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3" w:line="229" w:lineRule="exact"/>
      </w:pPr>
      <w:r>
        <w:t>INTRODUCTION</w:t>
      </w:r>
    </w:p>
    <w:p>
      <w:pPr>
        <w:pStyle w:val="5"/>
        <w:spacing w:line="227" w:lineRule="exact"/>
        <w:rPr>
          <w:i/>
        </w:rPr>
      </w:pPr>
      <w:r>
        <w:rPr>
          <w:i/>
        </w:rPr>
        <w:t>Pilot plant:</w:t>
      </w:r>
    </w:p>
    <w:p>
      <w:pPr>
        <w:pStyle w:val="6"/>
        <w:ind w:left="100" w:firstLine="720"/>
      </w:pPr>
      <w:r>
        <w:t>“Defined as a part of the pharmaceutical industry where a lab scale formula is transformed into a viable product by the development of liable practical procedure for manufacture.”</w:t>
      </w:r>
    </w:p>
    <w:p>
      <w:pPr>
        <w:pStyle w:val="6"/>
        <w:ind w:left="100"/>
      </w:pPr>
      <w:r>
        <mc:AlternateContent>
          <mc:Choice Requires="wpg">
            <w:drawing>
              <wp:anchor distT="0" distB="0" distL="0" distR="0" simplePos="0" relativeHeight="251673600" behindDoc="1" locked="0" layoutInCell="1" allowOverlap="1">
                <wp:simplePos x="0" y="0"/>
                <wp:positionH relativeFrom="page">
                  <wp:posOffset>3598545</wp:posOffset>
                </wp:positionH>
                <wp:positionV relativeFrom="paragraph">
                  <wp:posOffset>194310</wp:posOffset>
                </wp:positionV>
                <wp:extent cx="405765" cy="447675"/>
                <wp:effectExtent l="0" t="0" r="13335" b="9525"/>
                <wp:wrapTopAndBottom/>
                <wp:docPr id="13" name="Group 24"/>
                <wp:cNvGraphicFramePr/>
                <a:graphic xmlns:a="http://schemas.openxmlformats.org/drawingml/2006/main">
                  <a:graphicData uri="http://schemas.microsoft.com/office/word/2010/wordprocessingGroup">
                    <wpg:wgp>
                      <wpg:cNvGrpSpPr/>
                      <wpg:grpSpPr>
                        <a:xfrm>
                          <a:off x="0" y="0"/>
                          <a:ext cx="405765" cy="447675"/>
                          <a:chOff x="5668" y="306"/>
                          <a:chExt cx="639" cy="705"/>
                        </a:xfrm>
                      </wpg:grpSpPr>
                      <wps:wsp>
                        <wps:cNvPr id="10" name="FreeForm 25"/>
                        <wps:cNvSpPr/>
                        <wps:spPr>
                          <a:xfrm>
                            <a:off x="5668" y="306"/>
                            <a:ext cx="639" cy="120"/>
                          </a:xfrm>
                          <a:custGeom>
                            <a:avLst/>
                            <a:gdLst/>
                            <a:ahLst/>
                            <a:cxnLst/>
                            <a:pathLst>
                              <a:path w="639" h="120">
                                <a:moveTo>
                                  <a:pt x="519" y="0"/>
                                </a:moveTo>
                                <a:lnTo>
                                  <a:pt x="519" y="120"/>
                                </a:lnTo>
                                <a:lnTo>
                                  <a:pt x="619" y="70"/>
                                </a:lnTo>
                                <a:lnTo>
                                  <a:pt x="545" y="70"/>
                                </a:lnTo>
                                <a:lnTo>
                                  <a:pt x="549" y="66"/>
                                </a:lnTo>
                                <a:lnTo>
                                  <a:pt x="549" y="55"/>
                                </a:lnTo>
                                <a:lnTo>
                                  <a:pt x="545" y="50"/>
                                </a:lnTo>
                                <a:lnTo>
                                  <a:pt x="619" y="50"/>
                                </a:lnTo>
                                <a:lnTo>
                                  <a:pt x="519" y="0"/>
                                </a:lnTo>
                                <a:close/>
                                <a:moveTo>
                                  <a:pt x="519" y="50"/>
                                </a:moveTo>
                                <a:lnTo>
                                  <a:pt x="4" y="50"/>
                                </a:lnTo>
                                <a:lnTo>
                                  <a:pt x="0" y="55"/>
                                </a:lnTo>
                                <a:lnTo>
                                  <a:pt x="0" y="66"/>
                                </a:lnTo>
                                <a:lnTo>
                                  <a:pt x="4" y="70"/>
                                </a:lnTo>
                                <a:lnTo>
                                  <a:pt x="519" y="70"/>
                                </a:lnTo>
                                <a:lnTo>
                                  <a:pt x="519" y="50"/>
                                </a:lnTo>
                                <a:close/>
                                <a:moveTo>
                                  <a:pt x="619" y="50"/>
                                </a:moveTo>
                                <a:lnTo>
                                  <a:pt x="545" y="50"/>
                                </a:lnTo>
                                <a:lnTo>
                                  <a:pt x="549" y="55"/>
                                </a:lnTo>
                                <a:lnTo>
                                  <a:pt x="549" y="66"/>
                                </a:lnTo>
                                <a:lnTo>
                                  <a:pt x="545" y="70"/>
                                </a:lnTo>
                                <a:lnTo>
                                  <a:pt x="619" y="70"/>
                                </a:lnTo>
                                <a:lnTo>
                                  <a:pt x="639" y="60"/>
                                </a:lnTo>
                                <a:lnTo>
                                  <a:pt x="619" y="50"/>
                                </a:lnTo>
                                <a:close/>
                              </a:path>
                            </a:pathLst>
                          </a:custGeom>
                          <a:solidFill>
                            <a:srgbClr val="000000"/>
                          </a:solidFill>
                          <a:ln>
                            <a:noFill/>
                          </a:ln>
                        </wps:spPr>
                        <wps:bodyPr upright="1"/>
                      </wps:wsp>
                      <wps:wsp>
                        <wps:cNvPr id="12" name="FreeForm 26"/>
                        <wps:cNvSpPr/>
                        <wps:spPr>
                          <a:xfrm>
                            <a:off x="5931" y="366"/>
                            <a:ext cx="120" cy="645"/>
                          </a:xfrm>
                          <a:custGeom>
                            <a:avLst/>
                            <a:gdLst/>
                            <a:ahLst/>
                            <a:cxnLst/>
                            <a:pathLst>
                              <a:path w="120" h="645">
                                <a:moveTo>
                                  <a:pt x="66" y="90"/>
                                </a:moveTo>
                                <a:lnTo>
                                  <a:pt x="54" y="90"/>
                                </a:lnTo>
                                <a:lnTo>
                                  <a:pt x="50" y="95"/>
                                </a:lnTo>
                                <a:lnTo>
                                  <a:pt x="50" y="641"/>
                                </a:lnTo>
                                <a:lnTo>
                                  <a:pt x="54" y="645"/>
                                </a:lnTo>
                                <a:lnTo>
                                  <a:pt x="66" y="645"/>
                                </a:lnTo>
                                <a:lnTo>
                                  <a:pt x="70" y="641"/>
                                </a:lnTo>
                                <a:lnTo>
                                  <a:pt x="70" y="95"/>
                                </a:lnTo>
                                <a:lnTo>
                                  <a:pt x="66" y="90"/>
                                </a:lnTo>
                                <a:close/>
                                <a:moveTo>
                                  <a:pt x="60" y="0"/>
                                </a:moveTo>
                                <a:lnTo>
                                  <a:pt x="0" y="120"/>
                                </a:lnTo>
                                <a:lnTo>
                                  <a:pt x="50" y="120"/>
                                </a:lnTo>
                                <a:lnTo>
                                  <a:pt x="50" y="95"/>
                                </a:lnTo>
                                <a:lnTo>
                                  <a:pt x="54" y="90"/>
                                </a:lnTo>
                                <a:lnTo>
                                  <a:pt x="105" y="90"/>
                                </a:lnTo>
                                <a:lnTo>
                                  <a:pt x="60" y="0"/>
                                </a:lnTo>
                                <a:close/>
                                <a:moveTo>
                                  <a:pt x="105" y="90"/>
                                </a:moveTo>
                                <a:lnTo>
                                  <a:pt x="66" y="90"/>
                                </a:lnTo>
                                <a:lnTo>
                                  <a:pt x="70" y="95"/>
                                </a:lnTo>
                                <a:lnTo>
                                  <a:pt x="70" y="120"/>
                                </a:lnTo>
                                <a:lnTo>
                                  <a:pt x="120" y="120"/>
                                </a:lnTo>
                                <a:lnTo>
                                  <a:pt x="105" y="90"/>
                                </a:lnTo>
                                <a:close/>
                              </a:path>
                            </a:pathLst>
                          </a:custGeom>
                          <a:solidFill>
                            <a:srgbClr val="000000"/>
                          </a:solidFill>
                          <a:ln>
                            <a:noFill/>
                          </a:ln>
                        </wps:spPr>
                        <wps:bodyPr upright="1"/>
                      </wps:wsp>
                    </wpg:wgp>
                  </a:graphicData>
                </a:graphic>
              </wp:anchor>
            </w:drawing>
          </mc:Choice>
          <mc:Fallback>
            <w:pict>
              <v:group id="Group 24" o:spid="_x0000_s1026" o:spt="203" style="position:absolute;left:0pt;margin-left:283.35pt;margin-top:15.3pt;height:35.25pt;width:31.95pt;mso-position-horizontal-relative:page;mso-wrap-distance-bottom:0pt;mso-wrap-distance-top:0pt;z-index:-251642880;mso-width-relative:page;mso-height-relative:page;" coordorigin="5668,306" coordsize="639,705" o:gfxdata="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7BEf69gAAAAKAQAADwAAAAAAAAABACAAAAAiAAAAZHJzL2Rvd25yZXYueG1sUEsBAhQAFAAA&#10;AAgAh07iQJZdaXB+AwAAmQ0AAA4AAAAAAAAAAQAgAAAAJwEAAGRycy9lMm9Eb2MueG1sUEsFBgAA&#10;AAAGAAYAWQEAABcHAAAAAA==&#10;">
                <o:lock v:ext="edit" aspectratio="f"/>
                <v:shape id="FreeForm 25" o:spid="_x0000_s1026" o:spt="100" style="position:absolute;left:5668;top:306;height:120;width:639;" fillcolor="#000000" filled="t" stroked="f" coordsize="639,120" o:gfxdata="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kwkL4A&#10;AADbAAAADwAAAAAAAAABACAAAAAiAAAAZHJzL2Rvd25yZXYueG1sUEsBAhQAFAAAAAgAh07iQDMv&#10;BZ47AAAAOQAAABAAAAAAAAAAAQAgAAAADQEAAGRycy9zaGFwZXhtbC54bWxQSwUGAAAAAAYABgBb&#10;AQAAtwMAAAAA&#10;" path="m519,0l519,120,619,70,545,70,549,66,549,55,545,50,619,50,519,0xm519,50l4,50,0,55,0,66,4,70,519,70,519,50xm619,50l545,50,549,55,549,66,545,70,619,70,639,60,619,50xe">
                  <v:fill on="t" focussize="0,0"/>
                  <v:stroke on="f"/>
                  <v:imagedata o:title=""/>
                  <o:lock v:ext="edit" aspectratio="f"/>
                </v:shape>
                <v:shape id="FreeForm 26" o:spid="_x0000_s1026" o:spt="100" style="position:absolute;left:5931;top:366;height:645;width:120;" fillcolor="#000000" filled="t" stroked="f" coordsize="120,645" o:gfxdata="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IXfvugAAANsA&#10;AAAPAAAAAAAAAAEAIAAAACIAAABkcnMvZG93bnJldi54bWxQSwECFAAUAAAACACHTuJAMy8FnjsA&#10;AAA5AAAAEAAAAAAAAAABACAAAAAJAQAAZHJzL3NoYXBleG1sLnhtbFBLBQYAAAAABgAGAFsBAACz&#10;AwAAAAA=&#10;" path="m66,90l54,90,50,95,50,641,54,645,66,645,70,641,70,95,66,90xm60,0l0,120,50,120,50,95,54,90,105,90,60,0xm105,90l66,90,70,95,70,120,120,120,105,90xe">
                  <v:fill on="t" focussize="0,0"/>
                  <v:stroke on="f"/>
                  <v:imagedata o:title=""/>
                  <o:lock v:ext="edit" aspectratio="f"/>
                </v:shape>
                <w10:wrap type="topAndBottom"/>
              </v:group>
            </w:pict>
          </mc:Fallback>
        </mc:AlternateContent>
      </w:r>
      <w:r>
        <w:t>R &amp; D Production</w:t>
      </w:r>
    </w:p>
    <w:p>
      <w:pPr>
        <w:pStyle w:val="4"/>
        <w:spacing w:before="114" w:line="240" w:lineRule="auto"/>
        <w:ind w:left="4306" w:right="4424"/>
        <w:jc w:val="center"/>
      </w:pPr>
      <w:r>
        <w:t>Pilot Plant</w:t>
      </w:r>
    </w:p>
    <w:p>
      <w:pPr>
        <w:pStyle w:val="6"/>
        <w:spacing w:before="7"/>
        <w:rPr>
          <w:b/>
          <w:sz w:val="19"/>
        </w:rPr>
      </w:pPr>
    </w:p>
    <w:p>
      <w:pPr>
        <w:pStyle w:val="6"/>
        <w:ind w:left="100" w:right="214" w:firstLine="720"/>
        <w:jc w:val="both"/>
      </w:pPr>
      <w:r>
        <w:t xml:space="preserve">A pilot plant is a pre-commercial production system that employs new production technology and/or produces small volumes of new technology-based products, mainly for the purpose of learning about the new technology. The knowledge obtained is then used for </w:t>
      </w:r>
      <w:r>
        <w:fldChar w:fldCharType="begin"/>
      </w:r>
      <w:r>
        <w:instrText xml:space="preserve"> HYPERLINK "https://en.m.wikipedia.org/wiki/Design" \h </w:instrText>
      </w:r>
      <w:r>
        <w:fldChar w:fldCharType="separate"/>
      </w:r>
      <w:r>
        <w:t xml:space="preserve">design </w:t>
      </w:r>
      <w:r>
        <w:fldChar w:fldCharType="end"/>
      </w:r>
      <w:r>
        <w:t>of full-scale production systems and commercial products, as well as for identification of further research objectives and support of investment decisions. Other (non-technical) purposes include gaining public support for new technologies and questioning government regulations.Pilot plant studies must includes a close examination of formula to determine its ability to withstand batch- scale and process modifications; it must includes a review of range of relevant processing equipment also availability of raw materials meeting the specification of product and during the scale up efforts in the pilot plant production and process control are evaluated, validated and finalized.</w:t>
      </w:r>
    </w:p>
    <w:p>
      <w:pPr>
        <w:pStyle w:val="6"/>
        <w:spacing w:before="5"/>
      </w:pPr>
    </w:p>
    <w:p>
      <w:pPr>
        <w:pStyle w:val="5"/>
        <w:rPr>
          <w:i/>
        </w:rPr>
      </w:pPr>
      <w:r>
        <w:rPr>
          <w:i/>
        </w:rPr>
        <w:t>Why conduct Pilot Plant Studies?</w:t>
      </w:r>
    </w:p>
    <w:p>
      <w:pPr>
        <w:pStyle w:val="11"/>
        <w:numPr>
          <w:ilvl w:val="0"/>
          <w:numId w:val="1"/>
        </w:numPr>
        <w:tabs>
          <w:tab w:val="left" w:pos="459"/>
          <w:tab w:val="left" w:pos="460"/>
        </w:tabs>
        <w:spacing w:before="0" w:after="0" w:line="240" w:lineRule="auto"/>
        <w:ind w:left="460" w:right="216" w:hanging="360"/>
        <w:jc w:val="left"/>
        <w:rPr>
          <w:sz w:val="20"/>
        </w:rPr>
      </w:pPr>
      <w:r>
        <w:rPr>
          <w:sz w:val="20"/>
        </w:rPr>
        <w:t>A pilot plant allows investigation of a product and process on an intermediate scale before large y are committed to full-scale production.</w:t>
      </w:r>
    </w:p>
    <w:p>
      <w:pPr>
        <w:pStyle w:val="11"/>
        <w:numPr>
          <w:ilvl w:val="0"/>
          <w:numId w:val="1"/>
        </w:numPr>
        <w:tabs>
          <w:tab w:val="left" w:pos="459"/>
          <w:tab w:val="left" w:pos="460"/>
        </w:tabs>
        <w:spacing w:before="0" w:after="0" w:line="244" w:lineRule="exact"/>
        <w:ind w:left="460" w:right="0" w:hanging="360"/>
        <w:jc w:val="left"/>
        <w:rPr>
          <w:sz w:val="20"/>
        </w:rPr>
      </w:pPr>
      <w:r>
        <w:rPr>
          <w:sz w:val="20"/>
        </w:rPr>
        <w:t>It is usually not possible to predict the effects of a many-fold increase in</w:t>
      </w:r>
      <w:r>
        <w:rPr>
          <w:spacing w:val="-3"/>
          <w:sz w:val="20"/>
        </w:rPr>
        <w:t xml:space="preserve"> </w:t>
      </w:r>
      <w:r>
        <w:rPr>
          <w:sz w:val="20"/>
        </w:rPr>
        <w:t>scale.</w:t>
      </w:r>
    </w:p>
    <w:p>
      <w:pPr>
        <w:pStyle w:val="11"/>
        <w:numPr>
          <w:ilvl w:val="0"/>
          <w:numId w:val="1"/>
        </w:numPr>
        <w:tabs>
          <w:tab w:val="left" w:pos="459"/>
          <w:tab w:val="left" w:pos="460"/>
        </w:tabs>
        <w:spacing w:before="0" w:after="0" w:line="244" w:lineRule="exact"/>
        <w:ind w:left="460" w:right="0" w:hanging="360"/>
        <w:jc w:val="left"/>
        <w:rPr>
          <w:sz w:val="20"/>
        </w:rPr>
      </w:pPr>
      <w:r>
        <w:rPr>
          <w:sz w:val="20"/>
        </w:rPr>
        <w:t>It is not possible to design a large complex food processing plant from laboratory data alone with any degree of</w:t>
      </w:r>
      <w:r>
        <w:rPr>
          <w:spacing w:val="-22"/>
          <w:sz w:val="20"/>
        </w:rPr>
        <w:t xml:space="preserve"> </w:t>
      </w:r>
      <w:r>
        <w:rPr>
          <w:sz w:val="20"/>
        </w:rPr>
        <w:t>success.</w:t>
      </w:r>
    </w:p>
    <w:p>
      <w:pPr>
        <w:pStyle w:val="6"/>
        <w:spacing w:before="2"/>
      </w:pPr>
    </w:p>
    <w:p>
      <w:pPr>
        <w:pStyle w:val="5"/>
        <w:spacing w:before="1"/>
        <w:rPr>
          <w:i/>
        </w:rPr>
      </w:pPr>
      <w:r>
        <w:rPr>
          <w:i/>
        </w:rPr>
        <w:t>A pilot plant can be used for</w:t>
      </w:r>
    </w:p>
    <w:p>
      <w:pPr>
        <w:pStyle w:val="11"/>
        <w:numPr>
          <w:ilvl w:val="0"/>
          <w:numId w:val="1"/>
        </w:numPr>
        <w:tabs>
          <w:tab w:val="left" w:pos="459"/>
          <w:tab w:val="left" w:pos="460"/>
        </w:tabs>
        <w:spacing w:before="0" w:after="0" w:line="243" w:lineRule="exact"/>
        <w:ind w:left="460" w:right="0" w:hanging="360"/>
        <w:jc w:val="left"/>
        <w:rPr>
          <w:sz w:val="20"/>
        </w:rPr>
      </w:pPr>
      <w:r>
        <w:rPr>
          <w:sz w:val="20"/>
        </w:rPr>
        <w:t>Evaluating the results of laboratory studies and making product and process corrections and</w:t>
      </w:r>
      <w:r>
        <w:rPr>
          <w:spacing w:val="-13"/>
          <w:sz w:val="20"/>
        </w:rPr>
        <w:t xml:space="preserve"> </w:t>
      </w:r>
      <w:r>
        <w:rPr>
          <w:sz w:val="20"/>
        </w:rPr>
        <w:t>improvements.</w:t>
      </w:r>
    </w:p>
    <w:p>
      <w:pPr>
        <w:pStyle w:val="11"/>
        <w:numPr>
          <w:ilvl w:val="0"/>
          <w:numId w:val="1"/>
        </w:numPr>
        <w:tabs>
          <w:tab w:val="left" w:pos="459"/>
          <w:tab w:val="left" w:pos="460"/>
        </w:tabs>
        <w:spacing w:before="2" w:after="0" w:line="237" w:lineRule="auto"/>
        <w:ind w:left="460" w:right="222" w:hanging="360"/>
        <w:jc w:val="left"/>
        <w:rPr>
          <w:sz w:val="20"/>
        </w:rPr>
      </w:pPr>
      <w:r>
        <w:rPr>
          <w:sz w:val="20"/>
        </w:rPr>
        <w:t>Producing small quantities of product for sensory, chemical, microbiological evaluations, limited market testing or furnishing samples to potential customers, shelf-live and storage stability</w:t>
      </w:r>
      <w:r>
        <w:rPr>
          <w:spacing w:val="-3"/>
          <w:sz w:val="20"/>
        </w:rPr>
        <w:t xml:space="preserve"> </w:t>
      </w:r>
      <w:r>
        <w:rPr>
          <w:sz w:val="20"/>
        </w:rPr>
        <w:t>studies.</w:t>
      </w:r>
    </w:p>
    <w:p>
      <w:pPr>
        <w:pStyle w:val="11"/>
        <w:numPr>
          <w:ilvl w:val="0"/>
          <w:numId w:val="1"/>
        </w:numPr>
        <w:tabs>
          <w:tab w:val="left" w:pos="459"/>
          <w:tab w:val="left" w:pos="460"/>
        </w:tabs>
        <w:spacing w:before="0" w:after="0" w:line="245" w:lineRule="exact"/>
        <w:ind w:left="460" w:right="0" w:hanging="360"/>
        <w:jc w:val="left"/>
        <w:rPr>
          <w:sz w:val="20"/>
        </w:rPr>
      </w:pPr>
      <w:r>
        <w:rPr>
          <w:sz w:val="20"/>
        </w:rPr>
        <w:t>Determining possible salable by-products or waste stream requiring treatment before</w:t>
      </w:r>
      <w:r>
        <w:rPr>
          <w:spacing w:val="-8"/>
          <w:sz w:val="20"/>
        </w:rPr>
        <w:t xml:space="preserve"> </w:t>
      </w:r>
      <w:r>
        <w:rPr>
          <w:sz w:val="20"/>
        </w:rPr>
        <w:t>discharge.</w:t>
      </w:r>
    </w:p>
    <w:p>
      <w:pPr>
        <w:pStyle w:val="11"/>
        <w:numPr>
          <w:ilvl w:val="0"/>
          <w:numId w:val="1"/>
        </w:numPr>
        <w:tabs>
          <w:tab w:val="left" w:pos="459"/>
          <w:tab w:val="left" w:pos="460"/>
        </w:tabs>
        <w:spacing w:before="0" w:after="0" w:line="240" w:lineRule="auto"/>
        <w:ind w:left="460" w:right="222" w:hanging="360"/>
        <w:jc w:val="left"/>
        <w:rPr>
          <w:sz w:val="20"/>
        </w:rPr>
      </w:pPr>
      <w:r>
        <w:rPr>
          <w:sz w:val="20"/>
        </w:rPr>
        <w:t>Providing data that can be used in making a decision on whether or not to proceed to a full-scale production process; and in the case of a positive decision, designing and constructing a full-size plant or modifying an existing</w:t>
      </w:r>
      <w:r>
        <w:rPr>
          <w:spacing w:val="-9"/>
          <w:sz w:val="20"/>
        </w:rPr>
        <w:t xml:space="preserve"> </w:t>
      </w:r>
      <w:r>
        <w:rPr>
          <w:sz w:val="20"/>
        </w:rPr>
        <w:t>plant.</w:t>
      </w:r>
    </w:p>
    <w:p>
      <w:pPr>
        <w:pStyle w:val="6"/>
        <w:spacing w:before="5"/>
      </w:pPr>
    </w:p>
    <w:p>
      <w:pPr>
        <w:pStyle w:val="5"/>
        <w:spacing w:line="227" w:lineRule="exact"/>
        <w:rPr>
          <w:i/>
        </w:rPr>
      </w:pPr>
      <w:r>
        <w:rPr>
          <w:i/>
        </w:rPr>
        <w:t>Considerations in pilot plant development</w:t>
      </w:r>
    </w:p>
    <w:p>
      <w:pPr>
        <w:pStyle w:val="11"/>
        <w:numPr>
          <w:ilvl w:val="0"/>
          <w:numId w:val="1"/>
        </w:numPr>
        <w:tabs>
          <w:tab w:val="left" w:pos="459"/>
          <w:tab w:val="left" w:pos="460"/>
        </w:tabs>
        <w:spacing w:before="0" w:after="0" w:line="240" w:lineRule="auto"/>
        <w:ind w:left="460" w:right="229" w:hanging="360"/>
        <w:jc w:val="left"/>
        <w:rPr>
          <w:sz w:val="20"/>
        </w:rPr>
      </w:pPr>
      <w:r>
        <w:rPr>
          <w:sz w:val="20"/>
        </w:rPr>
        <w:t>Kind and size – depends on goals; evaluating product and process; producing samples of product for evaluation; market testing or furnishing to potential</w:t>
      </w:r>
      <w:r>
        <w:rPr>
          <w:spacing w:val="-2"/>
          <w:sz w:val="20"/>
        </w:rPr>
        <w:t xml:space="preserve"> </w:t>
      </w:r>
      <w:r>
        <w:rPr>
          <w:sz w:val="20"/>
        </w:rPr>
        <w:t>customers.</w:t>
      </w:r>
    </w:p>
    <w:p>
      <w:pPr>
        <w:pStyle w:val="11"/>
        <w:numPr>
          <w:ilvl w:val="0"/>
          <w:numId w:val="1"/>
        </w:numPr>
        <w:tabs>
          <w:tab w:val="left" w:pos="459"/>
          <w:tab w:val="left" w:pos="460"/>
        </w:tabs>
        <w:spacing w:before="0" w:after="0" w:line="245" w:lineRule="exact"/>
        <w:ind w:left="460" w:right="0" w:hanging="360"/>
        <w:jc w:val="left"/>
        <w:rPr>
          <w:sz w:val="20"/>
        </w:rPr>
      </w:pPr>
      <w:r>
        <w:rPr>
          <w:sz w:val="20"/>
        </w:rPr>
        <w:t>Location: near R&amp;D facility? At an existing plant? Close liaison between R&amp;D and pilot plant staff is</w:t>
      </w:r>
      <w:r>
        <w:rPr>
          <w:spacing w:val="-2"/>
          <w:sz w:val="20"/>
        </w:rPr>
        <w:t xml:space="preserve"> </w:t>
      </w:r>
      <w:r>
        <w:rPr>
          <w:sz w:val="20"/>
        </w:rPr>
        <w:t>essential.</w:t>
      </w:r>
    </w:p>
    <w:p>
      <w:pPr>
        <w:pStyle w:val="11"/>
        <w:numPr>
          <w:ilvl w:val="0"/>
          <w:numId w:val="1"/>
        </w:numPr>
        <w:tabs>
          <w:tab w:val="left" w:pos="459"/>
          <w:tab w:val="left" w:pos="460"/>
        </w:tabs>
        <w:spacing w:before="0" w:after="0" w:line="240" w:lineRule="auto"/>
        <w:ind w:left="460" w:right="218" w:hanging="360"/>
        <w:jc w:val="left"/>
        <w:rPr>
          <w:sz w:val="20"/>
        </w:rPr>
      </w:pPr>
      <w:r>
        <w:rPr>
          <w:sz w:val="20"/>
        </w:rPr>
        <w:t>Labor requirements and costs: engineering staff, skilled operations and maintenance staff- pilot plant costs may exceed those of usual plant production costs. The pilot plant may be used for training personnel for a full- scale</w:t>
      </w:r>
      <w:r>
        <w:rPr>
          <w:spacing w:val="-9"/>
          <w:sz w:val="20"/>
        </w:rPr>
        <w:t xml:space="preserve"> </w:t>
      </w:r>
      <w:r>
        <w:rPr>
          <w:sz w:val="20"/>
        </w:rPr>
        <w:t>plant.</w:t>
      </w:r>
    </w:p>
    <w:p>
      <w:pPr>
        <w:pStyle w:val="6"/>
      </w:pPr>
    </w:p>
    <w:p>
      <w:pPr>
        <w:pStyle w:val="4"/>
        <w:spacing w:before="1"/>
      </w:pPr>
      <w:r>
        <w:t>Objective</w:t>
      </w:r>
    </w:p>
    <w:p>
      <w:pPr>
        <w:pStyle w:val="6"/>
        <w:spacing w:line="228" w:lineRule="exact"/>
        <w:ind w:left="100"/>
      </w:pPr>
      <w:r>
        <w:t>To try the process on a model of proposed plant before committing large sum of money on a production unit.</w:t>
      </w:r>
    </w:p>
    <w:p>
      <w:pPr>
        <w:pStyle w:val="11"/>
        <w:numPr>
          <w:ilvl w:val="1"/>
          <w:numId w:val="1"/>
        </w:numPr>
        <w:tabs>
          <w:tab w:val="left" w:pos="820"/>
          <w:tab w:val="left" w:pos="821"/>
        </w:tabs>
        <w:spacing w:before="0" w:after="0" w:line="245" w:lineRule="exact"/>
        <w:ind w:left="820" w:right="0" w:hanging="361"/>
        <w:jc w:val="left"/>
        <w:rPr>
          <w:sz w:val="20"/>
        </w:rPr>
      </w:pPr>
      <w:r>
        <w:rPr>
          <w:sz w:val="20"/>
        </w:rPr>
        <w:t>Examination of the formula to determine it’s ability to with stand Batch-scale and process</w:t>
      </w:r>
      <w:r>
        <w:rPr>
          <w:spacing w:val="-8"/>
          <w:sz w:val="20"/>
        </w:rPr>
        <w:t xml:space="preserve"> </w:t>
      </w:r>
      <w:r>
        <w:rPr>
          <w:sz w:val="20"/>
        </w:rPr>
        <w:t>modification.</w:t>
      </w:r>
    </w:p>
    <w:p>
      <w:pPr>
        <w:pStyle w:val="11"/>
        <w:numPr>
          <w:ilvl w:val="1"/>
          <w:numId w:val="1"/>
        </w:numPr>
        <w:tabs>
          <w:tab w:val="left" w:pos="820"/>
          <w:tab w:val="left" w:pos="821"/>
        </w:tabs>
        <w:spacing w:before="0" w:after="0" w:line="245" w:lineRule="exact"/>
        <w:ind w:left="820" w:right="0" w:hanging="361"/>
        <w:jc w:val="left"/>
        <w:rPr>
          <w:sz w:val="20"/>
        </w:rPr>
      </w:pPr>
      <w:r>
        <w:rPr>
          <w:sz w:val="20"/>
        </w:rPr>
        <w:t>Evaluation and Validation for process and</w:t>
      </w:r>
      <w:r>
        <w:rPr>
          <w:spacing w:val="1"/>
          <w:sz w:val="20"/>
        </w:rPr>
        <w:t xml:space="preserve"> </w:t>
      </w:r>
      <w:r>
        <w:rPr>
          <w:sz w:val="20"/>
        </w:rPr>
        <w:t>equipments</w:t>
      </w:r>
    </w:p>
    <w:p>
      <w:pPr>
        <w:pStyle w:val="11"/>
        <w:numPr>
          <w:ilvl w:val="1"/>
          <w:numId w:val="1"/>
        </w:numPr>
        <w:tabs>
          <w:tab w:val="left" w:pos="820"/>
          <w:tab w:val="left" w:pos="821"/>
        </w:tabs>
        <w:spacing w:before="0" w:after="0" w:line="244" w:lineRule="exact"/>
        <w:ind w:left="820" w:right="0" w:hanging="361"/>
        <w:jc w:val="left"/>
        <w:rPr>
          <w:sz w:val="20"/>
        </w:rPr>
      </w:pPr>
      <w:r>
        <w:rPr>
          <w:sz w:val="20"/>
        </w:rPr>
        <w:t>To identify the critical features of the</w:t>
      </w:r>
      <w:r>
        <w:rPr>
          <w:spacing w:val="-4"/>
          <w:sz w:val="20"/>
        </w:rPr>
        <w:t xml:space="preserve"> </w:t>
      </w:r>
      <w:r>
        <w:rPr>
          <w:sz w:val="20"/>
        </w:rPr>
        <w:t>process</w:t>
      </w:r>
    </w:p>
    <w:p>
      <w:pPr>
        <w:pStyle w:val="11"/>
        <w:numPr>
          <w:ilvl w:val="1"/>
          <w:numId w:val="1"/>
        </w:numPr>
        <w:tabs>
          <w:tab w:val="left" w:pos="820"/>
          <w:tab w:val="left" w:pos="821"/>
        </w:tabs>
        <w:spacing w:before="0" w:after="0" w:line="244" w:lineRule="exact"/>
        <w:ind w:left="820" w:right="0" w:hanging="361"/>
        <w:jc w:val="left"/>
        <w:rPr>
          <w:sz w:val="20"/>
        </w:rPr>
      </w:pPr>
      <w:r>
        <w:rPr>
          <w:sz w:val="20"/>
        </w:rPr>
        <w:t>Guidelines for production and process controls.</w:t>
      </w:r>
    </w:p>
    <w:p>
      <w:pPr>
        <w:pStyle w:val="11"/>
        <w:numPr>
          <w:ilvl w:val="1"/>
          <w:numId w:val="1"/>
        </w:numPr>
        <w:tabs>
          <w:tab w:val="left" w:pos="820"/>
          <w:tab w:val="left" w:pos="821"/>
        </w:tabs>
        <w:spacing w:before="0" w:after="0" w:line="245" w:lineRule="exact"/>
        <w:ind w:left="820" w:right="0" w:hanging="361"/>
        <w:jc w:val="left"/>
        <w:rPr>
          <w:sz w:val="20"/>
        </w:rPr>
      </w:pPr>
      <w:r>
        <w:rPr>
          <w:sz w:val="20"/>
        </w:rPr>
        <w:t>To provide master manufacturing formula with instructions for manufacturing</w:t>
      </w:r>
      <w:r>
        <w:rPr>
          <w:spacing w:val="-3"/>
          <w:sz w:val="20"/>
        </w:rPr>
        <w:t xml:space="preserve"> </w:t>
      </w:r>
      <w:r>
        <w:rPr>
          <w:sz w:val="20"/>
        </w:rPr>
        <w:t>procedure.</w:t>
      </w:r>
    </w:p>
    <w:p>
      <w:pPr>
        <w:pStyle w:val="11"/>
        <w:numPr>
          <w:ilvl w:val="1"/>
          <w:numId w:val="1"/>
        </w:numPr>
        <w:tabs>
          <w:tab w:val="left" w:pos="820"/>
          <w:tab w:val="left" w:pos="821"/>
        </w:tabs>
        <w:spacing w:before="0" w:after="0" w:line="240" w:lineRule="auto"/>
        <w:ind w:left="820" w:right="0" w:hanging="361"/>
        <w:jc w:val="left"/>
        <w:rPr>
          <w:sz w:val="20"/>
        </w:rPr>
      </w:pPr>
      <w:r>
        <w:rPr>
          <w:sz w:val="20"/>
        </w:rPr>
        <w:t>To avoid the scale-up problems.</w:t>
      </w:r>
    </w:p>
    <w:p>
      <w:pPr>
        <w:pStyle w:val="6"/>
        <w:spacing w:before="5"/>
      </w:pPr>
    </w:p>
    <w:p>
      <w:pPr>
        <w:pStyle w:val="4"/>
        <w:spacing w:line="227" w:lineRule="exact"/>
      </w:pPr>
      <w:r>
        <w:t>Significance of Pilot Plant</w:t>
      </w:r>
      <w:r>
        <w:rPr>
          <w:vertAlign w:val="superscript"/>
        </w:rPr>
        <w:t>[3]</w:t>
      </w:r>
    </w:p>
    <w:p>
      <w:pPr>
        <w:pStyle w:val="11"/>
        <w:numPr>
          <w:ilvl w:val="1"/>
          <w:numId w:val="1"/>
        </w:numPr>
        <w:tabs>
          <w:tab w:val="left" w:pos="820"/>
          <w:tab w:val="left" w:pos="821"/>
        </w:tabs>
        <w:spacing w:before="0" w:after="0" w:line="242" w:lineRule="exact"/>
        <w:ind w:left="820" w:right="0" w:hanging="361"/>
        <w:jc w:val="left"/>
        <w:rPr>
          <w:sz w:val="20"/>
        </w:rPr>
      </w:pPr>
      <w:r>
        <w:rPr>
          <w:sz w:val="20"/>
        </w:rPr>
        <w:t>Standardization of</w:t>
      </w:r>
      <w:r>
        <w:rPr>
          <w:spacing w:val="-1"/>
          <w:sz w:val="20"/>
        </w:rPr>
        <w:t xml:space="preserve"> </w:t>
      </w:r>
      <w:r>
        <w:rPr>
          <w:sz w:val="20"/>
        </w:rPr>
        <w:t>formulae.</w:t>
      </w:r>
    </w:p>
    <w:p>
      <w:pPr>
        <w:pStyle w:val="11"/>
        <w:numPr>
          <w:ilvl w:val="1"/>
          <w:numId w:val="1"/>
        </w:numPr>
        <w:tabs>
          <w:tab w:val="left" w:pos="820"/>
          <w:tab w:val="left" w:pos="821"/>
        </w:tabs>
        <w:spacing w:before="0" w:after="0" w:line="245" w:lineRule="exact"/>
        <w:ind w:left="820" w:right="0" w:hanging="361"/>
        <w:jc w:val="left"/>
        <w:rPr>
          <w:sz w:val="20"/>
        </w:rPr>
      </w:pPr>
      <w:r>
        <w:rPr>
          <w:sz w:val="20"/>
        </w:rPr>
        <w:t>Review of range of relevant processing</w:t>
      </w:r>
      <w:r>
        <w:rPr>
          <w:spacing w:val="-12"/>
          <w:sz w:val="20"/>
        </w:rPr>
        <w:t xml:space="preserve"> </w:t>
      </w:r>
      <w:r>
        <w:rPr>
          <w:sz w:val="20"/>
        </w:rPr>
        <w:t>equipments.</w:t>
      </w:r>
    </w:p>
    <w:p>
      <w:pPr>
        <w:pStyle w:val="11"/>
        <w:numPr>
          <w:ilvl w:val="1"/>
          <w:numId w:val="1"/>
        </w:numPr>
        <w:tabs>
          <w:tab w:val="left" w:pos="820"/>
          <w:tab w:val="left" w:pos="821"/>
        </w:tabs>
        <w:spacing w:before="0" w:after="0" w:line="245" w:lineRule="exact"/>
        <w:ind w:left="820" w:right="0" w:hanging="361"/>
        <w:jc w:val="left"/>
        <w:rPr>
          <w:sz w:val="20"/>
        </w:rPr>
      </w:pPr>
      <w:r>
        <w:rPr>
          <w:sz w:val="20"/>
        </w:rPr>
        <w:t>Optimization and control of production</w:t>
      </w:r>
      <w:r>
        <w:rPr>
          <w:spacing w:val="-5"/>
          <w:sz w:val="20"/>
        </w:rPr>
        <w:t xml:space="preserve"> </w:t>
      </w:r>
      <w:r>
        <w:rPr>
          <w:sz w:val="20"/>
        </w:rPr>
        <w:t>rate.</w:t>
      </w:r>
    </w:p>
    <w:p>
      <w:pPr>
        <w:pStyle w:val="11"/>
        <w:numPr>
          <w:ilvl w:val="1"/>
          <w:numId w:val="1"/>
        </w:numPr>
        <w:tabs>
          <w:tab w:val="left" w:pos="820"/>
          <w:tab w:val="left" w:pos="821"/>
        </w:tabs>
        <w:spacing w:before="0" w:after="0" w:line="245" w:lineRule="exact"/>
        <w:ind w:left="820" w:right="0" w:hanging="361"/>
        <w:jc w:val="left"/>
        <w:rPr>
          <w:sz w:val="20"/>
        </w:rPr>
      </w:pPr>
      <w:r>
        <w:rPr>
          <w:sz w:val="20"/>
        </w:rPr>
        <w:t>Information on infrastructure of equipments during the scale up batches physical</w:t>
      </w:r>
      <w:r>
        <w:rPr>
          <w:spacing w:val="-4"/>
          <w:sz w:val="20"/>
        </w:rPr>
        <w:t xml:space="preserve"> </w:t>
      </w:r>
      <w:r>
        <w:rPr>
          <w:sz w:val="20"/>
        </w:rPr>
        <w:t>spacerequired.</w:t>
      </w:r>
    </w:p>
    <w:p>
      <w:pPr>
        <w:pStyle w:val="11"/>
        <w:numPr>
          <w:ilvl w:val="1"/>
          <w:numId w:val="1"/>
        </w:numPr>
        <w:tabs>
          <w:tab w:val="left" w:pos="820"/>
          <w:tab w:val="left" w:pos="821"/>
        </w:tabs>
        <w:spacing w:before="0" w:after="0" w:line="244" w:lineRule="exact"/>
        <w:ind w:left="820" w:right="0" w:hanging="361"/>
        <w:jc w:val="left"/>
        <w:rPr>
          <w:sz w:val="20"/>
        </w:rPr>
      </w:pPr>
      <w:r>
        <w:rPr>
          <w:sz w:val="20"/>
        </w:rPr>
        <w:t>Identification of critical features to maintain quality of a</w:t>
      </w:r>
      <w:r>
        <w:rPr>
          <w:spacing w:val="-5"/>
          <w:sz w:val="20"/>
        </w:rPr>
        <w:t xml:space="preserve"> </w:t>
      </w:r>
      <w:r>
        <w:rPr>
          <w:sz w:val="20"/>
        </w:rPr>
        <w:t>product.</w:t>
      </w:r>
    </w:p>
    <w:p>
      <w:pPr>
        <w:pStyle w:val="11"/>
        <w:numPr>
          <w:ilvl w:val="1"/>
          <w:numId w:val="1"/>
        </w:numPr>
        <w:tabs>
          <w:tab w:val="left" w:pos="820"/>
          <w:tab w:val="left" w:pos="821"/>
        </w:tabs>
        <w:spacing w:before="0" w:after="0" w:line="244" w:lineRule="exact"/>
        <w:ind w:left="820" w:right="0" w:hanging="361"/>
        <w:jc w:val="left"/>
        <w:rPr>
          <w:sz w:val="20"/>
        </w:rPr>
      </w:pPr>
      <w:r>
        <w:rPr>
          <w:sz w:val="20"/>
        </w:rPr>
        <w:t>Appropriate records and reports to support</w:t>
      </w:r>
      <w:r>
        <w:rPr>
          <w:spacing w:val="-2"/>
          <w:sz w:val="20"/>
        </w:rPr>
        <w:t xml:space="preserve"> </w:t>
      </w:r>
      <w:r>
        <w:rPr>
          <w:sz w:val="20"/>
        </w:rPr>
        <w:t>GMP.</w:t>
      </w:r>
    </w:p>
    <w:p>
      <w:pPr>
        <w:spacing w:after="0" w:line="244" w:lineRule="exact"/>
        <w:jc w:val="left"/>
        <w:rPr>
          <w:sz w:val="20"/>
        </w:rPr>
        <w:sectPr>
          <w:footerReference r:id="rId3" w:type="default"/>
          <w:pgSz w:w="12240" w:h="15840"/>
          <w:pgMar w:top="1000" w:right="500" w:bottom="520" w:left="620" w:header="0" w:footer="326" w:gutter="0"/>
        </w:sectPr>
      </w:pPr>
    </w:p>
    <w:p>
      <w:pPr>
        <w:pStyle w:val="6"/>
        <w:ind w:left="-261" w:right="-29"/>
      </w:pPr>
      <w:r>
        <mc:AlternateContent>
          <mc:Choice Requires="wps">
            <w:drawing>
              <wp:anchor distT="0" distB="0" distL="114300" distR="114300" simplePos="0" relativeHeight="251678720" behindDoc="0" locked="0" layoutInCell="1" allowOverlap="1">
                <wp:simplePos x="0" y="0"/>
                <wp:positionH relativeFrom="page">
                  <wp:posOffset>7367905</wp:posOffset>
                </wp:positionH>
                <wp:positionV relativeFrom="page">
                  <wp:posOffset>8470900</wp:posOffset>
                </wp:positionV>
                <wp:extent cx="352425" cy="928370"/>
                <wp:effectExtent l="0" t="0" r="0" b="0"/>
                <wp:wrapNone/>
                <wp:docPr id="14" name="Text Box 27"/>
                <wp:cNvGraphicFramePr/>
                <a:graphic xmlns:a="http://schemas.openxmlformats.org/drawingml/2006/main">
                  <a:graphicData uri="http://schemas.microsoft.com/office/word/2010/wordprocessingShape">
                    <wps:wsp>
                      <wps:cNvSpPr txBox="1"/>
                      <wps:spPr>
                        <a:xfrm>
                          <a:off x="0" y="0"/>
                          <a:ext cx="352425" cy="928370"/>
                        </a:xfrm>
                        <a:prstGeom prst="rect">
                          <a:avLst/>
                        </a:prstGeom>
                        <a:noFill/>
                        <a:ln>
                          <a:noFill/>
                        </a:ln>
                      </wps:spPr>
                      <wps:txbx>
                        <w:txbxContent>
                          <w:p>
                            <w:pPr>
                              <w:spacing w:before="19"/>
                              <w:ind w:left="20" w:right="0" w:firstLine="0"/>
                              <w:jc w:val="left"/>
                              <w:rPr>
                                <w:rFonts w:ascii="Cambria"/>
                                <w:sz w:val="44"/>
                              </w:rPr>
                            </w:pPr>
                            <w:r>
                              <w:rPr>
                                <w:rFonts w:ascii="Cambria"/>
                                <w:sz w:val="22"/>
                              </w:rPr>
                              <w:t>Page</w:t>
                            </w:r>
                            <w:r>
                              <w:rPr>
                                <w:rFonts w:ascii="Cambria"/>
                                <w:sz w:val="44"/>
                              </w:rPr>
                              <w:t>1062</w:t>
                            </w:r>
                          </w:p>
                        </w:txbxContent>
                      </wps:txbx>
                      <wps:bodyPr vert="vert270" lIns="0" tIns="0" rIns="0" bIns="0" upright="1"/>
                    </wps:wsp>
                  </a:graphicData>
                </a:graphic>
              </wp:anchor>
            </w:drawing>
          </mc:Choice>
          <mc:Fallback>
            <w:pict>
              <v:shape id="Text Box 27" o:spid="_x0000_s1026" o:spt="202" type="#_x0000_t202" style="position:absolute;left:0pt;margin-left:580.15pt;margin-top:667pt;height:73.1pt;width:27.75pt;mso-position-horizontal-relative:page;mso-position-vertical-relative:page;z-index:251678720;mso-width-relative:page;mso-height-relative:page;" filled="f" stroked="f" coordsize="21600,21600" o:gfxdata="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GGbek2QAAAA8BAAAPAAAAAAAAAAEAIAAA&#10;ACIAAABkcnMvZG93bnJldi54bWxQSwECFAAUAAAACACHTuJAWLyGaJkBAAAzAwAADgAAAAAAAAAB&#10;ACAAAAAoAQAAZHJzL2Uyb0RvYy54bWxQSwUGAAAAAAYABgBZAQAAMwUAAAAA&#10;">
                <v:fill on="f" focussize="0,0"/>
                <v:stroke on="f"/>
                <v:imagedata o:title=""/>
                <o:lock v:ext="edit" aspectratio="f"/>
                <v:textbox inset="0mm,0mm,0mm,0mm" style="layout-flow:vertical;mso-layout-flow-alt:bottom-to-top;">
                  <w:txbxContent>
                    <w:p>
                      <w:pPr>
                        <w:spacing w:before="19"/>
                        <w:ind w:left="20" w:right="0" w:firstLine="0"/>
                        <w:jc w:val="left"/>
                        <w:rPr>
                          <w:rFonts w:ascii="Cambria"/>
                          <w:sz w:val="44"/>
                        </w:rPr>
                      </w:pPr>
                      <w:r>
                        <w:rPr>
                          <w:rFonts w:ascii="Cambria"/>
                          <w:sz w:val="22"/>
                        </w:rPr>
                        <w:t>Page</w:t>
                      </w:r>
                      <w:r>
                        <w:rPr>
                          <w:rFonts w:ascii="Cambria"/>
                          <w:sz w:val="44"/>
                        </w:rPr>
                        <w:t>1062</w:t>
                      </w:r>
                    </w:p>
                  </w:txbxContent>
                </v:textbox>
              </v:shape>
            </w:pict>
          </mc:Fallback>
        </mc:AlternateContent>
      </w:r>
    </w:p>
    <w:p>
      <w:pPr>
        <w:pStyle w:val="4"/>
        <w:spacing w:before="43" w:line="227" w:lineRule="exact"/>
        <w:jc w:val="both"/>
      </w:pPr>
      <w:r>
        <w:t>Scale Up Process</w:t>
      </w:r>
      <w:r>
        <w:rPr>
          <w:vertAlign w:val="superscript"/>
        </w:rPr>
        <w:t>[4]</w:t>
      </w:r>
    </w:p>
    <w:p>
      <w:pPr>
        <w:pStyle w:val="6"/>
        <w:ind w:left="100" w:right="217" w:firstLine="720"/>
        <w:jc w:val="both"/>
      </w:pPr>
      <w:r>
        <w:t xml:space="preserve">Scale-up is defined as the process of increasing the batch size. Scale-up of a process can also be viewed as a procedure for applying the same process to different output volumes. Batchsize enlargement does not always translate into a size increase </w:t>
      </w:r>
      <w:r>
        <w:rPr>
          <w:spacing w:val="6"/>
        </w:rPr>
        <w:t xml:space="preserve">of </w:t>
      </w:r>
      <w:r>
        <w:t>the processing volume. Inmixing applications, scale-up is indeed concerned with increasing the linear dimensions fromthe laboratory to the plant size. On the other hand, processes exist (e.g., tableting) for which“scale-up” simply means enlarging the output by increasing the speed. In moving from R&amp;Dto production scale, it is sometimes essential to have an intermediate batch scale. This scalealso  makes possible the production of enough product for clinical testing and samples for marketing. However, inserting an intermediate step between R&amp;D and production scales doesnot in itself guarantee a smooth</w:t>
      </w:r>
      <w:r>
        <w:rPr>
          <w:spacing w:val="-11"/>
        </w:rPr>
        <w:t xml:space="preserve"> </w:t>
      </w:r>
      <w:r>
        <w:t>transition.</w:t>
      </w:r>
    </w:p>
    <w:p>
      <w:pPr>
        <w:pStyle w:val="6"/>
        <w:spacing w:before="2"/>
      </w:pPr>
    </w:p>
    <w:p>
      <w:pPr>
        <w:pStyle w:val="4"/>
      </w:pPr>
      <w:r>
        <w:t>Pilot plants: Destined for development</w:t>
      </w:r>
    </w:p>
    <w:p>
      <w:pPr>
        <w:pStyle w:val="6"/>
        <w:ind w:left="100" w:right="216" w:firstLine="720"/>
      </w:pPr>
      <w:r>
        <w:t>Pilot plants are on the verge of an unprecedented evolution. Read about the 10 factors that’ll impact the design, construction and operation of these next-generation units.</w:t>
      </w:r>
    </w:p>
    <w:p>
      <w:pPr>
        <w:pStyle w:val="6"/>
        <w:ind w:left="100" w:right="216" w:firstLine="720"/>
      </w:pPr>
      <w:r>
        <w:t>I have seen many changes in pilot plants over the course of my career, but I predict that we are on the verge of an unprecedented evolution of these units.</w:t>
      </w:r>
    </w:p>
    <w:p>
      <w:pPr>
        <w:pStyle w:val="6"/>
        <w:spacing w:line="228" w:lineRule="exact"/>
        <w:ind w:left="100"/>
      </w:pPr>
      <w:r>
        <w:t>My crystal ball sees 10 key factors influencing next-generation pilot plants:</w:t>
      </w:r>
    </w:p>
    <w:p>
      <w:pPr>
        <w:pStyle w:val="11"/>
        <w:numPr>
          <w:ilvl w:val="0"/>
          <w:numId w:val="2"/>
        </w:numPr>
        <w:tabs>
          <w:tab w:val="left" w:pos="301"/>
        </w:tabs>
        <w:spacing w:before="0" w:after="0" w:line="240" w:lineRule="auto"/>
        <w:ind w:left="301" w:right="0" w:hanging="201"/>
        <w:jc w:val="left"/>
        <w:rPr>
          <w:sz w:val="20"/>
        </w:rPr>
      </w:pPr>
      <w:r>
        <w:rPr>
          <w:sz w:val="20"/>
        </w:rPr>
        <w:t>Outsourcing;</w:t>
      </w:r>
    </w:p>
    <w:p>
      <w:pPr>
        <w:pStyle w:val="11"/>
        <w:numPr>
          <w:ilvl w:val="0"/>
          <w:numId w:val="2"/>
        </w:numPr>
        <w:tabs>
          <w:tab w:val="left" w:pos="301"/>
        </w:tabs>
        <w:spacing w:before="0" w:after="0" w:line="240" w:lineRule="auto"/>
        <w:ind w:left="301" w:right="0" w:hanging="201"/>
        <w:jc w:val="left"/>
        <w:rPr>
          <w:sz w:val="20"/>
        </w:rPr>
      </w:pPr>
      <w:r>
        <w:rPr>
          <w:sz w:val="20"/>
        </w:rPr>
        <w:t>Automation;</w:t>
      </w:r>
    </w:p>
    <w:p>
      <w:pPr>
        <w:pStyle w:val="11"/>
        <w:numPr>
          <w:ilvl w:val="0"/>
          <w:numId w:val="2"/>
        </w:numPr>
        <w:tabs>
          <w:tab w:val="left" w:pos="301"/>
        </w:tabs>
        <w:spacing w:before="1" w:after="0" w:line="240" w:lineRule="auto"/>
        <w:ind w:left="301" w:right="0" w:hanging="201"/>
        <w:jc w:val="left"/>
        <w:rPr>
          <w:sz w:val="20"/>
        </w:rPr>
      </w:pPr>
      <w:r>
        <w:rPr>
          <w:sz w:val="20"/>
        </w:rPr>
        <w:t>Fugitive</w:t>
      </w:r>
      <w:r>
        <w:rPr>
          <w:spacing w:val="-1"/>
          <w:sz w:val="20"/>
        </w:rPr>
        <w:t xml:space="preserve"> </w:t>
      </w:r>
      <w:r>
        <w:rPr>
          <w:sz w:val="20"/>
        </w:rPr>
        <w:t>emissions,</w:t>
      </w:r>
    </w:p>
    <w:p>
      <w:pPr>
        <w:pStyle w:val="11"/>
        <w:numPr>
          <w:ilvl w:val="0"/>
          <w:numId w:val="2"/>
        </w:numPr>
        <w:tabs>
          <w:tab w:val="left" w:pos="301"/>
        </w:tabs>
        <w:spacing w:before="0" w:after="0" w:line="229" w:lineRule="exact"/>
        <w:ind w:left="301" w:right="0" w:hanging="201"/>
        <w:jc w:val="left"/>
        <w:rPr>
          <w:sz w:val="20"/>
        </w:rPr>
      </w:pPr>
      <w:r>
        <w:rPr>
          <w:sz w:val="20"/>
        </w:rPr>
        <w:t>Multiple trains;</w:t>
      </w:r>
      <w:r>
        <w:rPr>
          <w:spacing w:val="1"/>
          <w:sz w:val="20"/>
        </w:rPr>
        <w:t xml:space="preserve"> </w:t>
      </w:r>
      <w:r>
        <w:rPr>
          <w:sz w:val="20"/>
        </w:rPr>
        <w:t>•</w:t>
      </w:r>
    </w:p>
    <w:p>
      <w:pPr>
        <w:pStyle w:val="11"/>
        <w:numPr>
          <w:ilvl w:val="0"/>
          <w:numId w:val="2"/>
        </w:numPr>
        <w:tabs>
          <w:tab w:val="left" w:pos="301"/>
        </w:tabs>
        <w:spacing w:before="0" w:after="0" w:line="229" w:lineRule="exact"/>
        <w:ind w:left="301" w:right="0" w:hanging="201"/>
        <w:jc w:val="left"/>
        <w:rPr>
          <w:sz w:val="20"/>
        </w:rPr>
      </w:pPr>
      <w:r>
        <w:rPr>
          <w:sz w:val="20"/>
        </w:rPr>
        <w:t>Online analytical</w:t>
      </w:r>
      <w:r>
        <w:rPr>
          <w:spacing w:val="-1"/>
          <w:sz w:val="20"/>
        </w:rPr>
        <w:t xml:space="preserve"> </w:t>
      </w:r>
      <w:r>
        <w:rPr>
          <w:sz w:val="20"/>
        </w:rPr>
        <w:t>capabilities;</w:t>
      </w:r>
    </w:p>
    <w:p>
      <w:pPr>
        <w:pStyle w:val="11"/>
        <w:numPr>
          <w:ilvl w:val="0"/>
          <w:numId w:val="2"/>
        </w:numPr>
        <w:tabs>
          <w:tab w:val="left" w:pos="301"/>
        </w:tabs>
        <w:spacing w:before="1" w:after="0" w:line="240" w:lineRule="auto"/>
        <w:ind w:left="301" w:right="0" w:hanging="201"/>
        <w:jc w:val="left"/>
        <w:rPr>
          <w:sz w:val="20"/>
        </w:rPr>
      </w:pPr>
      <w:r>
        <w:rPr>
          <w:sz w:val="20"/>
        </w:rPr>
        <w:t>Safety and control system</w:t>
      </w:r>
      <w:r>
        <w:rPr>
          <w:spacing w:val="-7"/>
          <w:sz w:val="20"/>
        </w:rPr>
        <w:t xml:space="preserve"> </w:t>
      </w:r>
      <w:r>
        <w:rPr>
          <w:sz w:val="20"/>
        </w:rPr>
        <w:t>interaction;</w:t>
      </w:r>
    </w:p>
    <w:p>
      <w:pPr>
        <w:pStyle w:val="11"/>
        <w:numPr>
          <w:ilvl w:val="0"/>
          <w:numId w:val="2"/>
        </w:numPr>
        <w:tabs>
          <w:tab w:val="left" w:pos="301"/>
        </w:tabs>
        <w:spacing w:before="0" w:after="0" w:line="240" w:lineRule="auto"/>
        <w:ind w:left="301" w:right="0" w:hanging="201"/>
        <w:jc w:val="left"/>
        <w:rPr>
          <w:sz w:val="20"/>
        </w:rPr>
      </w:pPr>
      <w:r>
        <w:rPr>
          <w:sz w:val="20"/>
        </w:rPr>
        <w:t>Wireless</w:t>
      </w:r>
      <w:r>
        <w:rPr>
          <w:spacing w:val="-2"/>
          <w:sz w:val="20"/>
        </w:rPr>
        <w:t xml:space="preserve"> </w:t>
      </w:r>
      <w:r>
        <w:rPr>
          <w:sz w:val="20"/>
        </w:rPr>
        <w:t>technology;</w:t>
      </w:r>
    </w:p>
    <w:p>
      <w:pPr>
        <w:pStyle w:val="11"/>
        <w:numPr>
          <w:ilvl w:val="0"/>
          <w:numId w:val="2"/>
        </w:numPr>
        <w:tabs>
          <w:tab w:val="left" w:pos="301"/>
        </w:tabs>
        <w:spacing w:before="1" w:after="0" w:line="240" w:lineRule="auto"/>
        <w:ind w:left="301" w:right="0" w:hanging="201"/>
        <w:jc w:val="left"/>
        <w:rPr>
          <w:sz w:val="20"/>
        </w:rPr>
      </w:pPr>
      <w:r>
        <w:rPr>
          <w:sz w:val="20"/>
        </w:rPr>
        <w:t>Instrument</w:t>
      </w:r>
      <w:r>
        <w:rPr>
          <w:spacing w:val="-2"/>
          <w:sz w:val="20"/>
        </w:rPr>
        <w:t xml:space="preserve"> </w:t>
      </w:r>
      <w:r>
        <w:rPr>
          <w:sz w:val="20"/>
        </w:rPr>
        <w:t>availability;</w:t>
      </w:r>
    </w:p>
    <w:p>
      <w:pPr>
        <w:pStyle w:val="11"/>
        <w:numPr>
          <w:ilvl w:val="0"/>
          <w:numId w:val="2"/>
        </w:numPr>
        <w:tabs>
          <w:tab w:val="left" w:pos="301"/>
        </w:tabs>
        <w:spacing w:before="0" w:after="0" w:line="229" w:lineRule="exact"/>
        <w:ind w:left="301" w:right="0" w:hanging="201"/>
        <w:jc w:val="left"/>
        <w:rPr>
          <w:sz w:val="20"/>
        </w:rPr>
      </w:pPr>
      <w:r>
        <w:rPr>
          <w:sz w:val="20"/>
        </w:rPr>
        <w:t>Instrument</w:t>
      </w:r>
      <w:r>
        <w:rPr>
          <w:spacing w:val="1"/>
          <w:sz w:val="20"/>
        </w:rPr>
        <w:t xml:space="preserve"> </w:t>
      </w:r>
      <w:r>
        <w:rPr>
          <w:sz w:val="20"/>
        </w:rPr>
        <w:t>multi-functionality;</w:t>
      </w:r>
    </w:p>
    <w:p>
      <w:pPr>
        <w:pStyle w:val="6"/>
        <w:spacing w:line="229" w:lineRule="exact"/>
        <w:ind w:left="100"/>
      </w:pPr>
      <w:r>
        <w:t>10 Unit size. Let’s look at each of these and what they may spur</w:t>
      </w:r>
    </w:p>
    <w:p>
      <w:pPr>
        <w:pStyle w:val="6"/>
        <w:spacing w:before="5"/>
      </w:pPr>
    </w:p>
    <w:p>
      <w:pPr>
        <w:pStyle w:val="4"/>
        <w:spacing w:before="1"/>
      </w:pPr>
      <w:r>
        <w:t>Pilot Plant Design for Tablets</w:t>
      </w:r>
      <w:r>
        <w:rPr>
          <w:vertAlign w:val="superscript"/>
        </w:rPr>
        <w:t>[1,2,5,6,7]</w:t>
      </w:r>
    </w:p>
    <w:p>
      <w:pPr>
        <w:pStyle w:val="11"/>
        <w:numPr>
          <w:ilvl w:val="0"/>
          <w:numId w:val="1"/>
        </w:numPr>
        <w:tabs>
          <w:tab w:val="left" w:pos="459"/>
          <w:tab w:val="left" w:pos="460"/>
        </w:tabs>
        <w:spacing w:before="0" w:after="0" w:line="240" w:lineRule="auto"/>
        <w:ind w:left="460" w:right="216" w:hanging="360"/>
        <w:jc w:val="left"/>
        <w:rPr>
          <w:sz w:val="20"/>
        </w:rPr>
      </w:pPr>
      <w:r>
        <w:rPr>
          <w:sz w:val="20"/>
        </w:rPr>
        <w:t>The primary responsibility of the pilot plant staff is to ensure that the newly formulatedtablets developed by product development personnel will prove to be efficiently,economically, and consistently reproducible on a production</w:t>
      </w:r>
      <w:r>
        <w:rPr>
          <w:spacing w:val="-8"/>
          <w:sz w:val="20"/>
        </w:rPr>
        <w:t xml:space="preserve"> </w:t>
      </w:r>
      <w:r>
        <w:rPr>
          <w:sz w:val="20"/>
        </w:rPr>
        <w:t>scale.</w:t>
      </w:r>
    </w:p>
    <w:p>
      <w:pPr>
        <w:pStyle w:val="11"/>
        <w:numPr>
          <w:ilvl w:val="0"/>
          <w:numId w:val="1"/>
        </w:numPr>
        <w:tabs>
          <w:tab w:val="left" w:pos="459"/>
          <w:tab w:val="left" w:pos="460"/>
        </w:tabs>
        <w:spacing w:before="0" w:after="0" w:line="237" w:lineRule="auto"/>
        <w:ind w:left="460" w:right="227" w:hanging="360"/>
        <w:jc w:val="left"/>
        <w:rPr>
          <w:sz w:val="20"/>
        </w:rPr>
      </w:pPr>
      <w:r>
        <w:rPr>
          <w:sz w:val="20"/>
        </w:rPr>
        <w:t>The design and construction of the pharmaceutical pilot plant for tablet developmentshould incorporate features necessary to facilitate maintenance and</w:t>
      </w:r>
      <w:r>
        <w:rPr>
          <w:spacing w:val="3"/>
          <w:sz w:val="20"/>
        </w:rPr>
        <w:t xml:space="preserve"> </w:t>
      </w:r>
      <w:r>
        <w:rPr>
          <w:sz w:val="20"/>
        </w:rPr>
        <w:t>cleanliness.</w:t>
      </w:r>
    </w:p>
    <w:p>
      <w:pPr>
        <w:pStyle w:val="11"/>
        <w:numPr>
          <w:ilvl w:val="0"/>
          <w:numId w:val="1"/>
        </w:numPr>
        <w:tabs>
          <w:tab w:val="left" w:pos="459"/>
          <w:tab w:val="left" w:pos="460"/>
        </w:tabs>
        <w:spacing w:before="0" w:after="0" w:line="245" w:lineRule="exact"/>
        <w:ind w:left="460" w:right="0" w:hanging="360"/>
        <w:jc w:val="left"/>
        <w:rPr>
          <w:sz w:val="20"/>
        </w:rPr>
      </w:pPr>
      <w:r>
        <w:rPr>
          <w:sz w:val="20"/>
        </w:rPr>
        <w:t>If possible, it should be located on the ground floor to expedite the delivery and shipmentof</w:t>
      </w:r>
      <w:r>
        <w:rPr>
          <w:spacing w:val="-7"/>
          <w:sz w:val="20"/>
        </w:rPr>
        <w:t xml:space="preserve"> </w:t>
      </w:r>
      <w:r>
        <w:rPr>
          <w:sz w:val="20"/>
        </w:rPr>
        <w:t>supplies.</w:t>
      </w:r>
    </w:p>
    <w:p>
      <w:pPr>
        <w:pStyle w:val="11"/>
        <w:numPr>
          <w:ilvl w:val="0"/>
          <w:numId w:val="1"/>
        </w:numPr>
        <w:tabs>
          <w:tab w:val="left" w:pos="459"/>
          <w:tab w:val="left" w:pos="460"/>
        </w:tabs>
        <w:spacing w:before="0" w:after="0" w:line="245" w:lineRule="exact"/>
        <w:ind w:left="460" w:right="0" w:hanging="360"/>
        <w:jc w:val="left"/>
        <w:rPr>
          <w:sz w:val="20"/>
        </w:rPr>
      </w:pPr>
      <w:r>
        <w:rPr>
          <w:sz w:val="20"/>
        </w:rPr>
        <w:t>Each stage considered carefully from experimental lab batch size to intermediate andlarge scale</w:t>
      </w:r>
      <w:r>
        <w:rPr>
          <w:spacing w:val="-8"/>
          <w:sz w:val="20"/>
        </w:rPr>
        <w:t xml:space="preserve"> </w:t>
      </w:r>
      <w:r>
        <w:rPr>
          <w:sz w:val="20"/>
        </w:rPr>
        <w:t>production.</w:t>
      </w:r>
    </w:p>
    <w:p>
      <w:pPr>
        <w:pStyle w:val="11"/>
        <w:numPr>
          <w:ilvl w:val="0"/>
          <w:numId w:val="1"/>
        </w:numPr>
        <w:tabs>
          <w:tab w:val="left" w:pos="459"/>
          <w:tab w:val="left" w:pos="460"/>
        </w:tabs>
        <w:spacing w:before="0" w:after="0" w:line="245" w:lineRule="exact"/>
        <w:ind w:left="460" w:right="0" w:hanging="360"/>
        <w:jc w:val="left"/>
        <w:rPr>
          <w:sz w:val="20"/>
        </w:rPr>
      </w:pPr>
      <w:r>
        <w:rPr>
          <w:sz w:val="20"/>
        </w:rPr>
        <w:t>Same process, same equipment but different performance when amount of materialincreased</w:t>
      </w:r>
      <w:r>
        <w:rPr>
          <w:spacing w:val="-9"/>
          <w:sz w:val="20"/>
        </w:rPr>
        <w:t xml:space="preserve"> </w:t>
      </w:r>
      <w:r>
        <w:rPr>
          <w:sz w:val="20"/>
        </w:rPr>
        <w:t>significantly.</w:t>
      </w:r>
    </w:p>
    <w:p>
      <w:pPr>
        <w:pStyle w:val="11"/>
        <w:numPr>
          <w:ilvl w:val="0"/>
          <w:numId w:val="1"/>
        </w:numPr>
        <w:tabs>
          <w:tab w:val="left" w:pos="459"/>
          <w:tab w:val="left" w:pos="460"/>
        </w:tabs>
        <w:spacing w:before="2" w:after="0" w:line="237" w:lineRule="auto"/>
        <w:ind w:left="460" w:right="226" w:hanging="360"/>
        <w:jc w:val="left"/>
        <w:rPr>
          <w:sz w:val="20"/>
        </w:rPr>
      </w:pPr>
      <w:r>
        <w:rPr>
          <w:sz w:val="20"/>
        </w:rPr>
        <w:t>May involve a major process change that utilizes techniques and equipment that wereeither unavailable or unsuitable on a lab scale.</w:t>
      </w:r>
    </w:p>
    <w:p>
      <w:pPr>
        <w:pStyle w:val="6"/>
        <w:spacing w:before="6"/>
      </w:pPr>
    </w:p>
    <w:p>
      <w:pPr>
        <w:pStyle w:val="4"/>
        <w:spacing w:line="240" w:lineRule="auto"/>
      </w:pPr>
      <w:r>
        <w:t>Layout ofpilot plant</w:t>
      </w:r>
    </w:p>
    <w:p>
      <w:pPr>
        <w:pStyle w:val="6"/>
        <w:spacing w:before="4"/>
        <w:rPr>
          <w:b/>
          <w:sz w:val="19"/>
        </w:rPr>
      </w:pPr>
      <w:r>
        <w:drawing>
          <wp:anchor distT="0" distB="0" distL="0" distR="0" simplePos="0" relativeHeight="1024" behindDoc="0" locked="0" layoutInCell="1" allowOverlap="1">
            <wp:simplePos x="0" y="0"/>
            <wp:positionH relativeFrom="page">
              <wp:posOffset>1534795</wp:posOffset>
            </wp:positionH>
            <wp:positionV relativeFrom="paragraph">
              <wp:posOffset>166370</wp:posOffset>
            </wp:positionV>
            <wp:extent cx="4622800" cy="2780030"/>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6" cstate="print"/>
                    <a:stretch>
                      <a:fillRect/>
                    </a:stretch>
                  </pic:blipFill>
                  <pic:spPr>
                    <a:xfrm>
                      <a:off x="0" y="0"/>
                      <a:ext cx="4622989" cy="2779776"/>
                    </a:xfrm>
                    <a:prstGeom prst="rect">
                      <a:avLst/>
                    </a:prstGeom>
                  </pic:spPr>
                </pic:pic>
              </a:graphicData>
            </a:graphic>
          </wp:anchor>
        </w:drawing>
      </w:r>
    </w:p>
    <w:p>
      <w:pPr>
        <w:spacing w:after="0"/>
        <w:rPr>
          <w:sz w:val="19"/>
        </w:rPr>
        <w:sectPr>
          <w:pgSz w:w="12240" w:h="15840"/>
          <w:pgMar w:top="1220" w:right="500" w:bottom="520" w:left="620" w:header="0" w:footer="326" w:gutter="0"/>
        </w:sectPr>
      </w:pPr>
    </w:p>
    <w:p>
      <w:pPr>
        <w:spacing w:before="43" w:line="227" w:lineRule="exact"/>
        <w:ind w:left="100" w:right="0" w:firstLine="0"/>
        <w:jc w:val="left"/>
        <w:rPr>
          <w:b/>
          <w:sz w:val="20"/>
        </w:rPr>
      </w:pPr>
      <w:r>
        <w:rPr>
          <w:b/>
          <w:sz w:val="20"/>
        </w:rPr>
        <w:t>Stages of Production of Tablets</w:t>
      </w:r>
    </w:p>
    <w:p>
      <w:pPr>
        <w:pStyle w:val="11"/>
        <w:numPr>
          <w:ilvl w:val="0"/>
          <w:numId w:val="1"/>
        </w:numPr>
        <w:tabs>
          <w:tab w:val="left" w:pos="459"/>
          <w:tab w:val="left" w:pos="460"/>
        </w:tabs>
        <w:spacing w:before="0" w:after="0" w:line="242" w:lineRule="exact"/>
        <w:ind w:left="460" w:right="0" w:hanging="360"/>
        <w:jc w:val="left"/>
        <w:rPr>
          <w:sz w:val="20"/>
        </w:rPr>
      </w:pPr>
      <w:r>
        <w:rPr>
          <w:sz w:val="20"/>
        </w:rPr>
        <w:t>Material</w:t>
      </w:r>
      <w:r>
        <w:rPr>
          <w:spacing w:val="-1"/>
          <w:sz w:val="20"/>
        </w:rPr>
        <w:t xml:space="preserve"> </w:t>
      </w:r>
      <w:r>
        <w:rPr>
          <w:sz w:val="20"/>
        </w:rPr>
        <w:t>handling</w:t>
      </w:r>
    </w:p>
    <w:p>
      <w:pPr>
        <w:pStyle w:val="11"/>
        <w:numPr>
          <w:ilvl w:val="0"/>
          <w:numId w:val="1"/>
        </w:numPr>
        <w:tabs>
          <w:tab w:val="left" w:pos="459"/>
          <w:tab w:val="left" w:pos="460"/>
        </w:tabs>
        <w:spacing w:before="0" w:after="0" w:line="245" w:lineRule="exact"/>
        <w:ind w:left="460" w:right="0" w:hanging="360"/>
        <w:jc w:val="left"/>
        <w:rPr>
          <w:sz w:val="20"/>
        </w:rPr>
      </w:pPr>
      <w:r>
        <w:rPr>
          <w:sz w:val="20"/>
        </w:rPr>
        <w:t>Dry</w:t>
      </w:r>
      <w:r>
        <w:rPr>
          <w:spacing w:val="-4"/>
          <w:sz w:val="20"/>
        </w:rPr>
        <w:t xml:space="preserve"> </w:t>
      </w:r>
      <w:r>
        <w:rPr>
          <w:sz w:val="20"/>
        </w:rPr>
        <w:t>blending</w:t>
      </w:r>
    </w:p>
    <w:p>
      <w:pPr>
        <w:pStyle w:val="11"/>
        <w:numPr>
          <w:ilvl w:val="0"/>
          <w:numId w:val="1"/>
        </w:numPr>
        <w:tabs>
          <w:tab w:val="left" w:pos="459"/>
          <w:tab w:val="left" w:pos="460"/>
        </w:tabs>
        <w:spacing w:before="0" w:after="0" w:line="245" w:lineRule="exact"/>
        <w:ind w:left="460" w:right="0" w:hanging="360"/>
        <w:jc w:val="left"/>
        <w:rPr>
          <w:sz w:val="20"/>
        </w:rPr>
      </w:pPr>
      <w:r>
        <w:rPr>
          <w:sz w:val="20"/>
        </w:rPr>
        <w:t>Granulation</w:t>
      </w:r>
    </w:p>
    <w:p>
      <w:pPr>
        <w:pStyle w:val="11"/>
        <w:numPr>
          <w:ilvl w:val="0"/>
          <w:numId w:val="1"/>
        </w:numPr>
        <w:tabs>
          <w:tab w:val="left" w:pos="459"/>
          <w:tab w:val="left" w:pos="460"/>
        </w:tabs>
        <w:spacing w:before="0" w:after="0" w:line="245" w:lineRule="exact"/>
        <w:ind w:left="460" w:right="0" w:hanging="360"/>
        <w:jc w:val="left"/>
        <w:rPr>
          <w:sz w:val="20"/>
        </w:rPr>
      </w:pPr>
      <w:r>
        <w:rPr>
          <w:sz w:val="20"/>
        </w:rPr>
        <w:t>Drying</w:t>
      </w:r>
    </w:p>
    <w:p>
      <w:pPr>
        <w:pStyle w:val="11"/>
        <w:numPr>
          <w:ilvl w:val="0"/>
          <w:numId w:val="1"/>
        </w:numPr>
        <w:tabs>
          <w:tab w:val="left" w:pos="459"/>
          <w:tab w:val="left" w:pos="460"/>
        </w:tabs>
        <w:spacing w:before="0" w:after="0" w:line="245" w:lineRule="exact"/>
        <w:ind w:left="460" w:right="0" w:hanging="360"/>
        <w:jc w:val="left"/>
        <w:rPr>
          <w:sz w:val="20"/>
        </w:rPr>
      </w:pPr>
      <w:r>
        <w:rPr>
          <w:sz w:val="20"/>
        </w:rPr>
        <w:t>Reduction of particle</w:t>
      </w:r>
      <w:r>
        <w:rPr>
          <w:spacing w:val="-4"/>
          <w:sz w:val="20"/>
        </w:rPr>
        <w:t xml:space="preserve"> </w:t>
      </w:r>
      <w:r>
        <w:rPr>
          <w:sz w:val="20"/>
        </w:rPr>
        <w:t>size</w:t>
      </w:r>
    </w:p>
    <w:p>
      <w:pPr>
        <w:pStyle w:val="11"/>
        <w:numPr>
          <w:ilvl w:val="0"/>
          <w:numId w:val="1"/>
        </w:numPr>
        <w:tabs>
          <w:tab w:val="left" w:pos="459"/>
          <w:tab w:val="left" w:pos="460"/>
        </w:tabs>
        <w:spacing w:before="0" w:after="0" w:line="244" w:lineRule="exact"/>
        <w:ind w:left="460" w:right="0" w:hanging="360"/>
        <w:jc w:val="left"/>
        <w:rPr>
          <w:sz w:val="20"/>
        </w:rPr>
      </w:pPr>
      <w:r>
        <w:rPr>
          <w:sz w:val="20"/>
        </w:rPr>
        <w:t>Blending</w:t>
      </w:r>
    </w:p>
    <w:p>
      <w:pPr>
        <w:pStyle w:val="11"/>
        <w:numPr>
          <w:ilvl w:val="0"/>
          <w:numId w:val="1"/>
        </w:numPr>
        <w:tabs>
          <w:tab w:val="left" w:pos="459"/>
          <w:tab w:val="left" w:pos="460"/>
        </w:tabs>
        <w:spacing w:before="0" w:after="0" w:line="244" w:lineRule="exact"/>
        <w:ind w:left="460" w:right="0" w:hanging="360"/>
        <w:jc w:val="left"/>
        <w:rPr>
          <w:sz w:val="20"/>
        </w:rPr>
      </w:pPr>
      <w:r>
        <w:rPr>
          <w:sz w:val="20"/>
        </w:rPr>
        <w:t>Direct</w:t>
      </w:r>
      <w:r>
        <w:rPr>
          <w:spacing w:val="-2"/>
          <w:sz w:val="20"/>
        </w:rPr>
        <w:t xml:space="preserve"> </w:t>
      </w:r>
      <w:r>
        <w:rPr>
          <w:sz w:val="20"/>
        </w:rPr>
        <w:t>compression</w:t>
      </w:r>
    </w:p>
    <w:p>
      <w:pPr>
        <w:pStyle w:val="11"/>
        <w:numPr>
          <w:ilvl w:val="0"/>
          <w:numId w:val="1"/>
        </w:numPr>
        <w:tabs>
          <w:tab w:val="left" w:pos="459"/>
          <w:tab w:val="left" w:pos="460"/>
        </w:tabs>
        <w:spacing w:before="0" w:after="0" w:line="240" w:lineRule="auto"/>
        <w:ind w:left="460" w:right="0" w:hanging="360"/>
        <w:jc w:val="left"/>
        <w:rPr>
          <w:sz w:val="20"/>
        </w:rPr>
      </w:pPr>
      <w:r>
        <w:rPr>
          <w:sz w:val="20"/>
        </w:rPr>
        <w:t>Slugging (dry</w:t>
      </w:r>
      <w:r>
        <w:rPr>
          <w:spacing w:val="-6"/>
          <w:sz w:val="20"/>
        </w:rPr>
        <w:t xml:space="preserve"> </w:t>
      </w:r>
      <w:r>
        <w:rPr>
          <w:sz w:val="20"/>
        </w:rPr>
        <w:t>granulation)</w:t>
      </w:r>
    </w:p>
    <w:p>
      <w:pPr>
        <w:pStyle w:val="6"/>
        <w:spacing w:before="4"/>
      </w:pPr>
    </w:p>
    <w:p>
      <w:pPr>
        <w:pStyle w:val="4"/>
        <w:spacing w:before="1"/>
        <w:jc w:val="both"/>
      </w:pPr>
      <w:r>
        <w:t>Material Handling System</w:t>
      </w:r>
    </w:p>
    <w:p>
      <w:pPr>
        <w:pStyle w:val="6"/>
        <w:ind w:left="100" w:right="216" w:firstLine="720"/>
        <w:jc w:val="both"/>
      </w:pPr>
      <w:r>
        <w:t>`In the laboratory, materials are simply scooped or poured by hand, but in intermediate- orlarge-scale operations, handling of this materials often become necessary. If a system is usedto transfer materials for more than one product steps must be taken to prevent crosscontamination. Any material handling system must deliver the accurate amount of theingredient to the formulation. The More sophisticated methods of handling materials arevacuum loading systems, metering pumps, screw feed system. The types of the systemselected depend on the nature of the materials, e.g., density and static change.</w:t>
      </w:r>
    </w:p>
    <w:p>
      <w:pPr>
        <w:pStyle w:val="6"/>
        <w:spacing w:before="3"/>
      </w:pPr>
    </w:p>
    <w:p>
      <w:pPr>
        <w:pStyle w:val="4"/>
        <w:spacing w:line="227" w:lineRule="exact"/>
        <w:jc w:val="both"/>
      </w:pPr>
      <w:r>
        <w:t>Dry Blending</w:t>
      </w:r>
    </w:p>
    <w:p>
      <w:pPr>
        <w:pStyle w:val="6"/>
        <w:ind w:left="100" w:right="214" w:firstLine="720"/>
        <w:jc w:val="both"/>
      </w:pPr>
      <w:r>
        <w:t>Inadequate blending at this stage could result in discrete portion of the batch being either highor low in potency. Steps should be taken to ensure that all the ingredients are free from lumpsand agglomerates. For these reasons, screening and/or milling of the ingredients usuallymakes the process more reliable and reproducible. There are various equipment used inblending process they are V- blender, double cone blender, Ribbon blender, Slant coneblender Bin blender, Orbiting screw blenders vertical and horizontal high intensity mixers.</w:t>
      </w:r>
    </w:p>
    <w:p>
      <w:pPr>
        <w:pStyle w:val="6"/>
        <w:spacing w:line="230" w:lineRule="exact"/>
        <w:ind w:left="100"/>
      </w:pPr>
      <w:r>
        <w:t>The blending will be optimized by following parameters.</w:t>
      </w:r>
    </w:p>
    <w:p>
      <w:pPr>
        <w:pStyle w:val="11"/>
        <w:numPr>
          <w:ilvl w:val="0"/>
          <w:numId w:val="3"/>
        </w:numPr>
        <w:tabs>
          <w:tab w:val="left" w:pos="299"/>
        </w:tabs>
        <w:spacing w:before="0" w:after="0" w:line="240" w:lineRule="auto"/>
        <w:ind w:left="298" w:right="0" w:hanging="199"/>
        <w:jc w:val="left"/>
        <w:rPr>
          <w:sz w:val="20"/>
        </w:rPr>
      </w:pPr>
      <w:r>
        <w:rPr>
          <w:sz w:val="20"/>
        </w:rPr>
        <w:t>Time of</w:t>
      </w:r>
      <w:r>
        <w:rPr>
          <w:spacing w:val="-3"/>
          <w:sz w:val="20"/>
        </w:rPr>
        <w:t xml:space="preserve"> </w:t>
      </w:r>
      <w:r>
        <w:rPr>
          <w:sz w:val="20"/>
        </w:rPr>
        <w:t>blending.</w:t>
      </w:r>
    </w:p>
    <w:p>
      <w:pPr>
        <w:pStyle w:val="11"/>
        <w:numPr>
          <w:ilvl w:val="0"/>
          <w:numId w:val="3"/>
        </w:numPr>
        <w:tabs>
          <w:tab w:val="left" w:pos="301"/>
        </w:tabs>
        <w:spacing w:before="0" w:after="0" w:line="240" w:lineRule="auto"/>
        <w:ind w:left="301" w:right="0" w:hanging="201"/>
        <w:jc w:val="left"/>
        <w:rPr>
          <w:sz w:val="20"/>
        </w:rPr>
      </w:pPr>
      <w:r>
        <w:rPr>
          <w:sz w:val="20"/>
        </w:rPr>
        <w:t>Blender loading.</w:t>
      </w:r>
    </w:p>
    <w:p>
      <w:pPr>
        <w:pStyle w:val="11"/>
        <w:numPr>
          <w:ilvl w:val="0"/>
          <w:numId w:val="3"/>
        </w:numPr>
        <w:tabs>
          <w:tab w:val="left" w:pos="301"/>
        </w:tabs>
        <w:spacing w:before="0" w:after="0" w:line="240" w:lineRule="auto"/>
        <w:ind w:left="301" w:right="0" w:hanging="201"/>
        <w:jc w:val="left"/>
        <w:rPr>
          <w:sz w:val="20"/>
        </w:rPr>
      </w:pPr>
      <w:r>
        <w:rPr>
          <w:sz w:val="20"/>
        </w:rPr>
        <w:t>Size of</w:t>
      </w:r>
      <w:r>
        <w:rPr>
          <w:spacing w:val="-3"/>
          <w:sz w:val="20"/>
        </w:rPr>
        <w:t xml:space="preserve"> </w:t>
      </w:r>
      <w:r>
        <w:rPr>
          <w:sz w:val="20"/>
        </w:rPr>
        <w:t>blender</w:t>
      </w:r>
    </w:p>
    <w:p>
      <w:pPr>
        <w:pStyle w:val="6"/>
        <w:spacing w:before="4"/>
      </w:pPr>
    </w:p>
    <w:p>
      <w:pPr>
        <w:pStyle w:val="4"/>
        <w:spacing w:line="227" w:lineRule="exact"/>
      </w:pPr>
      <w:r>
        <w:t>Granulation</w:t>
      </w:r>
    </w:p>
    <w:p>
      <w:pPr>
        <w:pStyle w:val="6"/>
        <w:ind w:left="100" w:right="224" w:firstLine="720"/>
        <w:jc w:val="both"/>
      </w:pPr>
      <w:r>
        <w:t>Sigma blade mixer, Heavy-duty planetary mixer. More recently, the use of multifunctional“processors” that are capable of performing all functions required to prepare a finishedgranulation, such as dry blending, wet granulation, drying, sizing and lubrication in acontinuous process in a single</w:t>
      </w:r>
      <w:r>
        <w:rPr>
          <w:spacing w:val="-6"/>
        </w:rPr>
        <w:t xml:space="preserve"> </w:t>
      </w:r>
      <w:r>
        <w:t>equipment.</w:t>
      </w:r>
    </w:p>
    <w:p>
      <w:pPr>
        <w:pStyle w:val="6"/>
        <w:spacing w:before="4"/>
        <w:rPr>
          <w:sz w:val="12"/>
        </w:rPr>
      </w:pPr>
    </w:p>
    <w:p>
      <w:pPr>
        <w:pStyle w:val="4"/>
        <w:spacing w:before="91"/>
      </w:pPr>
      <w:r>
        <w:t>Drying</w:t>
      </w:r>
    </w:p>
    <w:p>
      <w:pPr>
        <w:pStyle w:val="6"/>
        <w:spacing w:line="228" w:lineRule="exact"/>
        <w:ind w:left="820"/>
      </w:pPr>
      <w:r>
        <w:t>The most common conventional method of drying a granulation continues to be thecirculating hot air oven, which is heated</w:t>
      </w:r>
    </w:p>
    <w:p>
      <w:pPr>
        <w:pStyle w:val="6"/>
        <w:ind w:left="100" w:right="216"/>
        <w:jc w:val="both"/>
      </w:pPr>
      <w:r>
        <w:t>by either steam or electricity. The important factor isto consider as part of scale-up of an oven drying operation are airflow, air temperature, andthe depth of the granulation on the trays. If the granulation bed is too deep or too dense, thedrying process will be inefficient, and if soluble dyes are involved, migration of the dye to thesurface of the granules. Drying times at specified temperatures and airflow rates must beestablished for each product, and for each particular oven load. Fluidized bed dryers are anattractive alternative to the circulating hot air ovens. The important factor considered as partof scale up fluidized bed dryer are optimum loads, rate of airflow, inlet air temperature andhumidity.</w:t>
      </w:r>
    </w:p>
    <w:p>
      <w:pPr>
        <w:pStyle w:val="6"/>
        <w:spacing w:before="4"/>
      </w:pPr>
    </w:p>
    <w:p>
      <w:pPr>
        <w:pStyle w:val="4"/>
        <w:jc w:val="both"/>
      </w:pPr>
      <w:r>
        <w:t>Reduction of Particle Size</w:t>
      </w:r>
    </w:p>
    <w:p>
      <w:pPr>
        <w:pStyle w:val="6"/>
        <w:ind w:left="100" w:right="218" w:firstLine="720"/>
        <w:jc w:val="both"/>
      </w:pPr>
      <w:r>
        <w:t xml:space="preserve">First step in this process is to determine the particle size distribution of granulation using aseries of “stacked” sieves of decreasing mesh openings. Particle size reduction of the driedgranulation of production size batches can be carried out by </w:t>
      </w:r>
      <w:r>
        <w:rPr>
          <w:spacing w:val="2"/>
        </w:rPr>
        <w:t xml:space="preserve">passing </w:t>
      </w:r>
      <w:r>
        <w:t>all the material throughan oscillating granulator, a hammer mill, a mechanical sieving device, or in some cases, ascreening device. As part of the scale-up of a milling or sieving operation, the lubricants andglidants, in the laboratory are usually added directly to the final blend. This is done becausesome of these additives, especially magnesium stearate, tend to agglomerate when added inlarge quantities to the granulation in a</w:t>
      </w:r>
      <w:r>
        <w:rPr>
          <w:spacing w:val="-2"/>
        </w:rPr>
        <w:t xml:space="preserve"> </w:t>
      </w:r>
      <w:r>
        <w:t>blender.</w:t>
      </w:r>
    </w:p>
    <w:p>
      <w:pPr>
        <w:pStyle w:val="6"/>
        <w:spacing w:before="3"/>
      </w:pPr>
    </w:p>
    <w:p>
      <w:pPr>
        <w:pStyle w:val="4"/>
      </w:pPr>
      <w:r>
        <w:t>Blending</w:t>
      </w:r>
    </w:p>
    <w:p>
      <w:pPr>
        <w:pStyle w:val="6"/>
        <w:ind w:left="100" w:right="219" w:firstLine="720"/>
        <w:jc w:val="both"/>
      </w:pPr>
      <w:r>
        <w:t>Type of blending equipment often differs from that using in laboratory scale. In any blendingoperation, both segregation and mixing occur simultaneously are a function of particle size,shape, hardness, and density, and of the dynamics of the mixing action. Particle abrasion ismore likely to occur when high-shear mixers with spiral screws or blades are used. When alow dose active ingredient is to be blended it may be sandwiched between two portions ofdirectly compressible excipients to avoid loss to the surface of the blender.</w:t>
      </w:r>
    </w:p>
    <w:p>
      <w:pPr>
        <w:spacing w:after="0"/>
        <w:jc w:val="both"/>
        <w:sectPr>
          <w:pgSz w:w="12240" w:h="15840"/>
          <w:pgMar w:top="1000" w:right="500" w:bottom="520" w:left="620" w:header="0" w:footer="326" w:gutter="0"/>
        </w:sectPr>
      </w:pPr>
    </w:p>
    <w:p>
      <w:pPr>
        <w:pStyle w:val="4"/>
        <w:spacing w:before="43" w:line="227" w:lineRule="exact"/>
        <w:jc w:val="both"/>
      </w:pPr>
      <w:r>
        <w:t>Slugging (Dry Granulation)</w:t>
      </w:r>
    </w:p>
    <w:p>
      <w:pPr>
        <w:pStyle w:val="6"/>
        <w:ind w:left="100" w:right="220" w:firstLine="720"/>
        <w:jc w:val="both"/>
      </w:pPr>
      <w:r>
        <w:t>This is done on a tablet press designed for slugging, which operates at pressures of about 15tons, compared with a normal tablet press, which operates at pressure of 4 tons or less. Slugsrange in diameter from 1 inch, for the more easily slugged material, to</w:t>
      </w:r>
    </w:p>
    <w:p>
      <w:pPr>
        <w:pStyle w:val="6"/>
        <w:ind w:left="100" w:right="217"/>
        <w:jc w:val="both"/>
      </w:pPr>
      <w:r>
        <w:t>¾ inch in diameter formaterials that are more difficult to compress and require more pressure per unit area to yieldsatisfactory compacts. If an excessive amount of fine powder is generated during the millingoperation the material must be screened &amp; fines recycled through the slugging operation.</w:t>
      </w:r>
    </w:p>
    <w:p>
      <w:pPr>
        <w:pStyle w:val="6"/>
        <w:spacing w:before="1"/>
      </w:pPr>
    </w:p>
    <w:p>
      <w:pPr>
        <w:pStyle w:val="4"/>
        <w:spacing w:before="1"/>
        <w:jc w:val="both"/>
      </w:pPr>
      <w:r>
        <w:t>Dry Compaction</w:t>
      </w:r>
    </w:p>
    <w:p>
      <w:pPr>
        <w:pStyle w:val="6"/>
        <w:ind w:left="100" w:right="213" w:firstLine="720"/>
        <w:jc w:val="both"/>
        <w:rPr>
          <w:b/>
        </w:rPr>
      </w:pPr>
      <w:r>
        <w:t>Granulation by dry compaction can also be achieved by passing powders between two rollersthat compact the material at pressure of up to 10 tons per linear inch. Materials of very lowdensity require roller compaction to achieve a bulk density sufficient to allow encapsulationor compression. One of the best examples of this process is the densification of aluminumhydroxide. Pilot plant personnel should determine whether the final drug blend or the activeingredient could be more efficiently processed in this manner than by conventionalprocessing in order to produce a granulation with the required tabletting or encapsulationproperties</w:t>
      </w:r>
      <w:r>
        <w:rPr>
          <w:b/>
        </w:rPr>
        <w:t>.</w:t>
      </w:r>
    </w:p>
    <w:p>
      <w:pPr>
        <w:pStyle w:val="6"/>
        <w:spacing w:before="2"/>
        <w:rPr>
          <w:b/>
        </w:rPr>
      </w:pPr>
    </w:p>
    <w:p>
      <w:pPr>
        <w:pStyle w:val="4"/>
      </w:pPr>
      <w:r>
        <w:t>Compression</w:t>
      </w:r>
    </w:p>
    <w:p>
      <w:pPr>
        <w:pStyle w:val="6"/>
        <w:ind w:left="100" w:right="214" w:firstLine="720"/>
        <w:jc w:val="both"/>
      </w:pPr>
      <w:r>
        <w:t>The ultimate test of a tablet formulation and granulation process is whether the granulationcan be compressed on a high- speed tablet press. When evaluating the compressioncharacteristics of a particular formulation, prolonged trial runs at press speeds equal to that tobe used in normal production should be tried, only then are potential problems such assticking to the punch surface, tablet hardness, capping, and weight variation detected. Highspeedtablet compression depends on the ability of the press to interact with granulation. Thefollowing parameters are optimized during pilot plant techniques of Granulation feed rate,Delivery system should not change the particle size distribution., System should not causesegregation of coarse and fine particles, nor it should induce static charges. The die feedsystem must be able to fill the die cavities adequately in the short period of time that the dieis passing under the feed frame. The smaller the tablet, the more difficult it is to get a uniformfill a high press speeds. For high-speed machines, induced die feed systems is</w:t>
      </w:r>
      <w:r>
        <w:rPr>
          <w:spacing w:val="-1"/>
        </w:rPr>
        <w:t xml:space="preserve"> </w:t>
      </w:r>
      <w:r>
        <w:t>necessary.</w:t>
      </w:r>
    </w:p>
    <w:p>
      <w:pPr>
        <w:pStyle w:val="6"/>
        <w:ind w:left="100" w:right="217" w:firstLine="720"/>
        <w:jc w:val="both"/>
      </w:pPr>
      <w:r>
        <w:t>These are available with a variety of feed paddles and with variable speed capabilities. Sothat optimum feed for every granulation can be obtained. Compression of the granulationusually occurs as a single event as the heads of the punches pass over the lower and under theupper pressure rollers. This cause the punches to thepenetrate the die to a preset depth,compacting the granulation to the thickness of the gap set between the punches. Duringcompression, the granulation is compacted to form tablet, bonds within compressible materialmust be formed which results in sticking. High level of lubricant or over blending can resultin a soft tablet, decrease in wet ability of the powder and an extension of the dissolution time.</w:t>
      </w:r>
    </w:p>
    <w:p>
      <w:pPr>
        <w:pStyle w:val="6"/>
        <w:ind w:left="100" w:right="218" w:firstLine="720"/>
        <w:jc w:val="both"/>
      </w:pPr>
      <w:r>
        <w:t>Binding to die walls can also be overcome by designing the die to be 0.001 to 0.005 inchwider at the upper portion than at the center in order to relieve pressure during ejection. Themachine used are high speed rotary machine, multi rotary machine, double  rotary machine,upper punch and lower punch machine ,and single rotary machined.</w:t>
      </w:r>
    </w:p>
    <w:p>
      <w:pPr>
        <w:pStyle w:val="6"/>
        <w:spacing w:before="4"/>
      </w:pPr>
    </w:p>
    <w:p>
      <w:pPr>
        <w:pStyle w:val="4"/>
      </w:pPr>
      <w:r>
        <w:t>General</w:t>
      </w:r>
      <w:r>
        <w:rPr>
          <w:spacing w:val="-7"/>
        </w:rPr>
        <w:t xml:space="preserve"> </w:t>
      </w:r>
      <w:r>
        <w:t>considerations</w:t>
      </w:r>
    </w:p>
    <w:p>
      <w:pPr>
        <w:pStyle w:val="6"/>
        <w:spacing w:line="228" w:lineRule="exact"/>
        <w:ind w:left="100"/>
      </w:pPr>
      <w:r>
        <w:t>Reporting</w:t>
      </w:r>
      <w:r>
        <w:rPr>
          <w:spacing w:val="-7"/>
        </w:rPr>
        <w:t xml:space="preserve"> </w:t>
      </w:r>
      <w:r>
        <w:t>Responsibility</w:t>
      </w:r>
    </w:p>
    <w:p>
      <w:pPr>
        <w:pStyle w:val="6"/>
        <w:spacing w:before="4"/>
        <w:rPr>
          <w:sz w:val="16"/>
        </w:rPr>
      </w:pPr>
    </w:p>
    <w:p>
      <w:pPr>
        <w:pStyle w:val="6"/>
        <w:ind w:left="2479"/>
      </w:pPr>
      <w:r>
        <mc:AlternateContent>
          <mc:Choice Requires="wpg">
            <w:drawing>
              <wp:inline distT="0" distB="0" distL="114300" distR="114300">
                <wp:extent cx="3086100" cy="612775"/>
                <wp:effectExtent l="0" t="0" r="0" b="15875"/>
                <wp:docPr id="9" name="Group 41"/>
                <wp:cNvGraphicFramePr/>
                <a:graphic xmlns:a="http://schemas.openxmlformats.org/drawingml/2006/main">
                  <a:graphicData uri="http://schemas.microsoft.com/office/word/2010/wordprocessingGroup">
                    <wpg:wgp>
                      <wpg:cNvGrpSpPr/>
                      <wpg:grpSpPr>
                        <a:xfrm>
                          <a:off x="0" y="0"/>
                          <a:ext cx="3086100" cy="612775"/>
                          <a:chOff x="0" y="0"/>
                          <a:chExt cx="4860" cy="965"/>
                        </a:xfrm>
                      </wpg:grpSpPr>
                      <wps:wsp>
                        <wps:cNvPr id="5" name="Lines 42"/>
                        <wps:cNvSpPr/>
                        <wps:spPr>
                          <a:xfrm>
                            <a:off x="60" y="508"/>
                            <a:ext cx="4740" cy="0"/>
                          </a:xfrm>
                          <a:prstGeom prst="line">
                            <a:avLst/>
                          </a:prstGeom>
                          <a:ln w="9525" cap="flat" cmpd="sng">
                            <a:solidFill>
                              <a:srgbClr val="000000"/>
                            </a:solidFill>
                            <a:prstDash val="solid"/>
                            <a:headEnd type="none" w="med" len="med"/>
                            <a:tailEnd type="none" w="med" len="med"/>
                          </a:ln>
                        </wps:spPr>
                        <wps:bodyPr upright="1"/>
                      </wps:wsp>
                      <wps:wsp>
                        <wps:cNvPr id="6" name="Lines 43"/>
                        <wps:cNvSpPr/>
                        <wps:spPr>
                          <a:xfrm>
                            <a:off x="2321" y="0"/>
                            <a:ext cx="0" cy="508"/>
                          </a:xfrm>
                          <a:prstGeom prst="line">
                            <a:avLst/>
                          </a:prstGeom>
                          <a:ln w="9525" cap="flat" cmpd="sng">
                            <a:solidFill>
                              <a:srgbClr val="000000"/>
                            </a:solidFill>
                            <a:prstDash val="solid"/>
                            <a:headEnd type="none" w="med" len="med"/>
                            <a:tailEnd type="none" w="med" len="med"/>
                          </a:ln>
                        </wps:spPr>
                        <wps:bodyPr upright="1"/>
                      </wps:wsp>
                      <wps:wsp>
                        <wps:cNvPr id="7" name="FreeForm 44"/>
                        <wps:cNvSpPr/>
                        <wps:spPr>
                          <a:xfrm>
                            <a:off x="0" y="498"/>
                            <a:ext cx="120" cy="467"/>
                          </a:xfrm>
                          <a:custGeom>
                            <a:avLst/>
                            <a:gdLst/>
                            <a:ahLst/>
                            <a:cxnLst/>
                            <a:pathLst>
                              <a:path w="120" h="467">
                                <a:moveTo>
                                  <a:pt x="50" y="347"/>
                                </a:moveTo>
                                <a:lnTo>
                                  <a:pt x="0" y="347"/>
                                </a:lnTo>
                                <a:lnTo>
                                  <a:pt x="60" y="467"/>
                                </a:lnTo>
                                <a:lnTo>
                                  <a:pt x="105" y="377"/>
                                </a:lnTo>
                                <a:lnTo>
                                  <a:pt x="54" y="377"/>
                                </a:lnTo>
                                <a:lnTo>
                                  <a:pt x="50" y="373"/>
                                </a:lnTo>
                                <a:lnTo>
                                  <a:pt x="50" y="347"/>
                                </a:lnTo>
                                <a:close/>
                                <a:moveTo>
                                  <a:pt x="66" y="0"/>
                                </a:moveTo>
                                <a:lnTo>
                                  <a:pt x="54" y="0"/>
                                </a:lnTo>
                                <a:lnTo>
                                  <a:pt x="50" y="4"/>
                                </a:lnTo>
                                <a:lnTo>
                                  <a:pt x="50" y="373"/>
                                </a:lnTo>
                                <a:lnTo>
                                  <a:pt x="54" y="377"/>
                                </a:lnTo>
                                <a:lnTo>
                                  <a:pt x="66" y="377"/>
                                </a:lnTo>
                                <a:lnTo>
                                  <a:pt x="70" y="373"/>
                                </a:lnTo>
                                <a:lnTo>
                                  <a:pt x="70" y="4"/>
                                </a:lnTo>
                                <a:lnTo>
                                  <a:pt x="66" y="0"/>
                                </a:lnTo>
                                <a:close/>
                                <a:moveTo>
                                  <a:pt x="120" y="347"/>
                                </a:moveTo>
                                <a:lnTo>
                                  <a:pt x="70" y="347"/>
                                </a:lnTo>
                                <a:lnTo>
                                  <a:pt x="70" y="373"/>
                                </a:lnTo>
                                <a:lnTo>
                                  <a:pt x="66" y="377"/>
                                </a:lnTo>
                                <a:lnTo>
                                  <a:pt x="105" y="377"/>
                                </a:lnTo>
                                <a:lnTo>
                                  <a:pt x="120" y="347"/>
                                </a:lnTo>
                                <a:close/>
                              </a:path>
                            </a:pathLst>
                          </a:custGeom>
                          <a:solidFill>
                            <a:srgbClr val="000000"/>
                          </a:solidFill>
                          <a:ln>
                            <a:noFill/>
                          </a:ln>
                        </wps:spPr>
                        <wps:bodyPr upright="1"/>
                      </wps:wsp>
                      <wps:wsp>
                        <wps:cNvPr id="8" name="FreeForm 45"/>
                        <wps:cNvSpPr/>
                        <wps:spPr>
                          <a:xfrm>
                            <a:off x="4740" y="498"/>
                            <a:ext cx="120" cy="467"/>
                          </a:xfrm>
                          <a:custGeom>
                            <a:avLst/>
                            <a:gdLst/>
                            <a:ahLst/>
                            <a:cxnLst/>
                            <a:pathLst>
                              <a:path w="120" h="467">
                                <a:moveTo>
                                  <a:pt x="50" y="347"/>
                                </a:moveTo>
                                <a:lnTo>
                                  <a:pt x="0" y="347"/>
                                </a:lnTo>
                                <a:lnTo>
                                  <a:pt x="60" y="467"/>
                                </a:lnTo>
                                <a:lnTo>
                                  <a:pt x="105" y="377"/>
                                </a:lnTo>
                                <a:lnTo>
                                  <a:pt x="54" y="377"/>
                                </a:lnTo>
                                <a:lnTo>
                                  <a:pt x="50" y="373"/>
                                </a:lnTo>
                                <a:lnTo>
                                  <a:pt x="50" y="347"/>
                                </a:lnTo>
                                <a:close/>
                                <a:moveTo>
                                  <a:pt x="66" y="0"/>
                                </a:moveTo>
                                <a:lnTo>
                                  <a:pt x="54" y="0"/>
                                </a:lnTo>
                                <a:lnTo>
                                  <a:pt x="50" y="4"/>
                                </a:lnTo>
                                <a:lnTo>
                                  <a:pt x="50" y="373"/>
                                </a:lnTo>
                                <a:lnTo>
                                  <a:pt x="54" y="377"/>
                                </a:lnTo>
                                <a:lnTo>
                                  <a:pt x="66" y="377"/>
                                </a:lnTo>
                                <a:lnTo>
                                  <a:pt x="70" y="373"/>
                                </a:lnTo>
                                <a:lnTo>
                                  <a:pt x="70" y="4"/>
                                </a:lnTo>
                                <a:lnTo>
                                  <a:pt x="66" y="0"/>
                                </a:lnTo>
                                <a:close/>
                                <a:moveTo>
                                  <a:pt x="120" y="347"/>
                                </a:moveTo>
                                <a:lnTo>
                                  <a:pt x="70" y="347"/>
                                </a:lnTo>
                                <a:lnTo>
                                  <a:pt x="70" y="373"/>
                                </a:lnTo>
                                <a:lnTo>
                                  <a:pt x="66" y="377"/>
                                </a:lnTo>
                                <a:lnTo>
                                  <a:pt x="105" y="377"/>
                                </a:lnTo>
                                <a:lnTo>
                                  <a:pt x="120" y="347"/>
                                </a:lnTo>
                                <a:close/>
                              </a:path>
                            </a:pathLst>
                          </a:custGeom>
                          <a:solidFill>
                            <a:srgbClr val="000000"/>
                          </a:solidFill>
                          <a:ln>
                            <a:noFill/>
                          </a:ln>
                        </wps:spPr>
                        <wps:bodyPr upright="1"/>
                      </wps:wsp>
                    </wpg:wgp>
                  </a:graphicData>
                </a:graphic>
              </wp:inline>
            </w:drawing>
          </mc:Choice>
          <mc:Fallback>
            <w:pict>
              <v:group id="Group 41" o:spid="_x0000_s1026" o:spt="203" style="height:48.25pt;width:243pt;" coordsize="4860,965" o:gfxdata="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A/Qv91QAAAAQBAAAPAAAAAAAAAAEAIAAAACIAAABkcnMvZG93bnJldi54&#10;bWxQSwECFAAUAAAACACHTuJAg4A8UowDAABDEQAADgAAAAAAAAABACAAAAAkAQAAZHJzL2Uyb0Rv&#10;Yy54bWxQSwUGAAAAAAYABgBZAQAAIgcAAAAA&#10;">
                <o:lock v:ext="edit" aspectratio="f"/>
                <v:line id="Lines 42" o:spid="_x0000_s1026" o:spt="20" style="position:absolute;left:60;top:508;height:0;width:474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s 43" o:spid="_x0000_s1026" o:spt="20" style="position:absolute;left:2321;top:0;height:508;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44" o:spid="_x0000_s1026" o:spt="100" style="position:absolute;left:0;top:498;height:467;width:120;" fillcolor="#000000" filled="t" stroked="f" coordsize="120,467" o:gfxdata="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tK7iLgAAADaAAAA&#10;DwAAAAAAAAABACAAAAAiAAAAZHJzL2Rvd25yZXYueG1sUEsBAhQAFAAAAAgAh07iQDMvBZ47AAAA&#10;OQAAABAAAAAAAAAAAQAgAAAABwEAAGRycy9zaGFwZXhtbC54bWxQSwUGAAAAAAYABgBbAQAAsQMA&#10;AAAA&#10;" path="m50,347l0,347,60,467,105,377,54,377,50,373,50,347xm66,0l54,0,50,4,50,373,54,377,66,377,70,373,70,4,66,0xm120,347l70,347,70,373,66,377,105,377,120,347xe">
                  <v:fill on="t" focussize="0,0"/>
                  <v:stroke on="f"/>
                  <v:imagedata o:title=""/>
                  <o:lock v:ext="edit" aspectratio="f"/>
                </v:shape>
                <v:shape id="FreeForm 45" o:spid="_x0000_s1026" o:spt="100" style="position:absolute;left:4740;top:498;height:467;width:120;" fillcolor="#000000" filled="t" stroked="f" coordsize="120,467" o:gfxdata="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TS/6twAAANoAAAAP&#10;AAAAAAAAAAEAIAAAACIAAABkcnMvZG93bnJldi54bWxQSwECFAAUAAAACACHTuJAMy8FnjsAAAA5&#10;AAAAEAAAAAAAAAABACAAAAAGAQAAZHJzL3NoYXBleG1sLnhtbFBLBQYAAAAABgAGAFsBAACwAwAA&#10;AAA=&#10;" path="m50,347l0,347,60,467,105,377,54,377,50,373,50,347xm66,0l54,0,50,4,50,373,54,377,66,377,70,373,70,4,66,0xm120,347l70,347,70,373,66,377,105,377,120,347xe">
                  <v:fill on="t" focussize="0,0"/>
                  <v:stroke on="f"/>
                  <v:imagedata o:title=""/>
                  <o:lock v:ext="edit" aspectratio="f"/>
                </v:shape>
                <w10:wrap type="none"/>
                <w10:anchorlock/>
              </v:group>
            </w:pict>
          </mc:Fallback>
        </mc:AlternateContent>
      </w:r>
    </w:p>
    <w:p>
      <w:pPr>
        <w:spacing w:after="0"/>
        <w:sectPr>
          <w:pgSz w:w="12240" w:h="15840"/>
          <w:pgMar w:top="1000" w:right="500" w:bottom="520" w:left="620" w:header="0" w:footer="326" w:gutter="0"/>
        </w:sectPr>
      </w:pPr>
    </w:p>
    <w:p>
      <w:pPr>
        <w:pStyle w:val="6"/>
        <w:spacing w:before="44"/>
        <w:ind w:left="1840" w:right="19" w:hanging="70"/>
      </w:pPr>
      <w:r>
        <w:t>R &amp; D group with separate staffing</w:t>
      </w:r>
    </w:p>
    <w:p>
      <w:pPr>
        <w:pStyle w:val="6"/>
        <w:rPr>
          <w:sz w:val="22"/>
        </w:rPr>
      </w:pPr>
    </w:p>
    <w:p>
      <w:pPr>
        <w:pStyle w:val="6"/>
        <w:spacing w:before="8"/>
        <w:rPr>
          <w:sz w:val="31"/>
        </w:rPr>
      </w:pPr>
    </w:p>
    <w:p>
      <w:pPr>
        <w:pStyle w:val="4"/>
        <w:spacing w:line="240" w:lineRule="auto"/>
      </w:pPr>
      <w:r>
        <w:t>PERSONNEL REQUIREMENT</w:t>
      </w:r>
    </w:p>
    <w:p>
      <w:pPr>
        <w:pStyle w:val="6"/>
        <w:spacing w:before="44"/>
        <w:ind w:left="100" w:right="1884" w:hanging="2"/>
        <w:jc w:val="center"/>
      </w:pPr>
      <w:r>
        <w:br w:type="column"/>
      </w:r>
      <w:r>
        <w:t>The formulator who developed the product can take into the production and can provide support even after transition into production has been completed</w:t>
      </w:r>
    </w:p>
    <w:p>
      <w:pPr>
        <w:spacing w:after="0"/>
        <w:jc w:val="center"/>
        <w:sectPr>
          <w:type w:val="continuous"/>
          <w:pgSz w:w="12240" w:h="15840"/>
          <w:pgMar w:top="660" w:right="500" w:bottom="0" w:left="620" w:header="720" w:footer="720" w:gutter="0"/>
          <w:cols w:equalWidth="0" w:num="2">
            <w:col w:w="3265" w:space="1985"/>
            <w:col w:w="5870"/>
          </w:cols>
        </w:sectPr>
      </w:pPr>
    </w:p>
    <w:p>
      <w:pPr>
        <w:pStyle w:val="6"/>
        <w:ind w:left="100" w:right="216" w:firstLine="720"/>
      </w:pPr>
      <w:r>
        <mc:AlternateContent>
          <mc:Choice Requires="wps">
            <w:drawing>
              <wp:anchor distT="0" distB="0" distL="114300" distR="114300" simplePos="0" relativeHeight="251685888" behindDoc="0" locked="0" layoutInCell="1" allowOverlap="1">
                <wp:simplePos x="0" y="0"/>
                <wp:positionH relativeFrom="page">
                  <wp:posOffset>7367905</wp:posOffset>
                </wp:positionH>
                <wp:positionV relativeFrom="page">
                  <wp:posOffset>8470900</wp:posOffset>
                </wp:positionV>
                <wp:extent cx="352425" cy="928370"/>
                <wp:effectExtent l="0" t="0" r="0" b="0"/>
                <wp:wrapNone/>
                <wp:docPr id="15" name="Text Box 46"/>
                <wp:cNvGraphicFramePr/>
                <a:graphic xmlns:a="http://schemas.openxmlformats.org/drawingml/2006/main">
                  <a:graphicData uri="http://schemas.microsoft.com/office/word/2010/wordprocessingShape">
                    <wps:wsp>
                      <wps:cNvSpPr txBox="1"/>
                      <wps:spPr>
                        <a:xfrm>
                          <a:off x="0" y="0"/>
                          <a:ext cx="352425" cy="928370"/>
                        </a:xfrm>
                        <a:prstGeom prst="rect">
                          <a:avLst/>
                        </a:prstGeom>
                        <a:noFill/>
                        <a:ln>
                          <a:noFill/>
                        </a:ln>
                      </wps:spPr>
                      <wps:txbx>
                        <w:txbxContent>
                          <w:p>
                            <w:pPr>
                              <w:spacing w:before="19"/>
                              <w:ind w:left="20" w:right="0" w:firstLine="0"/>
                              <w:jc w:val="left"/>
                              <w:rPr>
                                <w:rFonts w:ascii="Cambria"/>
                                <w:sz w:val="44"/>
                              </w:rPr>
                            </w:pPr>
                            <w:r>
                              <w:rPr>
                                <w:rFonts w:ascii="Cambria"/>
                                <w:sz w:val="22"/>
                              </w:rPr>
                              <w:t>Page</w:t>
                            </w:r>
                            <w:r>
                              <w:rPr>
                                <w:rFonts w:ascii="Cambria"/>
                                <w:sz w:val="44"/>
                              </w:rPr>
                              <w:t>1064</w:t>
                            </w:r>
                          </w:p>
                        </w:txbxContent>
                      </wps:txbx>
                      <wps:bodyPr vert="vert270" lIns="0" tIns="0" rIns="0" bIns="0" upright="1"/>
                    </wps:wsp>
                  </a:graphicData>
                </a:graphic>
              </wp:anchor>
            </w:drawing>
          </mc:Choice>
          <mc:Fallback>
            <w:pict>
              <v:shape id="Text Box 46" o:spid="_x0000_s1026" o:spt="202" type="#_x0000_t202" style="position:absolute;left:0pt;margin-left:580.15pt;margin-top:667pt;height:73.1pt;width:27.75pt;mso-position-horizontal-relative:page;mso-position-vertical-relative:page;z-index:251685888;mso-width-relative:page;mso-height-relative:page;" filled="f" stroked="f" coordsize="21600,21600" o:gfxdata="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GGbek2QAAAA8BAAAPAAAAAAAAAAEAIAAA&#10;ACIAAABkcnMvZG93bnJldi54bWxQSwECFAAUAAAACACHTuJA4V1FwJkBAAAzAwAADgAAAAAAAAAB&#10;ACAAAAAoAQAAZHJzL2Uyb0RvYy54bWxQSwUGAAAAAAYABgBZAQAAMwUAAAAA&#10;">
                <v:fill on="f" focussize="0,0"/>
                <v:stroke on="f"/>
                <v:imagedata o:title=""/>
                <o:lock v:ext="edit" aspectratio="f"/>
                <v:textbox inset="0mm,0mm,0mm,0mm" style="layout-flow:vertical;mso-layout-flow-alt:bottom-to-top;">
                  <w:txbxContent>
                    <w:p>
                      <w:pPr>
                        <w:spacing w:before="19"/>
                        <w:ind w:left="20" w:right="0" w:firstLine="0"/>
                        <w:jc w:val="left"/>
                        <w:rPr>
                          <w:rFonts w:ascii="Cambria"/>
                          <w:sz w:val="44"/>
                        </w:rPr>
                      </w:pPr>
                      <w:r>
                        <w:rPr>
                          <w:rFonts w:ascii="Cambria"/>
                          <w:sz w:val="22"/>
                        </w:rPr>
                        <w:t>Page</w:t>
                      </w:r>
                      <w:r>
                        <w:rPr>
                          <w:rFonts w:ascii="Cambria"/>
                          <w:sz w:val="44"/>
                        </w:rPr>
                        <w:t>1064</w:t>
                      </w:r>
                    </w:p>
                  </w:txbxContent>
                </v:textbox>
              </v:shape>
            </w:pict>
          </mc:Fallback>
        </mc:AlternateContent>
      </w:r>
      <w:r>
        <w:t>Scientists with experience in pilot plant operations as well as in actual production area are the most preferable. As they have to understand the intent of the formulator as well as understand the perspective of the production personnel.</w:t>
      </w:r>
    </w:p>
    <w:p>
      <w:pPr>
        <w:pStyle w:val="6"/>
        <w:ind w:left="100"/>
      </w:pPr>
      <w:r>
        <w:t>The group should have some personnel with engineering knowledge as well as scale up also in volves engineering principles.</w:t>
      </w:r>
    </w:p>
    <w:p>
      <w:pPr>
        <w:pStyle w:val="6"/>
      </w:pPr>
    </w:p>
    <w:p>
      <w:pPr>
        <w:pStyle w:val="4"/>
        <w:spacing w:line="240" w:lineRule="auto"/>
      </w:pPr>
      <w:r>
        <w:t>SPACE REQUIREMENTS</w:t>
      </w:r>
    </w:p>
    <w:p>
      <w:pPr>
        <w:spacing w:before="1" w:line="227" w:lineRule="exact"/>
        <w:ind w:left="100" w:right="0" w:firstLine="0"/>
        <w:jc w:val="left"/>
        <w:rPr>
          <w:b/>
          <w:sz w:val="20"/>
        </w:rPr>
      </w:pPr>
      <w:r>
        <w:rPr>
          <w:b/>
          <w:sz w:val="20"/>
        </w:rPr>
        <w:t>Administration and information process:</w:t>
      </w:r>
    </w:p>
    <w:p>
      <w:pPr>
        <w:pStyle w:val="6"/>
        <w:ind w:left="280" w:right="3701"/>
      </w:pPr>
      <w:r>
        <w:t>Adequate office and desk space should be provided for both scientist and technicians. The space should be adjacent to the working area.</w:t>
      </w:r>
    </w:p>
    <w:p>
      <w:pPr>
        <w:pStyle w:val="6"/>
        <w:spacing w:before="2"/>
      </w:pPr>
    </w:p>
    <w:p>
      <w:pPr>
        <w:pStyle w:val="5"/>
        <w:spacing w:before="1"/>
        <w:rPr>
          <w:i/>
        </w:rPr>
      </w:pPr>
      <w:r>
        <w:rPr>
          <w:i/>
        </w:rPr>
        <w:t>Physical testing area</w:t>
      </w:r>
    </w:p>
    <w:p>
      <w:pPr>
        <w:pStyle w:val="6"/>
        <w:spacing w:line="228" w:lineRule="exact"/>
        <w:ind w:left="100"/>
      </w:pPr>
      <w:r>
        <w:t>This area should provide permanent bench top space for routinely used physical- testing equipment.</w:t>
      </w:r>
    </w:p>
    <w:p>
      <w:pPr>
        <w:spacing w:after="0" w:line="228" w:lineRule="exact"/>
        <w:sectPr>
          <w:type w:val="continuous"/>
          <w:pgSz w:w="12240" w:h="15840"/>
          <w:pgMar w:top="660" w:right="500" w:bottom="0" w:left="620" w:header="720" w:footer="720" w:gutter="0"/>
        </w:sectPr>
      </w:pPr>
    </w:p>
    <w:p>
      <w:pPr>
        <w:pStyle w:val="4"/>
        <w:spacing w:before="43" w:line="227" w:lineRule="exact"/>
      </w:pPr>
      <w:r>
        <w:t>Storage Area</w:t>
      </w:r>
    </w:p>
    <w:p>
      <w:pPr>
        <w:pStyle w:val="6"/>
        <w:spacing w:line="227" w:lineRule="exact"/>
        <w:ind w:left="100"/>
      </w:pPr>
      <w:r>
        <w:t>It should have two areas divided as approved and unapproved area for active ingredient as well as excipient.</w:t>
      </w:r>
    </w:p>
    <w:p>
      <w:pPr>
        <w:pStyle w:val="6"/>
        <w:ind w:left="100" w:firstLine="720"/>
      </w:pPr>
      <w:r>
        <w:t>Different areas should provided for the storage of the in-process materials, finished bulk products from the pilot-plant &amp; materials from the experimental scale-up batches made in the production.</w:t>
      </w:r>
    </w:p>
    <w:p>
      <w:pPr>
        <w:pStyle w:val="6"/>
        <w:spacing w:before="1"/>
        <w:ind w:left="100"/>
      </w:pPr>
      <w:r>
        <w:t>Storage area for the packing material should also be provided.</w:t>
      </w:r>
    </w:p>
    <w:p>
      <w:pPr>
        <w:pStyle w:val="6"/>
        <w:spacing w:before="6"/>
      </w:pPr>
    </w:p>
    <w:p>
      <w:pPr>
        <w:pStyle w:val="4"/>
        <w:spacing w:line="227" w:lineRule="exact"/>
      </w:pPr>
      <w:r>
        <w:t>REVIEW OF THE FORMULA</w:t>
      </w:r>
    </w:p>
    <w:p>
      <w:pPr>
        <w:pStyle w:val="6"/>
        <w:ind w:left="100" w:right="222" w:firstLine="720"/>
        <w:jc w:val="both"/>
      </w:pPr>
      <w:r>
        <w:t>A thorough review of the each aspect of formulation is important.The purpose of each ingredient and it’s contribution to the final product manufactured on the small-scale laboratory equipment should be understood.</w:t>
      </w:r>
    </w:p>
    <w:p>
      <w:pPr>
        <w:pStyle w:val="6"/>
        <w:ind w:left="100" w:firstLine="720"/>
      </w:pPr>
      <w:r>
        <w:t>Then the effect of scale-up using equipment that may subject the product to stresses of different types and degrees can more readily be predicted, or recognized.</w:t>
      </w:r>
    </w:p>
    <w:p>
      <w:pPr>
        <w:pStyle w:val="6"/>
        <w:spacing w:before="3"/>
      </w:pPr>
    </w:p>
    <w:p>
      <w:pPr>
        <w:pStyle w:val="4"/>
        <w:spacing w:line="227" w:lineRule="exact"/>
      </w:pPr>
      <w:r>
        <w:t>RAW MATERIALS</w:t>
      </w:r>
    </w:p>
    <w:p>
      <w:pPr>
        <w:pStyle w:val="6"/>
        <w:spacing w:line="227" w:lineRule="exact"/>
        <w:ind w:left="820"/>
      </w:pPr>
      <w:r>
        <w:t>One purpose/responsibility of the pilot-plant is the approval &amp; validation ofthe active ingredient &amp;excipients raw materials.</w:t>
      </w:r>
    </w:p>
    <w:p>
      <w:pPr>
        <w:pStyle w:val="6"/>
        <w:spacing w:before="1"/>
        <w:ind w:left="100"/>
      </w:pPr>
      <w:r>
        <w:t>Raw materials used in the small scale production cannot necessarily be the representative for the large scale production</w:t>
      </w:r>
    </w:p>
    <w:p>
      <w:pPr>
        <w:pStyle w:val="6"/>
        <w:spacing w:before="6"/>
      </w:pPr>
    </w:p>
    <w:p>
      <w:pPr>
        <w:pStyle w:val="4"/>
      </w:pPr>
      <w:r>
        <w:t>EQUIPMENT</w:t>
      </w:r>
    </w:p>
    <w:p>
      <w:pPr>
        <w:pStyle w:val="6"/>
        <w:ind w:left="100" w:right="216" w:firstLine="720"/>
        <w:jc w:val="both"/>
      </w:pPr>
      <w:r>
        <w:t>The most economical and the simplest &amp; efficient equipment which are capable of producing product within the proposed specifications are used. The size of the equipment should be such that the experimental trials run should be relevant to the production sized batches. If the equipment is too small the process developed will not scale up, Whereas if equipment is too big then the wastage of the expensive active ingredients.</w:t>
      </w:r>
    </w:p>
    <w:p>
      <w:pPr>
        <w:pStyle w:val="6"/>
        <w:spacing w:before="2"/>
      </w:pPr>
    </w:p>
    <w:p>
      <w:pPr>
        <w:pStyle w:val="4"/>
      </w:pPr>
      <w:r>
        <w:t>7.PRODUCTION RATES</w:t>
      </w:r>
    </w:p>
    <w:p>
      <w:pPr>
        <w:pStyle w:val="6"/>
        <w:spacing w:line="237" w:lineRule="auto"/>
        <w:ind w:left="100" w:right="1143"/>
      </w:pPr>
      <w:r>
        <w:t>The immediate as well as the future market trends/requirements are considered while determining the production rates. Why to carry out process evaluation?</w:t>
      </w:r>
    </w:p>
    <w:p>
      <w:pPr>
        <w:pStyle w:val="6"/>
        <w:spacing w:before="1"/>
        <w:ind w:left="100" w:right="216" w:firstLine="720"/>
      </w:pPr>
      <w:r>
        <w:t>The knowledge of the effects of various process parameters as few mentioned above form the basis for process optimization and validation</w:t>
      </w:r>
    </w:p>
    <w:p>
      <w:pPr>
        <w:pStyle w:val="6"/>
        <w:spacing w:before="6"/>
      </w:pPr>
    </w:p>
    <w:p>
      <w:pPr>
        <w:pStyle w:val="4"/>
        <w:spacing w:before="1"/>
      </w:pPr>
      <w:r>
        <w:t>PROCESS EVALUATION</w:t>
      </w:r>
    </w:p>
    <w:p>
      <w:pPr>
        <w:pStyle w:val="6"/>
        <w:spacing w:line="237" w:lineRule="auto"/>
        <w:ind w:left="100" w:right="231" w:firstLine="720"/>
        <w:jc w:val="both"/>
      </w:pPr>
      <w:r>
        <mc:AlternateContent>
          <mc:Choice Requires="wps">
            <w:drawing>
              <wp:anchor distT="0" distB="0" distL="114300" distR="114300" simplePos="0" relativeHeight="251689984" behindDoc="0" locked="0" layoutInCell="1" allowOverlap="1">
                <wp:simplePos x="0" y="0"/>
                <wp:positionH relativeFrom="page">
                  <wp:posOffset>3789045</wp:posOffset>
                </wp:positionH>
                <wp:positionV relativeFrom="paragraph">
                  <wp:posOffset>1140460</wp:posOffset>
                </wp:positionV>
                <wp:extent cx="76200" cy="381000"/>
                <wp:effectExtent l="0" t="0" r="0" b="0"/>
                <wp:wrapNone/>
                <wp:docPr id="17" name="FreeForm 52"/>
                <wp:cNvGraphicFramePr/>
                <a:graphic xmlns:a="http://schemas.openxmlformats.org/drawingml/2006/main">
                  <a:graphicData uri="http://schemas.microsoft.com/office/word/2010/wordprocessingShape">
                    <wps:wsp>
                      <wps:cNvSpPr/>
                      <wps:spPr>
                        <a:xfrm>
                          <a:off x="0" y="0"/>
                          <a:ext cx="76200" cy="381000"/>
                        </a:xfrm>
                        <a:custGeom>
                          <a:avLst/>
                          <a:gdLst/>
                          <a:ahLst/>
                          <a:cxnLst/>
                          <a:pathLst>
                            <a:path w="120" h="600">
                              <a:moveTo>
                                <a:pt x="66" y="90"/>
                              </a:moveTo>
                              <a:lnTo>
                                <a:pt x="54" y="90"/>
                              </a:lnTo>
                              <a:lnTo>
                                <a:pt x="50" y="94"/>
                              </a:lnTo>
                              <a:lnTo>
                                <a:pt x="50" y="596"/>
                              </a:lnTo>
                              <a:lnTo>
                                <a:pt x="54" y="600"/>
                              </a:lnTo>
                              <a:lnTo>
                                <a:pt x="66" y="600"/>
                              </a:lnTo>
                              <a:lnTo>
                                <a:pt x="70" y="596"/>
                              </a:lnTo>
                              <a:lnTo>
                                <a:pt x="70" y="94"/>
                              </a:lnTo>
                              <a:lnTo>
                                <a:pt x="66" y="90"/>
                              </a:lnTo>
                              <a:close/>
                              <a:moveTo>
                                <a:pt x="60" y="0"/>
                              </a:moveTo>
                              <a:lnTo>
                                <a:pt x="0" y="120"/>
                              </a:lnTo>
                              <a:lnTo>
                                <a:pt x="50" y="120"/>
                              </a:lnTo>
                              <a:lnTo>
                                <a:pt x="50" y="94"/>
                              </a:lnTo>
                              <a:lnTo>
                                <a:pt x="54" y="90"/>
                              </a:lnTo>
                              <a:lnTo>
                                <a:pt x="105" y="90"/>
                              </a:lnTo>
                              <a:lnTo>
                                <a:pt x="60" y="0"/>
                              </a:lnTo>
                              <a:close/>
                              <a:moveTo>
                                <a:pt x="105" y="90"/>
                              </a:moveTo>
                              <a:lnTo>
                                <a:pt x="66" y="90"/>
                              </a:lnTo>
                              <a:lnTo>
                                <a:pt x="70" y="94"/>
                              </a:lnTo>
                              <a:lnTo>
                                <a:pt x="70" y="120"/>
                              </a:lnTo>
                              <a:lnTo>
                                <a:pt x="120" y="120"/>
                              </a:lnTo>
                              <a:lnTo>
                                <a:pt x="105" y="90"/>
                              </a:lnTo>
                              <a:close/>
                            </a:path>
                          </a:pathLst>
                        </a:custGeom>
                        <a:solidFill>
                          <a:srgbClr val="FF0000"/>
                        </a:solidFill>
                        <a:ln>
                          <a:noFill/>
                        </a:ln>
                      </wps:spPr>
                      <wps:bodyPr upright="1"/>
                    </wps:wsp>
                  </a:graphicData>
                </a:graphic>
              </wp:anchor>
            </w:drawing>
          </mc:Choice>
          <mc:Fallback>
            <w:pict>
              <v:shape id="FreeForm 52" o:spid="_x0000_s1026" o:spt="100" style="position:absolute;left:0pt;margin-left:298.35pt;margin-top:89.8pt;height:30pt;width:6pt;mso-position-horizontal-relative:page;z-index:251689984;mso-width-relative:page;mso-height-relative:page;" fillcolor="#FF0000" filled="t" stroked="f" coordsize="120,600" o:gfxdata="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PZr79gAAAALAQAADwAAAAAA&#10;AAABACAAAAAiAAAAZHJzL2Rvd25yZXYueG1sUEsBAhQAFAAAAAgAh07iQGeoUvBMAgAA1QYAAA4A&#10;AAAAAAAAAQAgAAAAJwEAAGRycy9lMm9Eb2MueG1sUEsFBgAAAAAGAAYAWQEAAOUFAAAAAA==&#10;" path="m66,90l54,90,50,94,50,596,54,600,66,600,70,596,70,94,66,90xm60,0l0,120,50,120,50,94,54,90,105,90,60,0xm105,90l66,90,70,94,70,120,120,120,105,90xe">
                <v:fill on="t" focussize="0,0"/>
                <v:stroke on="f"/>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page">
                  <wp:posOffset>4568825</wp:posOffset>
                </wp:positionH>
                <wp:positionV relativeFrom="paragraph">
                  <wp:posOffset>1301115</wp:posOffset>
                </wp:positionV>
                <wp:extent cx="506730" cy="274955"/>
                <wp:effectExtent l="0" t="0" r="7620" b="10795"/>
                <wp:wrapNone/>
                <wp:docPr id="18" name="FreeForm 53"/>
                <wp:cNvGraphicFramePr/>
                <a:graphic xmlns:a="http://schemas.openxmlformats.org/drawingml/2006/main">
                  <a:graphicData uri="http://schemas.microsoft.com/office/word/2010/wordprocessingShape">
                    <wps:wsp>
                      <wps:cNvSpPr/>
                      <wps:spPr>
                        <a:xfrm>
                          <a:off x="0" y="0"/>
                          <a:ext cx="506730" cy="274955"/>
                        </a:xfrm>
                        <a:custGeom>
                          <a:avLst/>
                          <a:gdLst/>
                          <a:ahLst/>
                          <a:cxnLst/>
                          <a:pathLst>
                            <a:path w="798" h="433">
                              <a:moveTo>
                                <a:pt x="686" y="48"/>
                              </a:moveTo>
                              <a:lnTo>
                                <a:pt x="1" y="415"/>
                              </a:lnTo>
                              <a:lnTo>
                                <a:pt x="0" y="421"/>
                              </a:lnTo>
                              <a:lnTo>
                                <a:pt x="2" y="426"/>
                              </a:lnTo>
                              <a:lnTo>
                                <a:pt x="5" y="431"/>
                              </a:lnTo>
                              <a:lnTo>
                                <a:pt x="11" y="432"/>
                              </a:lnTo>
                              <a:lnTo>
                                <a:pt x="16" y="430"/>
                              </a:lnTo>
                              <a:lnTo>
                                <a:pt x="696" y="66"/>
                              </a:lnTo>
                              <a:lnTo>
                                <a:pt x="686" y="48"/>
                              </a:lnTo>
                              <a:close/>
                              <a:moveTo>
                                <a:pt x="772" y="36"/>
                              </a:moveTo>
                              <a:lnTo>
                                <a:pt x="709" y="36"/>
                              </a:lnTo>
                              <a:lnTo>
                                <a:pt x="715" y="38"/>
                              </a:lnTo>
                              <a:lnTo>
                                <a:pt x="718" y="42"/>
                              </a:lnTo>
                              <a:lnTo>
                                <a:pt x="720" y="47"/>
                              </a:lnTo>
                              <a:lnTo>
                                <a:pt x="718" y="53"/>
                              </a:lnTo>
                              <a:lnTo>
                                <a:pt x="696" y="66"/>
                              </a:lnTo>
                              <a:lnTo>
                                <a:pt x="720" y="110"/>
                              </a:lnTo>
                              <a:lnTo>
                                <a:pt x="772" y="36"/>
                              </a:lnTo>
                              <a:close/>
                              <a:moveTo>
                                <a:pt x="709" y="36"/>
                              </a:moveTo>
                              <a:lnTo>
                                <a:pt x="686" y="48"/>
                              </a:lnTo>
                              <a:lnTo>
                                <a:pt x="696" y="66"/>
                              </a:lnTo>
                              <a:lnTo>
                                <a:pt x="718" y="53"/>
                              </a:lnTo>
                              <a:lnTo>
                                <a:pt x="720" y="47"/>
                              </a:lnTo>
                              <a:lnTo>
                                <a:pt x="718" y="42"/>
                              </a:lnTo>
                              <a:lnTo>
                                <a:pt x="715" y="38"/>
                              </a:lnTo>
                              <a:lnTo>
                                <a:pt x="709" y="36"/>
                              </a:lnTo>
                              <a:close/>
                              <a:moveTo>
                                <a:pt x="797" y="0"/>
                              </a:moveTo>
                              <a:lnTo>
                                <a:pt x="663" y="4"/>
                              </a:lnTo>
                              <a:lnTo>
                                <a:pt x="686" y="48"/>
                              </a:lnTo>
                              <a:lnTo>
                                <a:pt x="709" y="36"/>
                              </a:lnTo>
                              <a:lnTo>
                                <a:pt x="772" y="36"/>
                              </a:lnTo>
                              <a:lnTo>
                                <a:pt x="797" y="0"/>
                              </a:lnTo>
                              <a:close/>
                            </a:path>
                          </a:pathLst>
                        </a:custGeom>
                        <a:solidFill>
                          <a:srgbClr val="FF0000"/>
                        </a:solidFill>
                        <a:ln>
                          <a:noFill/>
                        </a:ln>
                      </wps:spPr>
                      <wps:bodyPr upright="1"/>
                    </wps:wsp>
                  </a:graphicData>
                </a:graphic>
              </wp:anchor>
            </w:drawing>
          </mc:Choice>
          <mc:Fallback>
            <w:pict>
              <v:shape id="FreeForm 53" o:spid="_x0000_s1026" o:spt="100" style="position:absolute;left:0pt;margin-left:359.75pt;margin-top:102.45pt;height:21.65pt;width:39.9pt;mso-position-horizontal-relative:page;z-index:251691008;mso-width-relative:page;mso-height-relative:page;" fillcolor="#FF0000" filled="t" stroked="f" coordsize="798,433" o:gfxdata="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Fk2Kp9sAAAALAQAADwAAAAAAAAABACAAAAAiAAAAZHJzL2Rvd25y&#10;ZXYueG1sUEsBAhQAFAAAAAgAh07iQINut72mAgAAcQgAAA4AAAAAAAAAAQAgAAAAKgEAAGRycy9l&#10;Mm9Eb2MueG1sUEsFBgAAAAAGAAYAWQEAAEIGAAAAAA==&#10;" path="m686,48l1,415,0,421,2,426,5,431,11,432,16,430,696,66,686,48xm772,36l709,36,715,38,718,42,720,47,718,53,696,66,720,110,772,36xm709,36l686,48,696,66,718,53,720,47,718,42,715,38,709,36xm797,0l663,4,686,48,709,36,772,36,797,0xe">
                <v:fill on="t" focussize="0,0"/>
                <v:stroke on="f"/>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page">
                  <wp:posOffset>4570095</wp:posOffset>
                </wp:positionH>
                <wp:positionV relativeFrom="paragraph">
                  <wp:posOffset>1744345</wp:posOffset>
                </wp:positionV>
                <wp:extent cx="505460" cy="76200"/>
                <wp:effectExtent l="0" t="0" r="8890" b="0"/>
                <wp:wrapNone/>
                <wp:docPr id="19" name="FreeForm 54"/>
                <wp:cNvGraphicFramePr/>
                <a:graphic xmlns:a="http://schemas.openxmlformats.org/drawingml/2006/main">
                  <a:graphicData uri="http://schemas.microsoft.com/office/word/2010/wordprocessingShape">
                    <wps:wsp>
                      <wps:cNvSpPr/>
                      <wps:spPr>
                        <a:xfrm>
                          <a:off x="0" y="0"/>
                          <a:ext cx="505460" cy="76200"/>
                        </a:xfrm>
                        <a:custGeom>
                          <a:avLst/>
                          <a:gdLst/>
                          <a:ahLst/>
                          <a:cxnLst/>
                          <a:pathLst>
                            <a:path w="796" h="120">
                              <a:moveTo>
                                <a:pt x="676" y="0"/>
                              </a:moveTo>
                              <a:lnTo>
                                <a:pt x="676" y="120"/>
                              </a:lnTo>
                              <a:lnTo>
                                <a:pt x="776" y="70"/>
                              </a:lnTo>
                              <a:lnTo>
                                <a:pt x="702" y="70"/>
                              </a:lnTo>
                              <a:lnTo>
                                <a:pt x="706" y="66"/>
                              </a:lnTo>
                              <a:lnTo>
                                <a:pt x="706" y="54"/>
                              </a:lnTo>
                              <a:lnTo>
                                <a:pt x="702" y="50"/>
                              </a:lnTo>
                              <a:lnTo>
                                <a:pt x="776" y="50"/>
                              </a:lnTo>
                              <a:lnTo>
                                <a:pt x="676" y="0"/>
                              </a:lnTo>
                              <a:close/>
                              <a:moveTo>
                                <a:pt x="676" y="50"/>
                              </a:moveTo>
                              <a:lnTo>
                                <a:pt x="4" y="50"/>
                              </a:lnTo>
                              <a:lnTo>
                                <a:pt x="0" y="54"/>
                              </a:lnTo>
                              <a:lnTo>
                                <a:pt x="0" y="66"/>
                              </a:lnTo>
                              <a:lnTo>
                                <a:pt x="4" y="70"/>
                              </a:lnTo>
                              <a:lnTo>
                                <a:pt x="676" y="70"/>
                              </a:lnTo>
                              <a:lnTo>
                                <a:pt x="676" y="50"/>
                              </a:lnTo>
                              <a:close/>
                              <a:moveTo>
                                <a:pt x="776" y="50"/>
                              </a:moveTo>
                              <a:lnTo>
                                <a:pt x="702" y="50"/>
                              </a:lnTo>
                              <a:lnTo>
                                <a:pt x="706" y="54"/>
                              </a:lnTo>
                              <a:lnTo>
                                <a:pt x="706" y="66"/>
                              </a:lnTo>
                              <a:lnTo>
                                <a:pt x="702" y="70"/>
                              </a:lnTo>
                              <a:lnTo>
                                <a:pt x="776" y="70"/>
                              </a:lnTo>
                              <a:lnTo>
                                <a:pt x="796" y="60"/>
                              </a:lnTo>
                              <a:lnTo>
                                <a:pt x="776" y="50"/>
                              </a:lnTo>
                              <a:close/>
                            </a:path>
                          </a:pathLst>
                        </a:custGeom>
                        <a:solidFill>
                          <a:srgbClr val="FF0000"/>
                        </a:solidFill>
                        <a:ln>
                          <a:noFill/>
                        </a:ln>
                      </wps:spPr>
                      <wps:bodyPr upright="1"/>
                    </wps:wsp>
                  </a:graphicData>
                </a:graphic>
              </wp:anchor>
            </w:drawing>
          </mc:Choice>
          <mc:Fallback>
            <w:pict>
              <v:shape id="FreeForm 54" o:spid="_x0000_s1026" o:spt="100" style="position:absolute;left:0pt;margin-left:359.85pt;margin-top:137.35pt;height:6pt;width:39.8pt;mso-position-horizontal-relative:page;z-index:251692032;mso-width-relative:page;mso-height-relative:page;" fillcolor="#FF0000" filled="t" stroked="f" coordsize="796,120" o:gfxdata="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Bc2CTaAAAA&#10;CwEAAA8AAAAAAAAAAQAgAAAAIgAAAGRycy9kb3ducmV2LnhtbFBLAQIUABQAAAAIAIdO4kABoZVF&#10;VAIAACcHAAAOAAAAAAAAAAEAIAAAACkBAABkcnMvZTJvRG9jLnhtbFBLBQYAAAAABgAGAFkBAADv&#10;BQAAAAA=&#10;" path="m676,0l676,120,776,70,702,70,706,66,706,54,702,50,776,50,676,0xm676,50l4,50,0,54,0,66,4,70,676,70,676,50xm776,50l702,50,706,54,706,66,702,70,776,70,796,60,776,50xe">
                <v:fill on="t" focussize="0,0"/>
                <v:stroke on="f"/>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page">
                  <wp:posOffset>2828925</wp:posOffset>
                </wp:positionH>
                <wp:positionV relativeFrom="paragraph">
                  <wp:posOffset>1354455</wp:posOffset>
                </wp:positionV>
                <wp:extent cx="307340" cy="274955"/>
                <wp:effectExtent l="0" t="0" r="16510" b="10795"/>
                <wp:wrapNone/>
                <wp:docPr id="20" name="FreeForm 55"/>
                <wp:cNvGraphicFramePr/>
                <a:graphic xmlns:a="http://schemas.openxmlformats.org/drawingml/2006/main">
                  <a:graphicData uri="http://schemas.microsoft.com/office/word/2010/wordprocessingShape">
                    <wps:wsp>
                      <wps:cNvSpPr/>
                      <wps:spPr>
                        <a:xfrm>
                          <a:off x="0" y="0"/>
                          <a:ext cx="307340" cy="274955"/>
                        </a:xfrm>
                        <a:custGeom>
                          <a:avLst/>
                          <a:gdLst/>
                          <a:ahLst/>
                          <a:cxnLst/>
                          <a:pathLst>
                            <a:path w="484" h="433">
                              <a:moveTo>
                                <a:pt x="96" y="72"/>
                              </a:moveTo>
                              <a:lnTo>
                                <a:pt x="83" y="87"/>
                              </a:lnTo>
                              <a:lnTo>
                                <a:pt x="465" y="428"/>
                              </a:lnTo>
                              <a:lnTo>
                                <a:pt x="469" y="432"/>
                              </a:lnTo>
                              <a:lnTo>
                                <a:pt x="476" y="432"/>
                              </a:lnTo>
                              <a:lnTo>
                                <a:pt x="479" y="428"/>
                              </a:lnTo>
                              <a:lnTo>
                                <a:pt x="483" y="424"/>
                              </a:lnTo>
                              <a:lnTo>
                                <a:pt x="483" y="417"/>
                              </a:lnTo>
                              <a:lnTo>
                                <a:pt x="479" y="414"/>
                              </a:lnTo>
                              <a:lnTo>
                                <a:pt x="96" y="72"/>
                              </a:lnTo>
                              <a:close/>
                              <a:moveTo>
                                <a:pt x="0" y="0"/>
                              </a:moveTo>
                              <a:lnTo>
                                <a:pt x="50" y="125"/>
                              </a:lnTo>
                              <a:lnTo>
                                <a:pt x="83" y="87"/>
                              </a:lnTo>
                              <a:lnTo>
                                <a:pt x="68" y="74"/>
                              </a:lnTo>
                              <a:lnTo>
                                <a:pt x="64" y="70"/>
                              </a:lnTo>
                              <a:lnTo>
                                <a:pt x="63" y="64"/>
                              </a:lnTo>
                              <a:lnTo>
                                <a:pt x="67" y="60"/>
                              </a:lnTo>
                              <a:lnTo>
                                <a:pt x="71" y="56"/>
                              </a:lnTo>
                              <a:lnTo>
                                <a:pt x="77" y="55"/>
                              </a:lnTo>
                              <a:lnTo>
                                <a:pt x="111" y="55"/>
                              </a:lnTo>
                              <a:lnTo>
                                <a:pt x="129" y="35"/>
                              </a:lnTo>
                              <a:lnTo>
                                <a:pt x="0" y="0"/>
                              </a:lnTo>
                              <a:close/>
                              <a:moveTo>
                                <a:pt x="77" y="55"/>
                              </a:moveTo>
                              <a:lnTo>
                                <a:pt x="71" y="56"/>
                              </a:lnTo>
                              <a:lnTo>
                                <a:pt x="67" y="60"/>
                              </a:lnTo>
                              <a:lnTo>
                                <a:pt x="63" y="64"/>
                              </a:lnTo>
                              <a:lnTo>
                                <a:pt x="64" y="70"/>
                              </a:lnTo>
                              <a:lnTo>
                                <a:pt x="68" y="74"/>
                              </a:lnTo>
                              <a:lnTo>
                                <a:pt x="83" y="87"/>
                              </a:lnTo>
                              <a:lnTo>
                                <a:pt x="96" y="72"/>
                              </a:lnTo>
                              <a:lnTo>
                                <a:pt x="77" y="55"/>
                              </a:lnTo>
                              <a:close/>
                              <a:moveTo>
                                <a:pt x="111" y="55"/>
                              </a:moveTo>
                              <a:lnTo>
                                <a:pt x="77" y="55"/>
                              </a:lnTo>
                              <a:lnTo>
                                <a:pt x="96" y="72"/>
                              </a:lnTo>
                              <a:lnTo>
                                <a:pt x="111" y="55"/>
                              </a:lnTo>
                              <a:close/>
                            </a:path>
                          </a:pathLst>
                        </a:custGeom>
                        <a:solidFill>
                          <a:srgbClr val="FF0000"/>
                        </a:solidFill>
                        <a:ln>
                          <a:noFill/>
                        </a:ln>
                      </wps:spPr>
                      <wps:bodyPr upright="1"/>
                    </wps:wsp>
                  </a:graphicData>
                </a:graphic>
              </wp:anchor>
            </w:drawing>
          </mc:Choice>
          <mc:Fallback>
            <w:pict>
              <v:shape id="FreeForm 55" o:spid="_x0000_s1026" o:spt="100" style="position:absolute;left:0pt;margin-left:222.75pt;margin-top:106.65pt;height:21.65pt;width:24.2pt;mso-position-horizontal-relative:page;z-index:251693056;mso-width-relative:page;mso-height-relative:page;" fillcolor="#FF0000" filled="t" stroked="f" coordsize="484,433" o:gfxdata="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G1WQvfYAAAACwEAAA8AAAAAAAAAAQAgAAAAIgAAAGRycy9kb3ducmV2&#10;LnhtbFBLAQIUABQAAAAIAIdO4kAqHelApwIAANgIAAAOAAAAAAAAAAEAIAAAACcBAABkcnMvZTJv&#10;RG9jLnhtbFBLBQYAAAAABgAGAFkBAABABgAAAAA=&#10;" path="m96,72l83,87,465,428,469,432,476,432,479,428,483,424,483,417,479,414,96,72xm0,0l50,125,83,87,68,74,64,70,63,64,67,60,71,56,77,55,111,55,129,35,0,0xm77,55l71,56,67,60,63,64,64,70,68,74,83,87,96,72,77,55xm111,55l77,55,96,72,111,55xe">
                <v:fill on="t" focussize="0,0"/>
                <v:stroke on="f"/>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page">
                  <wp:posOffset>2678430</wp:posOffset>
                </wp:positionH>
                <wp:positionV relativeFrom="paragraph">
                  <wp:posOffset>1744345</wp:posOffset>
                </wp:positionV>
                <wp:extent cx="455930" cy="76200"/>
                <wp:effectExtent l="0" t="0" r="1270" b="0"/>
                <wp:wrapNone/>
                <wp:docPr id="24" name="FreeForm 56"/>
                <wp:cNvGraphicFramePr/>
                <a:graphic xmlns:a="http://schemas.openxmlformats.org/drawingml/2006/main">
                  <a:graphicData uri="http://schemas.microsoft.com/office/word/2010/wordprocessingShape">
                    <wps:wsp>
                      <wps:cNvSpPr/>
                      <wps:spPr>
                        <a:xfrm>
                          <a:off x="0" y="0"/>
                          <a:ext cx="455930" cy="76200"/>
                        </a:xfrm>
                        <a:custGeom>
                          <a:avLst/>
                          <a:gdLst/>
                          <a:ahLst/>
                          <a:cxnLst/>
                          <a:pathLst>
                            <a:path w="718"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714" y="50"/>
                              </a:moveTo>
                              <a:lnTo>
                                <a:pt x="120" y="50"/>
                              </a:lnTo>
                              <a:lnTo>
                                <a:pt x="120" y="70"/>
                              </a:lnTo>
                              <a:lnTo>
                                <a:pt x="714" y="70"/>
                              </a:lnTo>
                              <a:lnTo>
                                <a:pt x="718" y="66"/>
                              </a:lnTo>
                              <a:lnTo>
                                <a:pt x="718" y="54"/>
                              </a:lnTo>
                              <a:lnTo>
                                <a:pt x="714" y="50"/>
                              </a:lnTo>
                              <a:close/>
                            </a:path>
                          </a:pathLst>
                        </a:custGeom>
                        <a:solidFill>
                          <a:srgbClr val="FF0000"/>
                        </a:solidFill>
                        <a:ln>
                          <a:noFill/>
                        </a:ln>
                      </wps:spPr>
                      <wps:bodyPr upright="1"/>
                    </wps:wsp>
                  </a:graphicData>
                </a:graphic>
              </wp:anchor>
            </w:drawing>
          </mc:Choice>
          <mc:Fallback>
            <w:pict>
              <v:shape id="FreeForm 56" o:spid="_x0000_s1026" o:spt="100" style="position:absolute;left:0pt;margin-left:210.9pt;margin-top:137.35pt;height:6pt;width:35.9pt;mso-position-horizontal-relative:page;z-index:251697152;mso-width-relative:page;mso-height-relative:page;" fillcolor="#FF0000" filled="t" stroked="f" coordsize="718,120" o:gfxdata="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fGXCG2gAAAAsB&#10;AAAPAAAAAAAAAAEAIAAAACIAAABkcnMvZG93bnJldi54bWxQSwECFAAUAAAACACHTuJAkJAMYFIC&#10;AAAlBwAADgAAAAAAAAABACAAAAApAQAAZHJzL2Uyb0RvYy54bWxQSwUGAAAAAAYABgBZAQAA7QUA&#10;AAAA&#10;" path="m120,0l0,60,120,120,120,70,94,70,90,66,90,54,94,50,120,50,120,0xm120,50l94,50,90,54,90,66,94,70,120,70,120,50xm714,50l120,50,120,70,714,70,718,66,718,54,714,50xe">
                <v:fill on="t" focussize="0,0"/>
                <v:stroke on="f"/>
                <v:imagedata o:title=""/>
                <o:lock v:ext="edit" aspectratio="f"/>
              </v:shape>
            </w:pict>
          </mc:Fallback>
        </mc:AlternateContent>
      </w:r>
      <w:r>
        <mc:AlternateContent>
          <mc:Choice Requires="wpg">
            <w:drawing>
              <wp:anchor distT="0" distB="0" distL="114300" distR="114300" simplePos="0" relativeHeight="251698176" behindDoc="0" locked="0" layoutInCell="1" allowOverlap="1">
                <wp:simplePos x="0" y="0"/>
                <wp:positionH relativeFrom="page">
                  <wp:posOffset>5539105</wp:posOffset>
                </wp:positionH>
                <wp:positionV relativeFrom="paragraph">
                  <wp:posOffset>866775</wp:posOffset>
                </wp:positionV>
                <wp:extent cx="824230" cy="438150"/>
                <wp:effectExtent l="0" t="0" r="14605" b="0"/>
                <wp:wrapNone/>
                <wp:docPr id="27" name="Group 57"/>
                <wp:cNvGraphicFramePr/>
                <a:graphic xmlns:a="http://schemas.openxmlformats.org/drawingml/2006/main">
                  <a:graphicData uri="http://schemas.microsoft.com/office/word/2010/wordprocessingGroup">
                    <wpg:wgp>
                      <wpg:cNvGrpSpPr/>
                      <wpg:grpSpPr>
                        <a:xfrm>
                          <a:off x="0" y="0"/>
                          <a:ext cx="824230" cy="438150"/>
                          <a:chOff x="8723" y="1366"/>
                          <a:chExt cx="1298" cy="690"/>
                        </a:xfrm>
                      </wpg:grpSpPr>
                      <wps:wsp>
                        <wps:cNvPr id="25" name="Rectangles 58"/>
                        <wps:cNvSpPr/>
                        <wps:spPr>
                          <a:xfrm>
                            <a:off x="8731" y="1373"/>
                            <a:ext cx="1283" cy="675"/>
                          </a:xfrm>
                          <a:prstGeom prst="rect">
                            <a:avLst/>
                          </a:prstGeom>
                          <a:solidFill>
                            <a:srgbClr val="92D050"/>
                          </a:solidFill>
                          <a:ln>
                            <a:noFill/>
                          </a:ln>
                        </wps:spPr>
                        <wps:bodyPr upright="1"/>
                      </wps:wsp>
                      <wps:wsp>
                        <wps:cNvPr id="26" name="Rectangles 59"/>
                        <wps:cNvSpPr/>
                        <wps:spPr>
                          <a:xfrm>
                            <a:off x="8731" y="1373"/>
                            <a:ext cx="1283" cy="675"/>
                          </a:xfrm>
                          <a:prstGeom prst="rect">
                            <a:avLst/>
                          </a:prstGeom>
                          <a:noFill/>
                          <a:ln w="9525" cap="flat" cmpd="sng">
                            <a:solidFill>
                              <a:srgbClr val="0000FF"/>
                            </a:solidFill>
                            <a:prstDash val="solid"/>
                            <a:miter/>
                            <a:headEnd type="none" w="med" len="med"/>
                            <a:tailEnd type="none" w="med" len="med"/>
                          </a:ln>
                        </wps:spPr>
                        <wps:bodyPr upright="1"/>
                      </wps:wsp>
                    </wpg:wgp>
                  </a:graphicData>
                </a:graphic>
              </wp:anchor>
            </w:drawing>
          </mc:Choice>
          <mc:Fallback>
            <w:pict>
              <v:group id="Group 57" o:spid="_x0000_s1026" o:spt="203" style="position:absolute;left:0pt;margin-left:436.15pt;margin-top:68.25pt;height:34.5pt;width:64.9pt;mso-position-horizontal-relative:page;z-index:251698176;mso-width-relative:page;mso-height-relative:page;" coordorigin="8723,1366" coordsize="1298,690" o:gfxdata="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BdrwU2wAAAAwBAAAPAAAAAAAAAAEAIAAAACIAAABkcnMvZG93bnJl&#10;di54bWxQSwECFAAUAAAACACHTuJA+Hwu+GwCAABjBgAADgAAAAAAAAABACAAAAAqAQAAZHJzL2Uy&#10;b0RvYy54bWxQSwUGAAAAAAYABgBZAQAACAYAAAAA&#10;">
                <o:lock v:ext="edit" aspectratio="f"/>
                <v:rect id="Rectangles 58" o:spid="_x0000_s1026" o:spt="1" style="position:absolute;left:8731;top:1373;height:675;width:1283;" fillcolor="#92D050" filled="t" stroked="f" coordsize="21600,21600" o:gfxdata="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qZR4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59" o:spid="_x0000_s1026" o:spt="1" style="position:absolute;left:8731;top:1373;height:675;width:1283;" filled="f" stroked="t" coordsize="21600,21600" o:gfxdata="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alLy8AAAA&#10;2wAAAA8AAAAAAAAAAQAgAAAAIgAAAGRycy9kb3ducmV2LnhtbFBLAQIUABQAAAAIAIdO4kAzLwWe&#10;OwAAADkAAAAQAAAAAAAAAAEAIAAAAAsBAABkcnMvc2hhcGV4bWwueG1sUEsFBgAAAAAGAAYAWwEA&#10;ALUDAAAAAA==&#10;">
                  <v:fill on="f" focussize="0,0"/>
                  <v:stroke color="#0000FF" joinstyle="miter"/>
                  <v:imagedata o:title=""/>
                  <o:lock v:ext="edit" aspectratio="f"/>
                </v:rect>
              </v:group>
            </w:pict>
          </mc:Fallback>
        </mc:AlternateContent>
      </w:r>
      <w:r>
        <mc:AlternateContent>
          <mc:Choice Requires="wps">
            <w:drawing>
              <wp:anchor distT="0" distB="0" distL="114300" distR="114300" simplePos="0" relativeHeight="251701248" behindDoc="0" locked="0" layoutInCell="1" allowOverlap="1">
                <wp:simplePos x="0" y="0"/>
                <wp:positionH relativeFrom="page">
                  <wp:posOffset>3227070</wp:posOffset>
                </wp:positionH>
                <wp:positionV relativeFrom="paragraph">
                  <wp:posOffset>1621790</wp:posOffset>
                </wp:positionV>
                <wp:extent cx="1209040" cy="374650"/>
                <wp:effectExtent l="5080" t="4445" r="5080" b="20955"/>
                <wp:wrapNone/>
                <wp:docPr id="32" name="Text Box 60"/>
                <wp:cNvGraphicFramePr/>
                <a:graphic xmlns:a="http://schemas.openxmlformats.org/drawingml/2006/main">
                  <a:graphicData uri="http://schemas.microsoft.com/office/word/2010/wordprocessingShape">
                    <wps:wsp>
                      <wps:cNvSpPr txBox="1"/>
                      <wps:spPr>
                        <a:xfrm>
                          <a:off x="0" y="0"/>
                          <a:ext cx="1209040" cy="374650"/>
                        </a:xfrm>
                        <a:prstGeom prst="rect">
                          <a:avLst/>
                        </a:prstGeom>
                        <a:solidFill>
                          <a:srgbClr val="FF6600"/>
                        </a:solidFill>
                        <a:ln w="9525" cap="flat" cmpd="sng">
                          <a:solidFill>
                            <a:srgbClr val="0000FF"/>
                          </a:solidFill>
                          <a:prstDash val="solid"/>
                          <a:miter/>
                          <a:headEnd type="none" w="med" len="med"/>
                          <a:tailEnd type="none" w="med" len="med"/>
                        </a:ln>
                      </wps:spPr>
                      <wps:txbx>
                        <w:txbxContent>
                          <w:p>
                            <w:pPr>
                              <w:spacing w:before="76"/>
                              <w:ind w:left="161" w:right="0" w:firstLine="0"/>
                              <w:jc w:val="left"/>
                              <w:rPr>
                                <w:sz w:val="24"/>
                              </w:rPr>
                            </w:pPr>
                            <w:r>
                              <w:rPr>
                                <w:sz w:val="24"/>
                              </w:rPr>
                              <w:t>PARAMETERS</w:t>
                            </w:r>
                          </w:p>
                        </w:txbxContent>
                      </wps:txbx>
                      <wps:bodyPr lIns="0" tIns="0" rIns="0" bIns="0" upright="1"/>
                    </wps:wsp>
                  </a:graphicData>
                </a:graphic>
              </wp:anchor>
            </w:drawing>
          </mc:Choice>
          <mc:Fallback>
            <w:pict>
              <v:shape id="Text Box 60" o:spid="_x0000_s1026" o:spt="202" type="#_x0000_t202" style="position:absolute;left:0pt;margin-left:254.1pt;margin-top:127.7pt;height:29.5pt;width:95.2pt;mso-position-horizontal-relative:page;z-index:251701248;mso-width-relative:page;mso-height-relative:page;" fillcolor="#FF6600" filled="t" stroked="t" coordsize="21600,21600" o:gfxdata="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g/fXYAAAACwEAAA8AAAAAAAAAAQAgAAAAIgAAAGRycy9kb3ducmV2LnhtbFBL&#10;AQIUABQAAAAIAIdO4kDrRBtx9gEAAA0EAAAOAAAAAAAAAAEAIAAAACcBAABkcnMvZTJvRG9jLnht&#10;bFBLBQYAAAAABgAGAFkBAACPBQAAAAA=&#10;">
                <v:fill on="t" focussize="0,0"/>
                <v:stroke color="#0000FF" joinstyle="miter"/>
                <v:imagedata o:title=""/>
                <o:lock v:ext="edit" aspectratio="f"/>
                <v:textbox inset="0mm,0mm,0mm,0mm">
                  <w:txbxContent>
                    <w:p>
                      <w:pPr>
                        <w:spacing w:before="76"/>
                        <w:ind w:left="161" w:right="0" w:firstLine="0"/>
                        <w:jc w:val="left"/>
                        <w:rPr>
                          <w:sz w:val="24"/>
                        </w:rPr>
                      </w:pPr>
                      <w:r>
                        <w:rPr>
                          <w:sz w:val="24"/>
                        </w:rPr>
                        <w:t>PARAMETERS</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page">
                  <wp:posOffset>1231900</wp:posOffset>
                </wp:positionH>
                <wp:positionV relativeFrom="paragraph">
                  <wp:posOffset>1621790</wp:posOffset>
                </wp:positionV>
                <wp:extent cx="922020" cy="481330"/>
                <wp:effectExtent l="5080" t="4445" r="6350" b="9525"/>
                <wp:wrapNone/>
                <wp:docPr id="33" name="Text Box 61"/>
                <wp:cNvGraphicFramePr/>
                <a:graphic xmlns:a="http://schemas.openxmlformats.org/drawingml/2006/main">
                  <a:graphicData uri="http://schemas.microsoft.com/office/word/2010/wordprocessingShape">
                    <wps:wsp>
                      <wps:cNvSpPr txBox="1"/>
                      <wps:spPr>
                        <a:xfrm>
                          <a:off x="0" y="0"/>
                          <a:ext cx="922020" cy="481330"/>
                        </a:xfrm>
                        <a:prstGeom prst="rect">
                          <a:avLst/>
                        </a:prstGeom>
                        <a:solidFill>
                          <a:srgbClr val="66FF33"/>
                        </a:solidFill>
                        <a:ln w="9525" cap="flat" cmpd="sng">
                          <a:solidFill>
                            <a:srgbClr val="0000FF"/>
                          </a:solidFill>
                          <a:prstDash val="solid"/>
                          <a:miter/>
                          <a:headEnd type="none" w="med" len="med"/>
                          <a:tailEnd type="none" w="med" len="med"/>
                        </a:ln>
                      </wps:spPr>
                      <wps:txbx>
                        <w:txbxContent>
                          <w:p>
                            <w:pPr>
                              <w:spacing w:before="66" w:line="247" w:lineRule="auto"/>
                              <w:ind w:left="359" w:right="154" w:hanging="183"/>
                              <w:jc w:val="left"/>
                              <w:rPr>
                                <w:sz w:val="24"/>
                              </w:rPr>
                            </w:pPr>
                            <w:r>
                              <w:rPr>
                                <w:sz w:val="24"/>
                              </w:rPr>
                              <w:t>Screen size (solids)</w:t>
                            </w:r>
                          </w:p>
                        </w:txbxContent>
                      </wps:txbx>
                      <wps:bodyPr lIns="0" tIns="0" rIns="0" bIns="0" upright="1"/>
                    </wps:wsp>
                  </a:graphicData>
                </a:graphic>
              </wp:anchor>
            </w:drawing>
          </mc:Choice>
          <mc:Fallback>
            <w:pict>
              <v:shape id="Text Box 61" o:spid="_x0000_s1026" o:spt="202" type="#_x0000_t202" style="position:absolute;left:0pt;margin-left:97pt;margin-top:127.7pt;height:37.9pt;width:72.6pt;mso-position-horizontal-relative:page;z-index:251702272;mso-width-relative:page;mso-height-relative:page;" fillcolor="#66FF33" filled="t" stroked="t" coordsize="21600,21600" o:gfxdata="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CKKDZAAAACwEAAA8AAAAAAAAAAQAgAAAAIgAAAGRycy9kb3ducmV2LnhtbFBL&#10;AQIUABQAAAAIAIdO4kCvB/qX9QEAAAwEAAAOAAAAAAAAAAEAIAAAACgBAABkcnMvZTJvRG9jLnht&#10;bFBLBQYAAAAABgAGAFkBAACPBQAAAAA=&#10;">
                <v:fill on="t" focussize="0,0"/>
                <v:stroke color="#0000FF" joinstyle="miter"/>
                <v:imagedata o:title=""/>
                <o:lock v:ext="edit" aspectratio="f"/>
                <v:textbox inset="0mm,0mm,0mm,0mm">
                  <w:txbxContent>
                    <w:p>
                      <w:pPr>
                        <w:spacing w:before="66" w:line="247" w:lineRule="auto"/>
                        <w:ind w:left="359" w:right="154" w:hanging="183"/>
                        <w:jc w:val="left"/>
                        <w:rPr>
                          <w:sz w:val="24"/>
                        </w:rPr>
                      </w:pPr>
                      <w:r>
                        <w:rPr>
                          <w:sz w:val="24"/>
                        </w:rPr>
                        <w:t>Screen size (solids)</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3078480</wp:posOffset>
                </wp:positionH>
                <wp:positionV relativeFrom="paragraph">
                  <wp:posOffset>551815</wp:posOffset>
                </wp:positionV>
                <wp:extent cx="1374140" cy="534670"/>
                <wp:effectExtent l="4445" t="4445" r="12065" b="13335"/>
                <wp:wrapNone/>
                <wp:docPr id="34" name="Text Box 62"/>
                <wp:cNvGraphicFramePr/>
                <a:graphic xmlns:a="http://schemas.openxmlformats.org/drawingml/2006/main">
                  <a:graphicData uri="http://schemas.microsoft.com/office/word/2010/wordprocessingShape">
                    <wps:wsp>
                      <wps:cNvSpPr txBox="1"/>
                      <wps:spPr>
                        <a:xfrm>
                          <a:off x="0" y="0"/>
                          <a:ext cx="1374140" cy="534670"/>
                        </a:xfrm>
                        <a:prstGeom prst="rect">
                          <a:avLst/>
                        </a:prstGeom>
                        <a:solidFill>
                          <a:srgbClr val="FFFF00"/>
                        </a:solidFill>
                        <a:ln w="9525" cap="flat" cmpd="sng">
                          <a:solidFill>
                            <a:srgbClr val="0000FF"/>
                          </a:solidFill>
                          <a:prstDash val="solid"/>
                          <a:miter/>
                          <a:headEnd type="none" w="med" len="med"/>
                          <a:tailEnd type="none" w="med" len="med"/>
                        </a:ln>
                      </wps:spPr>
                      <wps:txbx>
                        <w:txbxContent>
                          <w:p>
                            <w:pPr>
                              <w:spacing w:before="66" w:line="247" w:lineRule="auto"/>
                              <w:ind w:left="496" w:right="145" w:hanging="332"/>
                              <w:jc w:val="left"/>
                              <w:rPr>
                                <w:sz w:val="24"/>
                              </w:rPr>
                            </w:pPr>
                            <w:r>
                              <w:rPr>
                                <w:sz w:val="24"/>
                              </w:rPr>
                              <w:t>Order of mixing of components</w:t>
                            </w:r>
                          </w:p>
                        </w:txbxContent>
                      </wps:txbx>
                      <wps:bodyPr lIns="0" tIns="0" rIns="0" bIns="0" upright="1"/>
                    </wps:wsp>
                  </a:graphicData>
                </a:graphic>
              </wp:anchor>
            </w:drawing>
          </mc:Choice>
          <mc:Fallback>
            <w:pict>
              <v:shape id="Text Box 62" o:spid="_x0000_s1026" o:spt="202" type="#_x0000_t202" style="position:absolute;left:0pt;margin-left:242.4pt;margin-top:43.45pt;height:42.1pt;width:108.2pt;mso-position-horizontal-relative:page;z-index:251703296;mso-width-relative:page;mso-height-relative:page;" fillcolor="#FFFF00" filled="t" stroked="t" coordsize="21600,21600" o:gfxdata="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pYZidcAAAAKAQAADwAAAAAAAAABACAAAAAiAAAAZHJzL2Rvd25yZXYueG1sUEsB&#10;AhQAFAAAAAgAh07iQA6eApD2AQAADQQAAA4AAAAAAAAAAQAgAAAAJgEAAGRycy9lMm9Eb2MueG1s&#10;UEsFBgAAAAAGAAYAWQEAAI4FAAAAAA==&#10;">
                <v:fill on="t" focussize="0,0"/>
                <v:stroke color="#0000FF" joinstyle="miter"/>
                <v:imagedata o:title=""/>
                <o:lock v:ext="edit" aspectratio="f"/>
                <v:textbox inset="0mm,0mm,0mm,0mm">
                  <w:txbxContent>
                    <w:p>
                      <w:pPr>
                        <w:spacing w:before="66" w:line="247" w:lineRule="auto"/>
                        <w:ind w:left="496" w:right="145" w:hanging="332"/>
                        <w:jc w:val="left"/>
                        <w:rPr>
                          <w:sz w:val="24"/>
                        </w:rPr>
                      </w:pPr>
                      <w:r>
                        <w:rPr>
                          <w:sz w:val="24"/>
                        </w:rPr>
                        <w:t>Order of mixing of components</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page">
                  <wp:posOffset>1129030</wp:posOffset>
                </wp:positionH>
                <wp:positionV relativeFrom="paragraph">
                  <wp:posOffset>444500</wp:posOffset>
                </wp:positionV>
                <wp:extent cx="1329055" cy="772795"/>
                <wp:effectExtent l="4445" t="4445" r="19050" b="22860"/>
                <wp:wrapNone/>
                <wp:docPr id="35" name="Text Box 63"/>
                <wp:cNvGraphicFramePr/>
                <a:graphic xmlns:a="http://schemas.openxmlformats.org/drawingml/2006/main">
                  <a:graphicData uri="http://schemas.microsoft.com/office/word/2010/wordprocessingShape">
                    <wps:wsp>
                      <wps:cNvSpPr txBox="1"/>
                      <wps:spPr>
                        <a:xfrm>
                          <a:off x="0" y="0"/>
                          <a:ext cx="1329055" cy="772795"/>
                        </a:xfrm>
                        <a:prstGeom prst="rect">
                          <a:avLst/>
                        </a:prstGeom>
                        <a:solidFill>
                          <a:srgbClr val="FF00FF"/>
                        </a:solidFill>
                        <a:ln w="9525" cap="flat" cmpd="sng">
                          <a:solidFill>
                            <a:srgbClr val="0000FF"/>
                          </a:solidFill>
                          <a:prstDash val="solid"/>
                          <a:miter/>
                          <a:headEnd type="none" w="med" len="med"/>
                          <a:tailEnd type="none" w="med" len="med"/>
                        </a:ln>
                      </wps:spPr>
                      <wps:txbx>
                        <w:txbxContent>
                          <w:p>
                            <w:pPr>
                              <w:spacing w:before="67" w:line="247" w:lineRule="auto"/>
                              <w:ind w:left="245" w:right="6" w:firstLine="153"/>
                              <w:jc w:val="left"/>
                              <w:rPr>
                                <w:sz w:val="24"/>
                              </w:rPr>
                            </w:pPr>
                            <w:r>
                              <w:rPr>
                                <w:sz w:val="24"/>
                              </w:rPr>
                              <w:t>Drying temp. And drying time</w:t>
                            </w:r>
                          </w:p>
                        </w:txbxContent>
                      </wps:txbx>
                      <wps:bodyPr lIns="0" tIns="0" rIns="0" bIns="0" upright="1"/>
                    </wps:wsp>
                  </a:graphicData>
                </a:graphic>
              </wp:anchor>
            </w:drawing>
          </mc:Choice>
          <mc:Fallback>
            <w:pict>
              <v:shape id="Text Box 63" o:spid="_x0000_s1026" o:spt="202" type="#_x0000_t202" style="position:absolute;left:0pt;margin-left:88.9pt;margin-top:35pt;height:60.85pt;width:104.65pt;mso-position-horizontal-relative:page;z-index:251704320;mso-width-relative:page;mso-height-relative:page;" fillcolor="#FF00FF" filled="t" stroked="t" coordsize="21600,21600" o:gfxdata="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5pSQ1wAAAAoBAAAPAAAAAAAAAAEAIAAAACIAAABkcnMvZG93bnJldi54bWxQSwECFAAU&#10;AAAACACHTuJATZseoPIBAAANBAAADgAAAAAAAAABACAAAAAmAQAAZHJzL2Uyb0RvYy54bWxQSwUG&#10;AAAAAAYABgBZAQAAigUAAAAA&#10;">
                <v:fill on="t" focussize="0,0"/>
                <v:stroke color="#0000FF" joinstyle="miter"/>
                <v:imagedata o:title=""/>
                <o:lock v:ext="edit" aspectratio="f"/>
                <v:textbox inset="0mm,0mm,0mm,0mm">
                  <w:txbxContent>
                    <w:p>
                      <w:pPr>
                        <w:spacing w:before="67" w:line="247" w:lineRule="auto"/>
                        <w:ind w:left="245" w:right="6" w:firstLine="153"/>
                        <w:jc w:val="left"/>
                        <w:rPr>
                          <w:sz w:val="24"/>
                        </w:rPr>
                      </w:pPr>
                      <w:r>
                        <w:rPr>
                          <w:sz w:val="24"/>
                        </w:rPr>
                        <w:t>Drying temp. And drying time</w:t>
                      </w:r>
                    </w:p>
                  </w:txbxContent>
                </v:textbox>
              </v:shape>
            </w:pict>
          </mc:Fallback>
        </mc:AlternateContent>
      </w:r>
      <w:r>
        <w:t>Parametrs Order of mixing of components Mixing speed Mixing time Rate of addition of granulating agents, solvents, solutions of drug etc. Heating and cooling Rates Screen size (solids) Drying temp. And drying time.</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1"/>
        <w:rPr>
          <w:sz w:val="12"/>
        </w:rPr>
      </w:pPr>
      <w:r>
        <mc:AlternateContent>
          <mc:Choice Requires="wps">
            <w:drawing>
              <wp:anchor distT="0" distB="0" distL="0" distR="0" simplePos="0" relativeHeight="251688960" behindDoc="1" locked="0" layoutInCell="1" allowOverlap="1">
                <wp:simplePos x="0" y="0"/>
                <wp:positionH relativeFrom="page">
                  <wp:posOffset>2778760</wp:posOffset>
                </wp:positionH>
                <wp:positionV relativeFrom="paragraph">
                  <wp:posOffset>118110</wp:posOffset>
                </wp:positionV>
                <wp:extent cx="1456055" cy="482600"/>
                <wp:effectExtent l="4445" t="5080" r="6350" b="7620"/>
                <wp:wrapTopAndBottom/>
                <wp:docPr id="16" name="Text Box 64"/>
                <wp:cNvGraphicFramePr/>
                <a:graphic xmlns:a="http://schemas.openxmlformats.org/drawingml/2006/main">
                  <a:graphicData uri="http://schemas.microsoft.com/office/word/2010/wordprocessingShape">
                    <wps:wsp>
                      <wps:cNvSpPr txBox="1"/>
                      <wps:spPr>
                        <a:xfrm>
                          <a:off x="0" y="0"/>
                          <a:ext cx="1456055" cy="482600"/>
                        </a:xfrm>
                        <a:prstGeom prst="rect">
                          <a:avLst/>
                        </a:prstGeom>
                        <a:solidFill>
                          <a:srgbClr val="00FFFF"/>
                        </a:solidFill>
                        <a:ln w="9525" cap="flat" cmpd="sng">
                          <a:solidFill>
                            <a:srgbClr val="0000FF"/>
                          </a:solidFill>
                          <a:prstDash val="solid"/>
                          <a:miter/>
                          <a:headEnd type="none" w="med" len="med"/>
                          <a:tailEnd type="none" w="med" len="med"/>
                        </a:ln>
                      </wps:spPr>
                      <wps:txbx>
                        <w:txbxContent>
                          <w:p>
                            <w:pPr>
                              <w:spacing w:before="65" w:line="247" w:lineRule="auto"/>
                              <w:ind w:left="873" w:right="144" w:hanging="706"/>
                              <w:jc w:val="left"/>
                              <w:rPr>
                                <w:sz w:val="24"/>
                              </w:rPr>
                            </w:pPr>
                            <w:r>
                              <w:rPr>
                                <w:sz w:val="24"/>
                              </w:rPr>
                              <w:t>Heating and cooling Rates</w:t>
                            </w:r>
                          </w:p>
                        </w:txbxContent>
                      </wps:txbx>
                      <wps:bodyPr lIns="0" tIns="0" rIns="0" bIns="0" upright="1"/>
                    </wps:wsp>
                  </a:graphicData>
                </a:graphic>
              </wp:anchor>
            </w:drawing>
          </mc:Choice>
          <mc:Fallback>
            <w:pict>
              <v:shape id="Text Box 64" o:spid="_x0000_s1026" o:spt="202" type="#_x0000_t202" style="position:absolute;left:0pt;margin-left:218.8pt;margin-top:9.3pt;height:38pt;width:114.65pt;mso-position-horizontal-relative:page;mso-wrap-distance-bottom:0pt;mso-wrap-distance-top:0pt;z-index:-251627520;mso-width-relative:page;mso-height-relative:page;" fillcolor="#00FFFF" filled="t" stroked="t" coordsize="21600,21600" o:gfxdata="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0/n2AAAAAkBAAAPAAAAAAAAAAEAIAAAACIAAABkcnMvZG93bnJldi54bWxQSwECFAAU&#10;AAAACACHTuJAKXlyoPEBAAANBAAADgAAAAAAAAABACAAAAAnAQAAZHJzL2Uyb0RvYy54bWxQSwUG&#10;AAAAAAYABgBZAQAAigUAAAAA&#10;">
                <v:fill on="t" focussize="0,0"/>
                <v:stroke color="#0000FF" joinstyle="miter"/>
                <v:imagedata o:title=""/>
                <o:lock v:ext="edit" aspectratio="f"/>
                <v:textbox inset="0mm,0mm,0mm,0mm">
                  <w:txbxContent>
                    <w:p>
                      <w:pPr>
                        <w:spacing w:before="65" w:line="247" w:lineRule="auto"/>
                        <w:ind w:left="873" w:right="144" w:hanging="706"/>
                        <w:jc w:val="left"/>
                        <w:rPr>
                          <w:sz w:val="24"/>
                        </w:rPr>
                      </w:pPr>
                      <w:r>
                        <w:rPr>
                          <w:sz w:val="24"/>
                        </w:rPr>
                        <w:t>Heating and cooling Rates</w:t>
                      </w:r>
                    </w:p>
                  </w:txbxContent>
                </v:textbox>
                <w10:wrap type="topAndBottom"/>
              </v:shape>
            </w:pict>
          </mc:Fallback>
        </mc:AlternateContent>
      </w:r>
    </w:p>
    <w:p>
      <w:pPr>
        <w:pStyle w:val="6"/>
        <w:spacing w:before="8"/>
        <w:rPr>
          <w:sz w:val="17"/>
        </w:rPr>
      </w:pPr>
    </w:p>
    <w:p>
      <w:pPr>
        <w:pStyle w:val="4"/>
        <w:spacing w:line="227" w:lineRule="exact"/>
      </w:pPr>
      <w:r>
        <mc:AlternateContent>
          <mc:Choice Requires="wps">
            <w:drawing>
              <wp:anchor distT="0" distB="0" distL="114300" distR="114300" simplePos="0" relativeHeight="251694080" behindDoc="0" locked="0" layoutInCell="1" allowOverlap="1">
                <wp:simplePos x="0" y="0"/>
                <wp:positionH relativeFrom="page">
                  <wp:posOffset>3789045</wp:posOffset>
                </wp:positionH>
                <wp:positionV relativeFrom="paragraph">
                  <wp:posOffset>-1628140</wp:posOffset>
                </wp:positionV>
                <wp:extent cx="76200" cy="487680"/>
                <wp:effectExtent l="0" t="0" r="0" b="7620"/>
                <wp:wrapNone/>
                <wp:docPr id="21" name="FreeForm 65"/>
                <wp:cNvGraphicFramePr/>
                <a:graphic xmlns:a="http://schemas.openxmlformats.org/drawingml/2006/main">
                  <a:graphicData uri="http://schemas.microsoft.com/office/word/2010/wordprocessingShape">
                    <wps:wsp>
                      <wps:cNvSpPr/>
                      <wps:spPr>
                        <a:xfrm>
                          <a:off x="0" y="0"/>
                          <a:ext cx="76200" cy="487680"/>
                        </a:xfrm>
                        <a:custGeom>
                          <a:avLst/>
                          <a:gdLst/>
                          <a:ahLst/>
                          <a:cxnLst/>
                          <a:pathLst>
                            <a:path w="120" h="768">
                              <a:moveTo>
                                <a:pt x="50" y="648"/>
                              </a:moveTo>
                              <a:lnTo>
                                <a:pt x="0" y="648"/>
                              </a:lnTo>
                              <a:lnTo>
                                <a:pt x="60" y="768"/>
                              </a:lnTo>
                              <a:lnTo>
                                <a:pt x="105" y="678"/>
                              </a:lnTo>
                              <a:lnTo>
                                <a:pt x="54" y="678"/>
                              </a:lnTo>
                              <a:lnTo>
                                <a:pt x="50" y="674"/>
                              </a:lnTo>
                              <a:lnTo>
                                <a:pt x="50" y="648"/>
                              </a:lnTo>
                              <a:close/>
                              <a:moveTo>
                                <a:pt x="66" y="0"/>
                              </a:moveTo>
                              <a:lnTo>
                                <a:pt x="54" y="0"/>
                              </a:lnTo>
                              <a:lnTo>
                                <a:pt x="50" y="4"/>
                              </a:lnTo>
                              <a:lnTo>
                                <a:pt x="50" y="674"/>
                              </a:lnTo>
                              <a:lnTo>
                                <a:pt x="54" y="678"/>
                              </a:lnTo>
                              <a:lnTo>
                                <a:pt x="66" y="678"/>
                              </a:lnTo>
                              <a:lnTo>
                                <a:pt x="70" y="674"/>
                              </a:lnTo>
                              <a:lnTo>
                                <a:pt x="70" y="4"/>
                              </a:lnTo>
                              <a:lnTo>
                                <a:pt x="66" y="0"/>
                              </a:lnTo>
                              <a:close/>
                              <a:moveTo>
                                <a:pt x="120" y="648"/>
                              </a:moveTo>
                              <a:lnTo>
                                <a:pt x="70" y="648"/>
                              </a:lnTo>
                              <a:lnTo>
                                <a:pt x="70" y="674"/>
                              </a:lnTo>
                              <a:lnTo>
                                <a:pt x="66" y="678"/>
                              </a:lnTo>
                              <a:lnTo>
                                <a:pt x="105" y="678"/>
                              </a:lnTo>
                              <a:lnTo>
                                <a:pt x="120" y="648"/>
                              </a:lnTo>
                              <a:close/>
                            </a:path>
                          </a:pathLst>
                        </a:custGeom>
                        <a:solidFill>
                          <a:srgbClr val="FF0000"/>
                        </a:solidFill>
                        <a:ln>
                          <a:noFill/>
                        </a:ln>
                      </wps:spPr>
                      <wps:bodyPr upright="1"/>
                    </wps:wsp>
                  </a:graphicData>
                </a:graphic>
              </wp:anchor>
            </w:drawing>
          </mc:Choice>
          <mc:Fallback>
            <w:pict>
              <v:shape id="FreeForm 65" o:spid="_x0000_s1026" o:spt="100" style="position:absolute;left:0pt;margin-left:298.35pt;margin-top:-128.2pt;height:38.4pt;width:6pt;mso-position-horizontal-relative:page;z-index:251694080;mso-width-relative:page;mso-height-relative:page;" fillcolor="#FF0000" filled="t" stroked="f" coordsize="120,768" o:gfxdata="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pJCF42gAAAA0BAAAPAAAAAAAA&#10;AAEAIAAAACIAAABkcnMvZG93bnJldi54bWxQSwECFAAUAAAACACHTuJAQOcK3UkCAADbBgAADgAA&#10;AAAAAAABACAAAAApAQAAZHJzL2Uyb0RvYy54bWxQSwUGAAAAAAYABgBZAQAA5AUAAAAA&#10;" path="m50,648l0,648,60,768,105,678,54,678,50,674,50,648xm66,0l54,0,50,4,50,674,54,678,66,678,70,674,70,4,66,0xm120,648l70,648,70,674,66,678,105,678,120,648xe">
                <v:fill on="t" focussize="0,0"/>
                <v:stroke on="f"/>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page">
                  <wp:posOffset>2779395</wp:posOffset>
                </wp:positionH>
                <wp:positionV relativeFrom="paragraph">
                  <wp:posOffset>-1628775</wp:posOffset>
                </wp:positionV>
                <wp:extent cx="356870" cy="221615"/>
                <wp:effectExtent l="0" t="0" r="5080" b="6985"/>
                <wp:wrapNone/>
                <wp:docPr id="22" name="FreeForm 66"/>
                <wp:cNvGraphicFramePr/>
                <a:graphic xmlns:a="http://schemas.openxmlformats.org/drawingml/2006/main">
                  <a:graphicData uri="http://schemas.microsoft.com/office/word/2010/wordprocessingShape">
                    <wps:wsp>
                      <wps:cNvSpPr/>
                      <wps:spPr>
                        <a:xfrm>
                          <a:off x="0" y="0"/>
                          <a:ext cx="356870" cy="221615"/>
                        </a:xfrm>
                        <a:custGeom>
                          <a:avLst/>
                          <a:gdLst/>
                          <a:ahLst/>
                          <a:cxnLst/>
                          <a:pathLst>
                            <a:path w="562" h="349">
                              <a:moveTo>
                                <a:pt x="71" y="234"/>
                              </a:moveTo>
                              <a:lnTo>
                                <a:pt x="0" y="348"/>
                              </a:lnTo>
                              <a:lnTo>
                                <a:pt x="134" y="336"/>
                              </a:lnTo>
                              <a:lnTo>
                                <a:pt x="116" y="307"/>
                              </a:lnTo>
                              <a:lnTo>
                                <a:pt x="86" y="307"/>
                              </a:lnTo>
                              <a:lnTo>
                                <a:pt x="80" y="306"/>
                              </a:lnTo>
                              <a:lnTo>
                                <a:pt x="77" y="301"/>
                              </a:lnTo>
                              <a:lnTo>
                                <a:pt x="74" y="296"/>
                              </a:lnTo>
                              <a:lnTo>
                                <a:pt x="75" y="290"/>
                              </a:lnTo>
                              <a:lnTo>
                                <a:pt x="80" y="287"/>
                              </a:lnTo>
                              <a:lnTo>
                                <a:pt x="97" y="277"/>
                              </a:lnTo>
                              <a:lnTo>
                                <a:pt x="71" y="234"/>
                              </a:lnTo>
                              <a:close/>
                              <a:moveTo>
                                <a:pt x="97" y="277"/>
                              </a:moveTo>
                              <a:lnTo>
                                <a:pt x="80" y="287"/>
                              </a:lnTo>
                              <a:lnTo>
                                <a:pt x="75" y="290"/>
                              </a:lnTo>
                              <a:lnTo>
                                <a:pt x="74" y="296"/>
                              </a:lnTo>
                              <a:lnTo>
                                <a:pt x="77" y="301"/>
                              </a:lnTo>
                              <a:lnTo>
                                <a:pt x="80" y="306"/>
                              </a:lnTo>
                              <a:lnTo>
                                <a:pt x="86" y="307"/>
                              </a:lnTo>
                              <a:lnTo>
                                <a:pt x="90" y="304"/>
                              </a:lnTo>
                              <a:lnTo>
                                <a:pt x="107" y="294"/>
                              </a:lnTo>
                              <a:lnTo>
                                <a:pt x="97" y="277"/>
                              </a:lnTo>
                              <a:close/>
                              <a:moveTo>
                                <a:pt x="107" y="294"/>
                              </a:moveTo>
                              <a:lnTo>
                                <a:pt x="90" y="304"/>
                              </a:lnTo>
                              <a:lnTo>
                                <a:pt x="86" y="307"/>
                              </a:lnTo>
                              <a:lnTo>
                                <a:pt x="116" y="307"/>
                              </a:lnTo>
                              <a:lnTo>
                                <a:pt x="107" y="294"/>
                              </a:lnTo>
                              <a:close/>
                              <a:moveTo>
                                <a:pt x="549" y="0"/>
                              </a:moveTo>
                              <a:lnTo>
                                <a:pt x="97" y="277"/>
                              </a:lnTo>
                              <a:lnTo>
                                <a:pt x="107" y="294"/>
                              </a:lnTo>
                              <a:lnTo>
                                <a:pt x="555" y="20"/>
                              </a:lnTo>
                              <a:lnTo>
                                <a:pt x="560" y="17"/>
                              </a:lnTo>
                              <a:lnTo>
                                <a:pt x="561" y="10"/>
                              </a:lnTo>
                              <a:lnTo>
                                <a:pt x="559" y="6"/>
                              </a:lnTo>
                              <a:lnTo>
                                <a:pt x="556" y="1"/>
                              </a:lnTo>
                              <a:lnTo>
                                <a:pt x="549" y="0"/>
                              </a:lnTo>
                              <a:close/>
                            </a:path>
                          </a:pathLst>
                        </a:custGeom>
                        <a:solidFill>
                          <a:srgbClr val="FF0000"/>
                        </a:solidFill>
                        <a:ln>
                          <a:noFill/>
                        </a:ln>
                      </wps:spPr>
                      <wps:bodyPr upright="1"/>
                    </wps:wsp>
                  </a:graphicData>
                </a:graphic>
              </wp:anchor>
            </w:drawing>
          </mc:Choice>
          <mc:Fallback>
            <w:pict>
              <v:shape id="FreeForm 66" o:spid="_x0000_s1026" o:spt="100" style="position:absolute;left:0pt;margin-left:218.85pt;margin-top:-128.25pt;height:17.45pt;width:28.1pt;mso-position-horizontal-relative:page;z-index:251695104;mso-width-relative:page;mso-height-relative:page;" fillcolor="#FF0000" filled="t" stroked="f" coordsize="562,349" o:gfxdata="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caOrgt4AAAANAQAADwAAAAAAAAAB&#10;ACAAAAAiAAAAZHJzL2Rvd25yZXYueG1sUEsBAhQAFAAAAAgAh07iQPAi/ay1AgAAFQkAAA4AAAAA&#10;AAAAAQAgAAAALQEAAGRycy9lMm9Eb2MueG1sUEsFBgAAAAAGAAYAWQEAAFQGAAAAAA==&#10;" path="m71,234l0,348,134,336,116,307,86,307,80,306,77,301,74,296,75,290,80,287,97,277,71,234xm97,277l80,287,75,290,74,296,77,301,80,306,86,307,90,304,107,294,97,277xm107,294l90,304,86,307,116,307,107,294xm549,0l97,277,107,294,555,20,560,17,561,10,559,6,556,1,549,0xe">
                <v:fill on="t" focussize="0,0"/>
                <v:stroke on="f"/>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page">
                  <wp:posOffset>4518660</wp:posOffset>
                </wp:positionH>
                <wp:positionV relativeFrom="paragraph">
                  <wp:posOffset>-1628775</wp:posOffset>
                </wp:positionV>
                <wp:extent cx="356870" cy="170815"/>
                <wp:effectExtent l="0" t="0" r="5080" b="635"/>
                <wp:wrapNone/>
                <wp:docPr id="23" name="FreeForm 67"/>
                <wp:cNvGraphicFramePr/>
                <a:graphic xmlns:a="http://schemas.openxmlformats.org/drawingml/2006/main">
                  <a:graphicData uri="http://schemas.microsoft.com/office/word/2010/wordprocessingShape">
                    <wps:wsp>
                      <wps:cNvSpPr/>
                      <wps:spPr>
                        <a:xfrm>
                          <a:off x="0" y="0"/>
                          <a:ext cx="356870" cy="170815"/>
                        </a:xfrm>
                        <a:custGeom>
                          <a:avLst/>
                          <a:gdLst/>
                          <a:ahLst/>
                          <a:cxnLst/>
                          <a:pathLst>
                            <a:path w="562" h="269">
                              <a:moveTo>
                                <a:pt x="448" y="223"/>
                              </a:moveTo>
                              <a:lnTo>
                                <a:pt x="427" y="268"/>
                              </a:lnTo>
                              <a:lnTo>
                                <a:pt x="561" y="264"/>
                              </a:lnTo>
                              <a:lnTo>
                                <a:pt x="537" y="234"/>
                              </a:lnTo>
                              <a:lnTo>
                                <a:pt x="471" y="234"/>
                              </a:lnTo>
                              <a:lnTo>
                                <a:pt x="466" y="231"/>
                              </a:lnTo>
                              <a:lnTo>
                                <a:pt x="448" y="223"/>
                              </a:lnTo>
                              <a:close/>
                              <a:moveTo>
                                <a:pt x="456" y="205"/>
                              </a:moveTo>
                              <a:lnTo>
                                <a:pt x="448" y="223"/>
                              </a:lnTo>
                              <a:lnTo>
                                <a:pt x="466" y="231"/>
                              </a:lnTo>
                              <a:lnTo>
                                <a:pt x="471" y="234"/>
                              </a:lnTo>
                              <a:lnTo>
                                <a:pt x="477" y="231"/>
                              </a:lnTo>
                              <a:lnTo>
                                <a:pt x="479" y="226"/>
                              </a:lnTo>
                              <a:lnTo>
                                <a:pt x="482" y="221"/>
                              </a:lnTo>
                              <a:lnTo>
                                <a:pt x="479" y="215"/>
                              </a:lnTo>
                              <a:lnTo>
                                <a:pt x="474" y="213"/>
                              </a:lnTo>
                              <a:lnTo>
                                <a:pt x="456" y="205"/>
                              </a:lnTo>
                              <a:close/>
                              <a:moveTo>
                                <a:pt x="477" y="159"/>
                              </a:moveTo>
                              <a:lnTo>
                                <a:pt x="456" y="205"/>
                              </a:lnTo>
                              <a:lnTo>
                                <a:pt x="474" y="213"/>
                              </a:lnTo>
                              <a:lnTo>
                                <a:pt x="479" y="215"/>
                              </a:lnTo>
                              <a:lnTo>
                                <a:pt x="482" y="221"/>
                              </a:lnTo>
                              <a:lnTo>
                                <a:pt x="479" y="226"/>
                              </a:lnTo>
                              <a:lnTo>
                                <a:pt x="477" y="231"/>
                              </a:lnTo>
                              <a:lnTo>
                                <a:pt x="471" y="234"/>
                              </a:lnTo>
                              <a:lnTo>
                                <a:pt x="537" y="234"/>
                              </a:lnTo>
                              <a:lnTo>
                                <a:pt x="477" y="159"/>
                              </a:lnTo>
                              <a:close/>
                              <a:moveTo>
                                <a:pt x="10" y="0"/>
                              </a:moveTo>
                              <a:lnTo>
                                <a:pt x="4" y="2"/>
                              </a:lnTo>
                              <a:lnTo>
                                <a:pt x="2" y="7"/>
                              </a:lnTo>
                              <a:lnTo>
                                <a:pt x="0" y="12"/>
                              </a:lnTo>
                              <a:lnTo>
                                <a:pt x="2" y="18"/>
                              </a:lnTo>
                              <a:lnTo>
                                <a:pt x="7" y="20"/>
                              </a:lnTo>
                              <a:lnTo>
                                <a:pt x="448" y="223"/>
                              </a:lnTo>
                              <a:lnTo>
                                <a:pt x="456" y="205"/>
                              </a:lnTo>
                              <a:lnTo>
                                <a:pt x="15" y="2"/>
                              </a:lnTo>
                              <a:lnTo>
                                <a:pt x="10" y="0"/>
                              </a:lnTo>
                              <a:close/>
                            </a:path>
                          </a:pathLst>
                        </a:custGeom>
                        <a:solidFill>
                          <a:srgbClr val="FF0000"/>
                        </a:solidFill>
                        <a:ln>
                          <a:noFill/>
                        </a:ln>
                      </wps:spPr>
                      <wps:bodyPr upright="1"/>
                    </wps:wsp>
                  </a:graphicData>
                </a:graphic>
              </wp:anchor>
            </w:drawing>
          </mc:Choice>
          <mc:Fallback>
            <w:pict>
              <v:shape id="FreeForm 67" o:spid="_x0000_s1026" o:spt="100" style="position:absolute;left:0pt;margin-left:355.8pt;margin-top:-128.25pt;height:13.45pt;width:28.1pt;mso-position-horizontal-relative:page;z-index:251696128;mso-width-relative:page;mso-height-relative:page;" fillcolor="#FF0000" filled="t" stroked="f" coordsize="562,269" o:gfxdata="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nq4GfZAAAADQEAAA8AAAAAAAAA&#10;AQAgAAAAIgAAAGRycy9kb3ducmV2LnhtbFBLAQIUABQAAAAIAIdO4kD5LWowuwIAAEUJAAAOAAAA&#10;AAAAAAEAIAAAACgBAABkcnMvZTJvRG9jLnhtbFBLBQYAAAAABgAGAFkBAABVBgAAAAA=&#10;" path="m448,223l427,268,561,264,537,234,471,234,466,231,448,223xm456,205l448,223,466,231,471,234,477,231,479,226,482,221,479,215,474,213,456,205xm477,159l456,205,474,213,479,215,482,221,479,226,477,231,471,234,537,234,477,159xm10,0l4,2,2,7,0,12,2,18,7,20,448,223,456,205,15,2,10,0xe">
                <v:fill on="t" focussize="0,0"/>
                <v:stroke on="f"/>
                <v:imagedata o:title=""/>
                <o:lock v:ext="edit" aspectratio="f"/>
              </v:shape>
            </w:pict>
          </mc:Fallback>
        </mc:AlternateContent>
      </w:r>
      <w:r>
        <mc:AlternateContent>
          <mc:Choice Requires="wpg">
            <w:drawing>
              <wp:anchor distT="0" distB="0" distL="114300" distR="114300" simplePos="0" relativeHeight="251699200" behindDoc="0" locked="0" layoutInCell="1" allowOverlap="1">
                <wp:simplePos x="0" y="0"/>
                <wp:positionH relativeFrom="page">
                  <wp:posOffset>4989195</wp:posOffset>
                </wp:positionH>
                <wp:positionV relativeFrom="paragraph">
                  <wp:posOffset>-1626870</wp:posOffset>
                </wp:positionV>
                <wp:extent cx="1660525" cy="782955"/>
                <wp:effectExtent l="0" t="0" r="15875" b="17145"/>
                <wp:wrapNone/>
                <wp:docPr id="30" name="Group 68"/>
                <wp:cNvGraphicFramePr/>
                <a:graphic xmlns:a="http://schemas.openxmlformats.org/drawingml/2006/main">
                  <a:graphicData uri="http://schemas.microsoft.com/office/word/2010/wordprocessingGroup">
                    <wpg:wgp>
                      <wpg:cNvGrpSpPr/>
                      <wpg:grpSpPr>
                        <a:xfrm>
                          <a:off x="0" y="0"/>
                          <a:ext cx="1660525" cy="782955"/>
                          <a:chOff x="7858" y="-2563"/>
                          <a:chExt cx="2615" cy="1233"/>
                        </a:xfrm>
                      </wpg:grpSpPr>
                      <wps:wsp>
                        <wps:cNvPr id="28" name="Rectangles 69"/>
                        <wps:cNvSpPr/>
                        <wps:spPr>
                          <a:xfrm>
                            <a:off x="7865" y="-2556"/>
                            <a:ext cx="2600" cy="1218"/>
                          </a:xfrm>
                          <a:prstGeom prst="rect">
                            <a:avLst/>
                          </a:prstGeom>
                          <a:solidFill>
                            <a:srgbClr val="FF9900"/>
                          </a:solidFill>
                          <a:ln>
                            <a:noFill/>
                          </a:ln>
                        </wps:spPr>
                        <wps:bodyPr upright="1"/>
                      </wps:wsp>
                      <wps:wsp>
                        <wps:cNvPr id="29" name="Rectangles 70"/>
                        <wps:cNvSpPr/>
                        <wps:spPr>
                          <a:xfrm>
                            <a:off x="7865" y="-2556"/>
                            <a:ext cx="2600" cy="1218"/>
                          </a:xfrm>
                          <a:prstGeom prst="rect">
                            <a:avLst/>
                          </a:prstGeom>
                          <a:noFill/>
                          <a:ln w="9525" cap="flat" cmpd="sng">
                            <a:solidFill>
                              <a:srgbClr val="0000FF"/>
                            </a:solidFill>
                            <a:prstDash val="solid"/>
                            <a:miter/>
                            <a:headEnd type="none" w="med" len="med"/>
                            <a:tailEnd type="none" w="med" len="med"/>
                          </a:ln>
                        </wps:spPr>
                        <wps:bodyPr upright="1"/>
                      </wps:wsp>
                    </wpg:wgp>
                  </a:graphicData>
                </a:graphic>
              </wp:anchor>
            </w:drawing>
          </mc:Choice>
          <mc:Fallback>
            <w:pict>
              <v:group id="Group 68" o:spid="_x0000_s1026" o:spt="203" style="position:absolute;left:0pt;margin-left:392.85pt;margin-top:-128.1pt;height:61.65pt;width:130.75pt;mso-position-horizontal-relative:page;z-index:251699200;mso-width-relative:page;mso-height-relative:page;" coordorigin="7858,-2563" coordsize="2615,1233" o:gfxdata="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XOF8DdAAAADgEAAA8AAAAAAAAAAQAgAAAAIgAAAGRy&#10;cy9kb3ducmV2LnhtbFBLAQIUABQAAAAIAIdO4kDVawXvcgIAAGoGAAAOAAAAAAAAAAEAIAAAACwB&#10;AABkcnMvZTJvRG9jLnhtbFBLBQYAAAAABgAGAFkBAAAQBgAAAAA=&#10;">
                <o:lock v:ext="edit" aspectratio="f"/>
                <v:rect id="Rectangles 69" o:spid="_x0000_s1026" o:spt="1" style="position:absolute;left:7865;top:-2556;height:1218;width:2600;" fillcolor="#FF9900" filled="t" stroked="f" coordsize="21600,21600" o:gfxdata="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SWxKbUAAADbAAAADwAA&#10;AAAAAAABACAAAAAiAAAAZHJzL2Rvd25yZXYueG1sUEsBAhQAFAAAAAgAh07iQDMvBZ47AAAAOQAA&#10;ABAAAAAAAAAAAQAgAAAABAEAAGRycy9zaGFwZXhtbC54bWxQSwUGAAAAAAYABgBbAQAArgMAAAAA&#10;">
                  <v:fill on="t" focussize="0,0"/>
                  <v:stroke on="f"/>
                  <v:imagedata o:title=""/>
                  <o:lock v:ext="edit" aspectratio="f"/>
                </v:rect>
                <v:rect id="Rectangles 70" o:spid="_x0000_s1026" o:spt="1" style="position:absolute;left:7865;top:-2556;height:1218;width:2600;" filled="f" stroked="t" coordsize="21600,21600" o:gfxdata="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FAM68AAAA&#10;2wAAAA8AAAAAAAAAAQAgAAAAIgAAAGRycy9kb3ducmV2LnhtbFBLAQIUABQAAAAIAIdO4kAzLwWe&#10;OwAAADkAAAAQAAAAAAAAAAEAIAAAAAsBAABkcnMvc2hhcGV4bWwueG1sUEsFBgAAAAAGAAYAWwEA&#10;ALUDAAAAAA==&#10;">
                  <v:fill on="f" focussize="0,0"/>
                  <v:stroke color="#0000FF" joinstyle="miter"/>
                  <v:imagedata o:title=""/>
                  <o:lock v:ext="edit" aspectratio="f"/>
                </v:rect>
              </v:group>
            </w:pict>
          </mc:Fallback>
        </mc:AlternateContent>
      </w:r>
      <w:r>
        <mc:AlternateContent>
          <mc:Choice Requires="wps">
            <w:drawing>
              <wp:anchor distT="0" distB="0" distL="114300" distR="114300" simplePos="0" relativeHeight="251700224" behindDoc="0" locked="0" layoutInCell="1" allowOverlap="1">
                <wp:simplePos x="0" y="0"/>
                <wp:positionH relativeFrom="page">
                  <wp:posOffset>1231900</wp:posOffset>
                </wp:positionH>
                <wp:positionV relativeFrom="paragraph">
                  <wp:posOffset>-1193800</wp:posOffset>
                </wp:positionV>
                <wp:extent cx="1002030" cy="481330"/>
                <wp:effectExtent l="5080" t="4445" r="21590" b="9525"/>
                <wp:wrapNone/>
                <wp:docPr id="31" name="Text Box 71"/>
                <wp:cNvGraphicFramePr/>
                <a:graphic xmlns:a="http://schemas.openxmlformats.org/drawingml/2006/main">
                  <a:graphicData uri="http://schemas.microsoft.com/office/word/2010/wordprocessingShape">
                    <wps:wsp>
                      <wps:cNvSpPr txBox="1"/>
                      <wps:spPr>
                        <a:xfrm>
                          <a:off x="0" y="0"/>
                          <a:ext cx="1002030" cy="481330"/>
                        </a:xfrm>
                        <a:prstGeom prst="rect">
                          <a:avLst/>
                        </a:prstGeom>
                        <a:solidFill>
                          <a:srgbClr val="FFFF00"/>
                        </a:solidFill>
                        <a:ln w="9525" cap="flat" cmpd="sng">
                          <a:solidFill>
                            <a:srgbClr val="0000FF"/>
                          </a:solidFill>
                          <a:prstDash val="solid"/>
                          <a:miter/>
                          <a:headEnd type="none" w="med" len="med"/>
                          <a:tailEnd type="none" w="med" len="med"/>
                        </a:ln>
                      </wps:spPr>
                      <wps:txbx>
                        <w:txbxContent>
                          <w:p>
                            <w:pPr>
                              <w:spacing w:before="66" w:line="247" w:lineRule="auto"/>
                              <w:ind w:left="376" w:right="238" w:hanging="118"/>
                              <w:jc w:val="left"/>
                              <w:rPr>
                                <w:sz w:val="24"/>
                              </w:rPr>
                            </w:pPr>
                            <w:r>
                              <w:rPr>
                                <w:sz w:val="24"/>
                              </w:rPr>
                              <w:t>Filters size (liquids)</w:t>
                            </w:r>
                          </w:p>
                        </w:txbxContent>
                      </wps:txbx>
                      <wps:bodyPr lIns="0" tIns="0" rIns="0" bIns="0" upright="1"/>
                    </wps:wsp>
                  </a:graphicData>
                </a:graphic>
              </wp:anchor>
            </w:drawing>
          </mc:Choice>
          <mc:Fallback>
            <w:pict>
              <v:shape id="Text Box 71" o:spid="_x0000_s1026" o:spt="202" type="#_x0000_t202" style="position:absolute;left:0pt;margin-left:97pt;margin-top:-94pt;height:37.9pt;width:78.9pt;mso-position-horizontal-relative:page;z-index:251700224;mso-width-relative:page;mso-height-relative:page;" fillcolor="#FFFF00" filled="t" stroked="t" coordsize="21600,21600" o:gfxdata="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lEF7ZAAAADQEAAA8AAAAAAAAAAQAgAAAAIgAAAGRycy9kb3ducmV2LnhtbFBLAQIU&#10;ABQAAAAIAIdO4kAvJB6E8gEAAA0EAAAOAAAAAAAAAAEAIAAAACgBAABkcnMvZTJvRG9jLnhtbFBL&#10;BQYAAAAABgAGAFkBAACMBQAAAAA=&#10;">
                <v:fill on="t" focussize="0,0"/>
                <v:stroke color="#0000FF" joinstyle="miter"/>
                <v:imagedata o:title=""/>
                <o:lock v:ext="edit" aspectratio="f"/>
                <v:textbox inset="0mm,0mm,0mm,0mm">
                  <w:txbxContent>
                    <w:p>
                      <w:pPr>
                        <w:spacing w:before="66" w:line="247" w:lineRule="auto"/>
                        <w:ind w:left="376" w:right="238" w:hanging="118"/>
                        <w:jc w:val="left"/>
                        <w:rPr>
                          <w:sz w:val="24"/>
                        </w:rPr>
                      </w:pPr>
                      <w:r>
                        <w:rPr>
                          <w:sz w:val="24"/>
                        </w:rPr>
                        <w:t>Filters size (liquids)</w:t>
                      </w:r>
                    </w:p>
                  </w:txbxContent>
                </v:textbox>
              </v:shape>
            </w:pict>
          </mc:Fallback>
        </mc:AlternateContent>
      </w:r>
      <w:r>
        <w:t>Master Manufacturing Procedures:-</w:t>
      </w:r>
    </w:p>
    <w:p>
      <w:pPr>
        <w:pStyle w:val="6"/>
        <w:ind w:left="100" w:right="8752"/>
      </w:pPr>
      <w:r>
        <w:t xml:space="preserve">The three important </w:t>
      </w:r>
      <w:r>
        <w:rPr>
          <w:spacing w:val="-3"/>
        </w:rPr>
        <w:t xml:space="preserve">aspects: </w:t>
      </w:r>
      <w:r>
        <w:t>1)Weight sheet 2)Processing directions 3)Manufacturing</w:t>
      </w:r>
      <w:r>
        <w:rPr>
          <w:spacing w:val="-5"/>
        </w:rPr>
        <w:t xml:space="preserve"> </w:t>
      </w:r>
      <w:r>
        <w:t>procedure</w:t>
      </w:r>
    </w:p>
    <w:p>
      <w:pPr>
        <w:spacing w:after="0"/>
        <w:sectPr>
          <w:pgSz w:w="12240" w:h="15840"/>
          <w:pgMar w:top="1000" w:right="500" w:bottom="520" w:left="620" w:header="0" w:footer="326" w:gutter="0"/>
        </w:sectPr>
      </w:pPr>
    </w:p>
    <w:p>
      <w:pPr>
        <w:pStyle w:val="4"/>
        <w:spacing w:before="43" w:line="227" w:lineRule="exact"/>
      </w:pPr>
      <w:r>
        <w:t>Master Manufacturing Procedures</w:t>
      </w:r>
    </w:p>
    <w:p>
      <w:pPr>
        <w:pStyle w:val="11"/>
        <w:numPr>
          <w:ilvl w:val="0"/>
          <w:numId w:val="1"/>
        </w:numPr>
        <w:tabs>
          <w:tab w:val="left" w:pos="459"/>
          <w:tab w:val="left" w:pos="460"/>
        </w:tabs>
        <w:spacing w:before="0" w:after="0" w:line="242" w:lineRule="exact"/>
        <w:ind w:left="460" w:right="0" w:hanging="360"/>
        <w:jc w:val="left"/>
        <w:rPr>
          <w:sz w:val="20"/>
        </w:rPr>
      </w:pPr>
      <w:r>
        <w:rPr>
          <w:sz w:val="20"/>
        </w:rPr>
        <w:t>The weight sheet should clearly identify the chemicals required In a</w:t>
      </w:r>
      <w:r>
        <w:rPr>
          <w:spacing w:val="-2"/>
          <w:sz w:val="20"/>
        </w:rPr>
        <w:t xml:space="preserve"> </w:t>
      </w:r>
      <w:r>
        <w:rPr>
          <w:sz w:val="20"/>
        </w:rPr>
        <w:t>batch.</w:t>
      </w:r>
    </w:p>
    <w:p>
      <w:pPr>
        <w:pStyle w:val="11"/>
        <w:numPr>
          <w:ilvl w:val="0"/>
          <w:numId w:val="1"/>
        </w:numPr>
        <w:tabs>
          <w:tab w:val="left" w:pos="459"/>
          <w:tab w:val="left" w:pos="460"/>
        </w:tabs>
        <w:spacing w:before="0" w:after="0" w:line="245" w:lineRule="exact"/>
        <w:ind w:left="460" w:right="0" w:hanging="360"/>
        <w:jc w:val="left"/>
        <w:rPr>
          <w:sz w:val="20"/>
        </w:rPr>
      </w:pPr>
      <w:r>
        <w:rPr>
          <w:sz w:val="20"/>
        </w:rPr>
        <w:t>To prevent confusion the names and identifying nos. for the ingredients should be used on batch</w:t>
      </w:r>
      <w:r>
        <w:rPr>
          <w:spacing w:val="-5"/>
          <w:sz w:val="20"/>
        </w:rPr>
        <w:t xml:space="preserve"> </w:t>
      </w:r>
      <w:r>
        <w:rPr>
          <w:sz w:val="20"/>
        </w:rPr>
        <w:t>records.</w:t>
      </w:r>
    </w:p>
    <w:p>
      <w:pPr>
        <w:pStyle w:val="11"/>
        <w:numPr>
          <w:ilvl w:val="0"/>
          <w:numId w:val="1"/>
        </w:numPr>
        <w:tabs>
          <w:tab w:val="left" w:pos="459"/>
          <w:tab w:val="left" w:pos="460"/>
        </w:tabs>
        <w:spacing w:before="0" w:after="0" w:line="245" w:lineRule="exact"/>
        <w:ind w:left="460" w:right="0" w:hanging="360"/>
        <w:jc w:val="left"/>
        <w:rPr>
          <w:sz w:val="20"/>
        </w:rPr>
      </w:pPr>
      <w:r>
        <w:rPr>
          <w:sz w:val="20"/>
        </w:rPr>
        <w:t>The process directions should be precise and</w:t>
      </w:r>
      <w:r>
        <w:rPr>
          <w:spacing w:val="1"/>
          <w:sz w:val="20"/>
        </w:rPr>
        <w:t xml:space="preserve"> </w:t>
      </w:r>
      <w:r>
        <w:rPr>
          <w:sz w:val="20"/>
        </w:rPr>
        <w:t>explicit.</w:t>
      </w:r>
    </w:p>
    <w:p>
      <w:pPr>
        <w:pStyle w:val="11"/>
        <w:numPr>
          <w:ilvl w:val="0"/>
          <w:numId w:val="1"/>
        </w:numPr>
        <w:tabs>
          <w:tab w:val="left" w:pos="459"/>
          <w:tab w:val="left" w:pos="460"/>
        </w:tabs>
        <w:spacing w:before="0" w:after="0" w:line="245" w:lineRule="exact"/>
        <w:ind w:left="460" w:right="0" w:hanging="360"/>
        <w:jc w:val="left"/>
        <w:rPr>
          <w:sz w:val="20"/>
        </w:rPr>
      </w:pPr>
      <w:r>
        <w:rPr>
          <w:sz w:val="20"/>
        </w:rPr>
        <w:t>A manufacturing procedure should be written by the actual</w:t>
      </w:r>
      <w:r>
        <w:rPr>
          <w:spacing w:val="-3"/>
          <w:sz w:val="20"/>
        </w:rPr>
        <w:t xml:space="preserve"> </w:t>
      </w:r>
      <w:r>
        <w:rPr>
          <w:sz w:val="20"/>
        </w:rPr>
        <w:t>operator.</w:t>
      </w:r>
    </w:p>
    <w:p>
      <w:pPr>
        <w:pStyle w:val="6"/>
        <w:ind w:left="100" w:firstLine="720"/>
      </w:pPr>
      <w:r>
        <w:t>Various specifications like addition rates, mixing time, mixing speed, heating, and cooling rates, temperature, storing of the finished product samples should be mentioned in the batch record directions.</w:t>
      </w:r>
    </w:p>
    <w:p>
      <w:pPr>
        <w:pStyle w:val="6"/>
        <w:spacing w:before="3"/>
      </w:pPr>
    </w:p>
    <w:p>
      <w:pPr>
        <w:pStyle w:val="4"/>
      </w:pPr>
      <w:r>
        <w:t>PRODUCT STABILITY AND UNIFORMITY</w:t>
      </w:r>
    </w:p>
    <w:p>
      <w:pPr>
        <w:pStyle w:val="6"/>
        <w:spacing w:line="228" w:lineRule="exact"/>
        <w:ind w:left="100"/>
      </w:pPr>
      <w:r>
        <w:t>The primary objective of the pilot plant is the physical as well as chemical stability of the products.</w:t>
      </w:r>
    </w:p>
    <w:p>
      <w:pPr>
        <w:pStyle w:val="6"/>
        <w:spacing w:before="1"/>
        <w:ind w:left="100" w:right="1143"/>
      </w:pPr>
      <w:r>
        <w:t>Hence each pilot batch representing the final formulation and manufacturing procedure should be studied for stability. Stability studies should be carried out in finished packages as well.</w:t>
      </w:r>
    </w:p>
    <w:p>
      <w:pPr>
        <w:pStyle w:val="6"/>
        <w:spacing w:before="3"/>
      </w:pPr>
    </w:p>
    <w:p>
      <w:pPr>
        <w:pStyle w:val="4"/>
      </w:pPr>
      <w:r>
        <w:t>GMP Consideration</w:t>
      </w:r>
    </w:p>
    <w:p>
      <w:pPr>
        <w:pStyle w:val="11"/>
        <w:numPr>
          <w:ilvl w:val="0"/>
          <w:numId w:val="4"/>
        </w:numPr>
        <w:tabs>
          <w:tab w:val="left" w:pos="459"/>
          <w:tab w:val="left" w:pos="460"/>
        </w:tabs>
        <w:spacing w:before="0" w:after="0" w:line="228" w:lineRule="exact"/>
        <w:ind w:left="460" w:right="0" w:hanging="360"/>
        <w:jc w:val="left"/>
        <w:rPr>
          <w:sz w:val="20"/>
        </w:rPr>
      </w:pPr>
      <w:r>
        <w:rPr>
          <w:sz w:val="20"/>
        </w:rPr>
        <w:t>Equipment</w:t>
      </w:r>
      <w:r>
        <w:rPr>
          <w:spacing w:val="-2"/>
          <w:sz w:val="20"/>
        </w:rPr>
        <w:t xml:space="preserve"> </w:t>
      </w:r>
      <w:r>
        <w:rPr>
          <w:sz w:val="20"/>
        </w:rPr>
        <w:t>qualification</w:t>
      </w:r>
    </w:p>
    <w:p>
      <w:pPr>
        <w:pStyle w:val="11"/>
        <w:numPr>
          <w:ilvl w:val="0"/>
          <w:numId w:val="4"/>
        </w:numPr>
        <w:tabs>
          <w:tab w:val="left" w:pos="459"/>
          <w:tab w:val="left" w:pos="460"/>
        </w:tabs>
        <w:spacing w:before="1" w:after="0" w:line="240" w:lineRule="auto"/>
        <w:ind w:left="460" w:right="0" w:hanging="360"/>
        <w:jc w:val="left"/>
        <w:rPr>
          <w:sz w:val="20"/>
        </w:rPr>
      </w:pPr>
      <w:r>
        <w:rPr>
          <w:sz w:val="20"/>
        </w:rPr>
        <w:t>Process</w:t>
      </w:r>
      <w:r>
        <w:rPr>
          <w:spacing w:val="-2"/>
          <w:sz w:val="20"/>
        </w:rPr>
        <w:t xml:space="preserve"> </w:t>
      </w:r>
      <w:r>
        <w:rPr>
          <w:sz w:val="20"/>
        </w:rPr>
        <w:t>validation</w:t>
      </w:r>
    </w:p>
    <w:p>
      <w:pPr>
        <w:pStyle w:val="11"/>
        <w:numPr>
          <w:ilvl w:val="0"/>
          <w:numId w:val="4"/>
        </w:numPr>
        <w:tabs>
          <w:tab w:val="left" w:pos="459"/>
          <w:tab w:val="left" w:pos="460"/>
        </w:tabs>
        <w:spacing w:before="0" w:after="0" w:line="240" w:lineRule="auto"/>
        <w:ind w:left="460" w:right="0" w:hanging="360"/>
        <w:jc w:val="left"/>
        <w:rPr>
          <w:sz w:val="20"/>
        </w:rPr>
      </w:pPr>
      <w:r>
        <w:rPr>
          <w:sz w:val="20"/>
        </w:rPr>
        <w:t>Regularly process review &amp;</w:t>
      </w:r>
      <w:r>
        <w:rPr>
          <w:spacing w:val="-8"/>
          <w:sz w:val="20"/>
        </w:rPr>
        <w:t xml:space="preserve"> </w:t>
      </w:r>
      <w:r>
        <w:rPr>
          <w:sz w:val="20"/>
        </w:rPr>
        <w:t>revalidation</w:t>
      </w:r>
    </w:p>
    <w:p>
      <w:pPr>
        <w:pStyle w:val="11"/>
        <w:numPr>
          <w:ilvl w:val="0"/>
          <w:numId w:val="4"/>
        </w:numPr>
        <w:tabs>
          <w:tab w:val="left" w:pos="459"/>
          <w:tab w:val="left" w:pos="460"/>
        </w:tabs>
        <w:spacing w:before="1" w:after="0" w:line="229" w:lineRule="exact"/>
        <w:ind w:left="460" w:right="0" w:hanging="360"/>
        <w:jc w:val="left"/>
        <w:rPr>
          <w:sz w:val="20"/>
        </w:rPr>
      </w:pPr>
      <w:r>
        <w:rPr>
          <w:sz w:val="20"/>
        </w:rPr>
        <w:t>Relevant written standard operating procedures</w:t>
      </w:r>
    </w:p>
    <w:p>
      <w:pPr>
        <w:pStyle w:val="11"/>
        <w:numPr>
          <w:ilvl w:val="0"/>
          <w:numId w:val="4"/>
        </w:numPr>
        <w:tabs>
          <w:tab w:val="left" w:pos="459"/>
          <w:tab w:val="left" w:pos="460"/>
        </w:tabs>
        <w:spacing w:before="0" w:after="0" w:line="229" w:lineRule="exact"/>
        <w:ind w:left="460" w:right="0" w:hanging="360"/>
        <w:jc w:val="left"/>
        <w:rPr>
          <w:sz w:val="20"/>
        </w:rPr>
      </w:pPr>
      <w:r>
        <w:rPr>
          <w:sz w:val="20"/>
        </w:rPr>
        <w:t>The use of competent technically qualified</w:t>
      </w:r>
      <w:r>
        <w:rPr>
          <w:spacing w:val="-7"/>
          <w:sz w:val="20"/>
        </w:rPr>
        <w:t xml:space="preserve"> </w:t>
      </w:r>
      <w:r>
        <w:rPr>
          <w:sz w:val="20"/>
        </w:rPr>
        <w:t>personnel</w:t>
      </w:r>
    </w:p>
    <w:p>
      <w:pPr>
        <w:pStyle w:val="11"/>
        <w:numPr>
          <w:ilvl w:val="0"/>
          <w:numId w:val="4"/>
        </w:numPr>
        <w:tabs>
          <w:tab w:val="left" w:pos="459"/>
          <w:tab w:val="left" w:pos="460"/>
        </w:tabs>
        <w:spacing w:before="0" w:after="0" w:line="240" w:lineRule="auto"/>
        <w:ind w:left="460" w:right="0" w:hanging="360"/>
        <w:jc w:val="left"/>
        <w:rPr>
          <w:sz w:val="20"/>
        </w:rPr>
      </w:pPr>
      <w:r>
        <w:rPr>
          <w:sz w:val="20"/>
        </w:rPr>
        <w:t>A well-defined technology transfer</w:t>
      </w:r>
      <w:r>
        <w:rPr>
          <w:spacing w:val="-3"/>
          <w:sz w:val="20"/>
        </w:rPr>
        <w:t xml:space="preserve"> </w:t>
      </w:r>
      <w:r>
        <w:rPr>
          <w:sz w:val="20"/>
        </w:rPr>
        <w:t>system</w:t>
      </w:r>
    </w:p>
    <w:p>
      <w:pPr>
        <w:pStyle w:val="11"/>
        <w:numPr>
          <w:ilvl w:val="0"/>
          <w:numId w:val="4"/>
        </w:numPr>
        <w:tabs>
          <w:tab w:val="left" w:pos="459"/>
          <w:tab w:val="left" w:pos="460"/>
        </w:tabs>
        <w:spacing w:before="0" w:after="0" w:line="240" w:lineRule="auto"/>
        <w:ind w:left="460" w:right="0" w:hanging="360"/>
        <w:jc w:val="left"/>
        <w:rPr>
          <w:sz w:val="20"/>
        </w:rPr>
      </w:pPr>
      <w:r>
        <w:rPr>
          <w:sz w:val="20"/>
        </w:rPr>
        <w:t>Validated cleaning</w:t>
      </w:r>
      <w:r>
        <w:rPr>
          <w:spacing w:val="-1"/>
          <w:sz w:val="20"/>
        </w:rPr>
        <w:t xml:space="preserve"> </w:t>
      </w:r>
      <w:r>
        <w:rPr>
          <w:sz w:val="20"/>
        </w:rPr>
        <w:t>procedures.</w:t>
      </w:r>
    </w:p>
    <w:p>
      <w:pPr>
        <w:pStyle w:val="11"/>
        <w:numPr>
          <w:ilvl w:val="0"/>
          <w:numId w:val="4"/>
        </w:numPr>
        <w:tabs>
          <w:tab w:val="left" w:pos="459"/>
          <w:tab w:val="left" w:pos="460"/>
        </w:tabs>
        <w:spacing w:before="1" w:after="0" w:line="240" w:lineRule="auto"/>
        <w:ind w:left="460" w:right="0" w:hanging="360"/>
        <w:jc w:val="left"/>
        <w:rPr>
          <w:sz w:val="20"/>
        </w:rPr>
      </w:pPr>
      <w:r>
        <w:rPr>
          <w:sz w:val="20"/>
        </w:rPr>
        <w:t>An orderly arrangement of equipment so as to ease material</w:t>
      </w:r>
      <w:r>
        <w:rPr>
          <w:spacing w:val="-5"/>
          <w:sz w:val="20"/>
        </w:rPr>
        <w:t xml:space="preserve"> </w:t>
      </w:r>
      <w:r>
        <w:rPr>
          <w:sz w:val="20"/>
        </w:rPr>
        <w:t>flow.</w:t>
      </w:r>
    </w:p>
    <w:p>
      <w:pPr>
        <w:pStyle w:val="11"/>
        <w:numPr>
          <w:ilvl w:val="0"/>
          <w:numId w:val="4"/>
        </w:numPr>
        <w:tabs>
          <w:tab w:val="left" w:pos="459"/>
          <w:tab w:val="left" w:pos="460"/>
        </w:tabs>
        <w:spacing w:before="0" w:after="0" w:line="240" w:lineRule="auto"/>
        <w:ind w:left="460" w:right="0" w:hanging="360"/>
        <w:jc w:val="left"/>
        <w:rPr>
          <w:sz w:val="20"/>
        </w:rPr>
      </w:pPr>
      <w:r>
        <w:rPr>
          <w:sz w:val="20"/>
        </w:rPr>
        <w:t>Equipment</w:t>
      </w:r>
      <w:r>
        <w:rPr>
          <w:spacing w:val="-2"/>
          <w:sz w:val="20"/>
        </w:rPr>
        <w:t xml:space="preserve"> </w:t>
      </w:r>
      <w:r>
        <w:rPr>
          <w:sz w:val="20"/>
        </w:rPr>
        <w:t>qualification.</w:t>
      </w:r>
    </w:p>
    <w:p>
      <w:pPr>
        <w:pStyle w:val="6"/>
        <w:spacing w:before="3"/>
      </w:pPr>
    </w:p>
    <w:p>
      <w:pPr>
        <w:pStyle w:val="4"/>
        <w:spacing w:before="1"/>
      </w:pPr>
      <w:r>
        <w:t>Advantages</w:t>
      </w:r>
    </w:p>
    <w:p>
      <w:pPr>
        <w:pStyle w:val="11"/>
        <w:numPr>
          <w:ilvl w:val="0"/>
          <w:numId w:val="1"/>
        </w:numPr>
        <w:tabs>
          <w:tab w:val="left" w:pos="459"/>
          <w:tab w:val="left" w:pos="460"/>
        </w:tabs>
        <w:spacing w:before="0" w:after="0" w:line="243" w:lineRule="exact"/>
        <w:ind w:left="460" w:right="0" w:hanging="360"/>
        <w:jc w:val="left"/>
        <w:rPr>
          <w:sz w:val="20"/>
        </w:rPr>
      </w:pPr>
      <w:r>
        <w:rPr>
          <w:sz w:val="20"/>
        </w:rPr>
        <w:t>Members of the production and quality control divisions can readily observe scale up</w:t>
      </w:r>
      <w:r>
        <w:rPr>
          <w:spacing w:val="-15"/>
          <w:sz w:val="20"/>
        </w:rPr>
        <w:t xml:space="preserve"> </w:t>
      </w:r>
      <w:r>
        <w:rPr>
          <w:sz w:val="20"/>
        </w:rPr>
        <w:t>runs.</w:t>
      </w:r>
    </w:p>
    <w:p>
      <w:pPr>
        <w:pStyle w:val="11"/>
        <w:numPr>
          <w:ilvl w:val="0"/>
          <w:numId w:val="1"/>
        </w:numPr>
        <w:tabs>
          <w:tab w:val="left" w:pos="459"/>
          <w:tab w:val="left" w:pos="460"/>
        </w:tabs>
        <w:spacing w:before="0" w:after="0" w:line="240" w:lineRule="auto"/>
        <w:ind w:left="460" w:right="230" w:hanging="360"/>
        <w:jc w:val="left"/>
        <w:rPr>
          <w:sz w:val="20"/>
        </w:rPr>
      </w:pPr>
      <w:r>
        <w:rPr>
          <w:sz w:val="20"/>
        </w:rPr>
        <w:t>Supplies of excipients &amp; drugs, cleared by the quality control division, can be drawn from the more spacious areas provided to the production</w:t>
      </w:r>
      <w:r>
        <w:rPr>
          <w:spacing w:val="-2"/>
          <w:sz w:val="20"/>
        </w:rPr>
        <w:t xml:space="preserve"> </w:t>
      </w:r>
      <w:r>
        <w:rPr>
          <w:sz w:val="20"/>
        </w:rPr>
        <w:t>division.</w:t>
      </w:r>
    </w:p>
    <w:p>
      <w:pPr>
        <w:pStyle w:val="11"/>
        <w:numPr>
          <w:ilvl w:val="0"/>
          <w:numId w:val="1"/>
        </w:numPr>
        <w:tabs>
          <w:tab w:val="left" w:pos="459"/>
          <w:tab w:val="left" w:pos="460"/>
        </w:tabs>
        <w:spacing w:before="0" w:after="0" w:line="240" w:lineRule="auto"/>
        <w:ind w:left="460" w:right="0" w:hanging="360"/>
        <w:jc w:val="left"/>
        <w:rPr>
          <w:sz w:val="20"/>
        </w:rPr>
      </w:pPr>
      <w:r>
        <w:rPr>
          <w:sz w:val="20"/>
        </w:rPr>
        <w:t>Access to engineering department personnel is provided for equipment installation, maintenance and</w:t>
      </w:r>
      <w:r>
        <w:rPr>
          <w:spacing w:val="-9"/>
          <w:sz w:val="20"/>
        </w:rPr>
        <w:t xml:space="preserve"> </w:t>
      </w:r>
      <w:r>
        <w:rPr>
          <w:sz w:val="20"/>
        </w:rPr>
        <w:t>repair.</w:t>
      </w:r>
    </w:p>
    <w:p>
      <w:pPr>
        <w:pStyle w:val="6"/>
        <w:spacing w:before="2"/>
      </w:pPr>
    </w:p>
    <w:p>
      <w:pPr>
        <w:pStyle w:val="4"/>
        <w:spacing w:before="1"/>
      </w:pPr>
      <w:r>
        <w:t>Disadvantages</w:t>
      </w:r>
    </w:p>
    <w:p>
      <w:pPr>
        <w:pStyle w:val="11"/>
        <w:numPr>
          <w:ilvl w:val="0"/>
          <w:numId w:val="1"/>
        </w:numPr>
        <w:tabs>
          <w:tab w:val="left" w:pos="459"/>
          <w:tab w:val="left" w:pos="460"/>
        </w:tabs>
        <w:spacing w:before="0" w:after="0" w:line="243" w:lineRule="exact"/>
        <w:ind w:left="460" w:right="0" w:hanging="360"/>
        <w:jc w:val="left"/>
        <w:rPr>
          <w:sz w:val="20"/>
        </w:rPr>
      </w:pPr>
      <w:r>
        <w:rPr>
          <w:sz w:val="20"/>
        </w:rPr>
        <w:t>The frequency of direct interaction of the formulator with the production personnel in the manufacturing area will be</w:t>
      </w:r>
      <w:r>
        <w:rPr>
          <w:spacing w:val="-22"/>
          <w:sz w:val="20"/>
        </w:rPr>
        <w:t xml:space="preserve"> </w:t>
      </w:r>
      <w:r>
        <w:rPr>
          <w:sz w:val="20"/>
        </w:rPr>
        <w:t>reduced.</w:t>
      </w:r>
    </w:p>
    <w:p>
      <w:pPr>
        <w:pStyle w:val="11"/>
        <w:numPr>
          <w:ilvl w:val="0"/>
          <w:numId w:val="1"/>
        </w:numPr>
        <w:tabs>
          <w:tab w:val="left" w:pos="459"/>
          <w:tab w:val="left" w:pos="460"/>
        </w:tabs>
        <w:spacing w:before="0" w:after="0" w:line="240" w:lineRule="auto"/>
        <w:ind w:left="460" w:right="0" w:hanging="360"/>
        <w:jc w:val="left"/>
        <w:rPr>
          <w:b/>
          <w:sz w:val="20"/>
        </w:rPr>
      </w:pPr>
      <w:r>
        <w:rPr>
          <w:sz w:val="20"/>
        </w:rPr>
        <w:t>Anyproblemin manufacturing will be directed towards it’sown pilot-plant</w:t>
      </w:r>
      <w:r>
        <w:rPr>
          <w:spacing w:val="-2"/>
          <w:sz w:val="20"/>
        </w:rPr>
        <w:t xml:space="preserve"> </w:t>
      </w:r>
      <w:r>
        <w:rPr>
          <w:sz w:val="20"/>
        </w:rPr>
        <w:t>personnel's</w:t>
      </w:r>
      <w:r>
        <w:rPr>
          <w:b/>
          <w:sz w:val="20"/>
        </w:rPr>
        <w:t>.</w:t>
      </w:r>
    </w:p>
    <w:p>
      <w:pPr>
        <w:spacing w:after="0" w:line="240" w:lineRule="auto"/>
        <w:jc w:val="left"/>
        <w:rPr>
          <w:sz w:val="20"/>
        </w:rPr>
        <w:sectPr>
          <w:pgSz w:w="12240" w:h="15840"/>
          <w:pgMar w:top="1220" w:right="500" w:bottom="520" w:left="620" w:header="0" w:footer="326" w:gutter="0"/>
        </w:sectPr>
      </w:pPr>
    </w:p>
    <w:p>
      <w:pPr>
        <w:pStyle w:val="4"/>
        <w:spacing w:before="43" w:line="240" w:lineRule="auto"/>
      </w:pPr>
      <w:r>
        <w:t>General flow chart</w:t>
      </w:r>
    </w:p>
    <w:p>
      <w:pPr>
        <w:pStyle w:val="6"/>
        <w:rPr>
          <w:b/>
        </w:rPr>
      </w:pPr>
    </w:p>
    <w:p>
      <w:pPr>
        <w:pStyle w:val="6"/>
        <w:spacing w:before="2"/>
        <w:rPr>
          <w:b/>
          <w:sz w:val="28"/>
        </w:rPr>
      </w:pPr>
    </w:p>
    <w:p>
      <w:pPr>
        <w:spacing w:before="87"/>
        <w:ind w:left="4306" w:right="4438" w:firstLine="0"/>
        <w:jc w:val="center"/>
        <w:rPr>
          <w:b/>
          <w:sz w:val="29"/>
        </w:rPr>
      </w:pPr>
      <w:r>
        <w:rPr>
          <w:b/>
          <w:sz w:val="29"/>
        </w:rPr>
        <w:t>General flow chart</w:t>
      </w:r>
    </w:p>
    <w:p>
      <w:pPr>
        <w:pStyle w:val="6"/>
        <w:rPr>
          <w:b/>
        </w:rPr>
      </w:pPr>
    </w:p>
    <w:p>
      <w:pPr>
        <w:pStyle w:val="6"/>
        <w:spacing w:before="4"/>
        <w:rPr>
          <w:b/>
          <w:sz w:val="24"/>
        </w:rPr>
      </w:pPr>
    </w:p>
    <w:p>
      <w:pPr>
        <w:pStyle w:val="2"/>
        <w:tabs>
          <w:tab w:val="left" w:pos="4499"/>
        </w:tabs>
        <w:spacing w:before="90"/>
        <w:ind w:left="1813"/>
      </w:pPr>
      <w:r>
        <mc:AlternateContent>
          <mc:Choice Requires="wps">
            <w:drawing>
              <wp:anchor distT="0" distB="0" distL="114300" distR="114300" simplePos="0" relativeHeight="251010048" behindDoc="1" locked="0" layoutInCell="1" allowOverlap="1">
                <wp:simplePos x="0" y="0"/>
                <wp:positionH relativeFrom="page">
                  <wp:posOffset>2595245</wp:posOffset>
                </wp:positionH>
                <wp:positionV relativeFrom="paragraph">
                  <wp:posOffset>137160</wp:posOffset>
                </wp:positionV>
                <wp:extent cx="507365" cy="46355"/>
                <wp:effectExtent l="0" t="0" r="6985" b="10795"/>
                <wp:wrapNone/>
                <wp:docPr id="2" name="FreeForm 82"/>
                <wp:cNvGraphicFramePr/>
                <a:graphic xmlns:a="http://schemas.openxmlformats.org/drawingml/2006/main">
                  <a:graphicData uri="http://schemas.microsoft.com/office/word/2010/wordprocessingShape">
                    <wps:wsp>
                      <wps:cNvSpPr/>
                      <wps:spPr>
                        <a:xfrm>
                          <a:off x="0" y="0"/>
                          <a:ext cx="507365" cy="46355"/>
                        </a:xfrm>
                        <a:custGeom>
                          <a:avLst/>
                          <a:gdLst/>
                          <a:ahLst/>
                          <a:cxnLst/>
                          <a:pathLst>
                            <a:path w="799" h="73">
                              <a:moveTo>
                                <a:pt x="725" y="0"/>
                              </a:moveTo>
                              <a:lnTo>
                                <a:pt x="725" y="72"/>
                              </a:lnTo>
                              <a:lnTo>
                                <a:pt x="786" y="42"/>
                              </a:lnTo>
                              <a:lnTo>
                                <a:pt x="738" y="42"/>
                              </a:lnTo>
                              <a:lnTo>
                                <a:pt x="738" y="30"/>
                              </a:lnTo>
                              <a:lnTo>
                                <a:pt x="786" y="30"/>
                              </a:lnTo>
                              <a:lnTo>
                                <a:pt x="725" y="0"/>
                              </a:lnTo>
                              <a:close/>
                              <a:moveTo>
                                <a:pt x="725" y="30"/>
                              </a:moveTo>
                              <a:lnTo>
                                <a:pt x="0" y="30"/>
                              </a:lnTo>
                              <a:lnTo>
                                <a:pt x="0" y="42"/>
                              </a:lnTo>
                              <a:lnTo>
                                <a:pt x="725" y="42"/>
                              </a:lnTo>
                              <a:lnTo>
                                <a:pt x="725" y="30"/>
                              </a:lnTo>
                              <a:close/>
                              <a:moveTo>
                                <a:pt x="786" y="30"/>
                              </a:moveTo>
                              <a:lnTo>
                                <a:pt x="738" y="30"/>
                              </a:lnTo>
                              <a:lnTo>
                                <a:pt x="738" y="42"/>
                              </a:lnTo>
                              <a:lnTo>
                                <a:pt x="786" y="42"/>
                              </a:lnTo>
                              <a:lnTo>
                                <a:pt x="798" y="36"/>
                              </a:lnTo>
                              <a:lnTo>
                                <a:pt x="786" y="30"/>
                              </a:lnTo>
                              <a:close/>
                            </a:path>
                          </a:pathLst>
                        </a:custGeom>
                        <a:solidFill>
                          <a:srgbClr val="0000FF"/>
                        </a:solidFill>
                        <a:ln>
                          <a:noFill/>
                        </a:ln>
                      </wps:spPr>
                      <wps:bodyPr upright="1"/>
                    </wps:wsp>
                  </a:graphicData>
                </a:graphic>
              </wp:anchor>
            </w:drawing>
          </mc:Choice>
          <mc:Fallback>
            <w:pict>
              <v:shape id="FreeForm 82" o:spid="_x0000_s1026" o:spt="100" style="position:absolute;left:0pt;margin-left:204.35pt;margin-top:10.8pt;height:3.65pt;width:39.95pt;mso-position-horizontal-relative:page;z-index:-252306432;mso-width-relative:page;mso-height-relative:page;" fillcolor="#0000FF" filled="t" stroked="f" coordsize="799,73" o:gfxdata="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Bp7Z2AAAAAkBAAAPAAAAAAAAAAEAIAAAACIAAABkcnMv&#10;ZG93bnJldi54bWxQSwECFAAUAAAACACHTuJAN3+nYzwCAAA+BgAADgAAAAAAAAABACAAAAAnAQAA&#10;ZHJzL2Uyb0RvYy54bWxQSwUGAAAAAAYABgBZAQAA1QUAAAAA&#10;" path="m725,0l725,72,786,42,738,42,738,30,786,30,725,0xm725,30l0,30,0,42,725,42,725,30xm786,30l738,30,738,42,786,42,798,36,786,30xe">
                <v:fill on="t" focussize="0,0"/>
                <v:stroke on="f"/>
                <v:imagedata o:title=""/>
                <o:lock v:ext="edit" aspectratio="f"/>
              </v:shape>
            </w:pict>
          </mc:Fallback>
        </mc:AlternateContent>
      </w:r>
      <w:r>
        <w:t>Raw</w:t>
      </w:r>
      <w:r>
        <w:rPr>
          <w:spacing w:val="-1"/>
        </w:rPr>
        <w:t xml:space="preserve"> </w:t>
      </w:r>
      <w:r>
        <w:t>Materials</w:t>
      </w:r>
      <w:r>
        <w:tab/>
      </w:r>
      <w:r>
        <w:t>Measured and</w:t>
      </w:r>
      <w:r>
        <w:rPr>
          <w:spacing w:val="5"/>
        </w:rPr>
        <w:t xml:space="preserve"> </w:t>
      </w:r>
      <w:r>
        <w:t>weighed</w:t>
      </w:r>
    </w:p>
    <w:p>
      <w:pPr>
        <w:pStyle w:val="6"/>
        <w:spacing w:before="6"/>
        <w:rPr>
          <w:sz w:val="24"/>
        </w:rPr>
      </w:pPr>
      <w:r>
        <mc:AlternateContent>
          <mc:Choice Requires="wps">
            <w:drawing>
              <wp:anchor distT="0" distB="0" distL="0" distR="0" simplePos="0" relativeHeight="251711488" behindDoc="1" locked="0" layoutInCell="1" allowOverlap="1">
                <wp:simplePos x="0" y="0"/>
                <wp:positionH relativeFrom="page">
                  <wp:posOffset>3493770</wp:posOffset>
                </wp:positionH>
                <wp:positionV relativeFrom="paragraph">
                  <wp:posOffset>203835</wp:posOffset>
                </wp:positionV>
                <wp:extent cx="46355" cy="276225"/>
                <wp:effectExtent l="0" t="0" r="10795" b="9525"/>
                <wp:wrapTopAndBottom/>
                <wp:docPr id="36" name="FreeForm 83"/>
                <wp:cNvGraphicFramePr/>
                <a:graphic xmlns:a="http://schemas.openxmlformats.org/drawingml/2006/main">
                  <a:graphicData uri="http://schemas.microsoft.com/office/word/2010/wordprocessingShape">
                    <wps:wsp>
                      <wps:cNvSpPr/>
                      <wps:spPr>
                        <a:xfrm>
                          <a:off x="0" y="0"/>
                          <a:ext cx="46355" cy="276225"/>
                        </a:xfrm>
                        <a:custGeom>
                          <a:avLst/>
                          <a:gdLst/>
                          <a:ahLst/>
                          <a:cxnLst/>
                          <a:pathLst>
                            <a:path w="73" h="435">
                              <a:moveTo>
                                <a:pt x="30" y="362"/>
                              </a:moveTo>
                              <a:lnTo>
                                <a:pt x="0" y="362"/>
                              </a:lnTo>
                              <a:lnTo>
                                <a:pt x="36" y="434"/>
                              </a:lnTo>
                              <a:lnTo>
                                <a:pt x="66" y="374"/>
                              </a:lnTo>
                              <a:lnTo>
                                <a:pt x="30" y="374"/>
                              </a:lnTo>
                              <a:lnTo>
                                <a:pt x="30" y="362"/>
                              </a:lnTo>
                              <a:close/>
                              <a:moveTo>
                                <a:pt x="42" y="0"/>
                              </a:moveTo>
                              <a:lnTo>
                                <a:pt x="30" y="0"/>
                              </a:lnTo>
                              <a:lnTo>
                                <a:pt x="30" y="374"/>
                              </a:lnTo>
                              <a:lnTo>
                                <a:pt x="42" y="374"/>
                              </a:lnTo>
                              <a:lnTo>
                                <a:pt x="42" y="0"/>
                              </a:lnTo>
                              <a:close/>
                              <a:moveTo>
                                <a:pt x="72" y="362"/>
                              </a:moveTo>
                              <a:lnTo>
                                <a:pt x="42" y="362"/>
                              </a:lnTo>
                              <a:lnTo>
                                <a:pt x="42" y="374"/>
                              </a:lnTo>
                              <a:lnTo>
                                <a:pt x="66" y="374"/>
                              </a:lnTo>
                              <a:lnTo>
                                <a:pt x="72" y="362"/>
                              </a:lnTo>
                              <a:close/>
                            </a:path>
                          </a:pathLst>
                        </a:custGeom>
                        <a:solidFill>
                          <a:srgbClr val="0000FF"/>
                        </a:solidFill>
                        <a:ln>
                          <a:noFill/>
                        </a:ln>
                      </wps:spPr>
                      <wps:bodyPr upright="1"/>
                    </wps:wsp>
                  </a:graphicData>
                </a:graphic>
              </wp:anchor>
            </w:drawing>
          </mc:Choice>
          <mc:Fallback>
            <w:pict>
              <v:shape id="FreeForm 83" o:spid="_x0000_s1026" o:spt="100" style="position:absolute;left:0pt;margin-left:275.1pt;margin-top:16.05pt;height:21.75pt;width:3.65pt;mso-position-horizontal-relative:page;mso-wrap-distance-bottom:0pt;mso-wrap-distance-top:0pt;z-index:-251604992;mso-width-relative:page;mso-height-relative:page;" fillcolor="#0000FF" filled="t" stroked="f" coordsize="73,435" o:gfxdata="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wP9IR2AAAAAkBAAAPAAAAAAAAAAEAIAAAACIAAABkcnMvZG93bnJldi54bWxQ&#10;SwECFAAUAAAACACHTuJAA2/6YDACAADwBQAADgAAAAAAAAABACAAAAAnAQAAZHJzL2Uyb0RvYy54&#10;bWxQSwUGAAAAAAYABgBZAQAAyQUAAAAA&#10;" path="m30,362l0,362,36,434,66,374,30,374,30,362xm42,0l30,0,30,374,42,374,42,0xm72,362l42,362,42,374,66,374,72,362xe">
                <v:fill on="t" focussize="0,0"/>
                <v:stroke on="f"/>
                <v:imagedata o:title=""/>
                <o:lock v:ext="edit" aspectratio="f"/>
                <w10:wrap type="topAndBottom"/>
              </v:shape>
            </w:pict>
          </mc:Fallback>
        </mc:AlternateContent>
      </w:r>
    </w:p>
    <w:p>
      <w:pPr>
        <w:tabs>
          <w:tab w:val="left" w:pos="6642"/>
        </w:tabs>
        <w:spacing w:before="98"/>
        <w:ind w:left="4527" w:right="0" w:firstLine="0"/>
        <w:jc w:val="left"/>
        <w:rPr>
          <w:sz w:val="24"/>
        </w:rPr>
      </w:pPr>
      <w:r>
        <w:rPr>
          <w:sz w:val="24"/>
        </w:rPr>
        <w:t>Mixing</w:t>
      </w:r>
      <w:r>
        <w:rPr>
          <w:sz w:val="24"/>
        </w:rPr>
        <w:tab/>
      </w:r>
      <w:r>
        <w:rPr>
          <w:sz w:val="24"/>
        </w:rPr>
        <w:t>Distilled</w:t>
      </w:r>
      <w:r>
        <w:rPr>
          <w:spacing w:val="-6"/>
          <w:sz w:val="24"/>
        </w:rPr>
        <w:t xml:space="preserve"> </w:t>
      </w:r>
      <w:r>
        <w:rPr>
          <w:sz w:val="24"/>
        </w:rPr>
        <w:t>water</w:t>
      </w:r>
    </w:p>
    <w:p>
      <w:pPr>
        <w:pStyle w:val="6"/>
        <w:rPr>
          <w:sz w:val="26"/>
        </w:rPr>
      </w:pPr>
    </w:p>
    <w:p>
      <w:pPr>
        <w:pStyle w:val="6"/>
        <w:spacing w:before="1"/>
        <w:rPr>
          <w:sz w:val="38"/>
        </w:rPr>
      </w:pPr>
    </w:p>
    <w:p>
      <w:pPr>
        <w:spacing w:before="0"/>
        <w:ind w:left="4562" w:right="0" w:firstLine="0"/>
        <w:jc w:val="left"/>
        <w:rPr>
          <w:sz w:val="24"/>
        </w:rPr>
      </w:pPr>
      <w:r>
        <mc:AlternateContent>
          <mc:Choice Requires="wps">
            <w:drawing>
              <wp:anchor distT="0" distB="0" distL="114300" distR="114300" simplePos="0" relativeHeight="251713536" behindDoc="0" locked="0" layoutInCell="1" allowOverlap="1">
                <wp:simplePos x="0" y="0"/>
                <wp:positionH relativeFrom="page">
                  <wp:posOffset>3493770</wp:posOffset>
                </wp:positionH>
                <wp:positionV relativeFrom="paragraph">
                  <wp:posOffset>-448310</wp:posOffset>
                </wp:positionV>
                <wp:extent cx="46355" cy="367665"/>
                <wp:effectExtent l="0" t="0" r="10795" b="13335"/>
                <wp:wrapNone/>
                <wp:docPr id="37" name="FreeForm 84"/>
                <wp:cNvGraphicFramePr/>
                <a:graphic xmlns:a="http://schemas.openxmlformats.org/drawingml/2006/main">
                  <a:graphicData uri="http://schemas.microsoft.com/office/word/2010/wordprocessingShape">
                    <wps:wsp>
                      <wps:cNvSpPr/>
                      <wps:spPr>
                        <a:xfrm>
                          <a:off x="0" y="0"/>
                          <a:ext cx="46355" cy="367665"/>
                        </a:xfrm>
                        <a:custGeom>
                          <a:avLst/>
                          <a:gdLst/>
                          <a:ahLst/>
                          <a:cxnLst/>
                          <a:pathLst>
                            <a:path w="73" h="579">
                              <a:moveTo>
                                <a:pt x="30" y="506"/>
                              </a:moveTo>
                              <a:lnTo>
                                <a:pt x="0" y="506"/>
                              </a:lnTo>
                              <a:lnTo>
                                <a:pt x="36" y="579"/>
                              </a:lnTo>
                              <a:lnTo>
                                <a:pt x="66" y="518"/>
                              </a:lnTo>
                              <a:lnTo>
                                <a:pt x="30" y="518"/>
                              </a:lnTo>
                              <a:lnTo>
                                <a:pt x="30" y="506"/>
                              </a:lnTo>
                              <a:close/>
                              <a:moveTo>
                                <a:pt x="42" y="0"/>
                              </a:moveTo>
                              <a:lnTo>
                                <a:pt x="30" y="0"/>
                              </a:lnTo>
                              <a:lnTo>
                                <a:pt x="30" y="518"/>
                              </a:lnTo>
                              <a:lnTo>
                                <a:pt x="42" y="518"/>
                              </a:lnTo>
                              <a:lnTo>
                                <a:pt x="42" y="0"/>
                              </a:lnTo>
                              <a:close/>
                              <a:moveTo>
                                <a:pt x="72" y="506"/>
                              </a:moveTo>
                              <a:lnTo>
                                <a:pt x="42" y="506"/>
                              </a:lnTo>
                              <a:lnTo>
                                <a:pt x="42" y="518"/>
                              </a:lnTo>
                              <a:lnTo>
                                <a:pt x="66" y="518"/>
                              </a:lnTo>
                              <a:lnTo>
                                <a:pt x="72" y="506"/>
                              </a:lnTo>
                              <a:close/>
                            </a:path>
                          </a:pathLst>
                        </a:custGeom>
                        <a:solidFill>
                          <a:srgbClr val="0000FF"/>
                        </a:solidFill>
                        <a:ln>
                          <a:noFill/>
                        </a:ln>
                      </wps:spPr>
                      <wps:bodyPr upright="1"/>
                    </wps:wsp>
                  </a:graphicData>
                </a:graphic>
              </wp:anchor>
            </w:drawing>
          </mc:Choice>
          <mc:Fallback>
            <w:pict>
              <v:shape id="FreeForm 84" o:spid="_x0000_s1026" o:spt="100" style="position:absolute;left:0pt;margin-left:275.1pt;margin-top:-35.3pt;height:28.95pt;width:3.65pt;mso-position-horizontal-relative:page;z-index:251713536;mso-width-relative:page;mso-height-relative:page;" fillcolor="#0000FF" filled="t" stroked="f" coordsize="73,579" o:gfxdata="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d+GWnbAAAACwEAAA8AAAAAAAAAAQAgAAAAIgAAAGRycy9kb3ducmV2Lnht&#10;bFBLAQIUABQAAAAIAIdO4kD0d/vFLwIAAPAFAAAOAAAAAAAAAAEAIAAAACoBAABkcnMvZTJvRG9j&#10;LnhtbFBLBQYAAAAABgAGAFkBAADLBQAAAAA=&#10;" path="m30,506l0,506,36,579,66,518,30,518,30,506xm42,0l30,0,30,518,42,518,42,0xm72,506l42,506,42,518,66,518,72,506xe">
                <v:fill on="t" focussize="0,0"/>
                <v:stroke on="f"/>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page">
                  <wp:posOffset>3493770</wp:posOffset>
                </wp:positionH>
                <wp:positionV relativeFrom="paragraph">
                  <wp:posOffset>194310</wp:posOffset>
                </wp:positionV>
                <wp:extent cx="46355" cy="367665"/>
                <wp:effectExtent l="0" t="0" r="10795" b="13335"/>
                <wp:wrapNone/>
                <wp:docPr id="38" name="FreeForm 85"/>
                <wp:cNvGraphicFramePr/>
                <a:graphic xmlns:a="http://schemas.openxmlformats.org/drawingml/2006/main">
                  <a:graphicData uri="http://schemas.microsoft.com/office/word/2010/wordprocessingShape">
                    <wps:wsp>
                      <wps:cNvSpPr/>
                      <wps:spPr>
                        <a:xfrm>
                          <a:off x="0" y="0"/>
                          <a:ext cx="46355" cy="367665"/>
                        </a:xfrm>
                        <a:custGeom>
                          <a:avLst/>
                          <a:gdLst/>
                          <a:ahLst/>
                          <a:cxnLst/>
                          <a:pathLst>
                            <a:path w="73" h="579">
                              <a:moveTo>
                                <a:pt x="30" y="506"/>
                              </a:moveTo>
                              <a:lnTo>
                                <a:pt x="0" y="506"/>
                              </a:lnTo>
                              <a:lnTo>
                                <a:pt x="36" y="578"/>
                              </a:lnTo>
                              <a:lnTo>
                                <a:pt x="66" y="518"/>
                              </a:lnTo>
                              <a:lnTo>
                                <a:pt x="30" y="518"/>
                              </a:lnTo>
                              <a:lnTo>
                                <a:pt x="30" y="506"/>
                              </a:lnTo>
                              <a:close/>
                              <a:moveTo>
                                <a:pt x="42" y="0"/>
                              </a:moveTo>
                              <a:lnTo>
                                <a:pt x="30" y="0"/>
                              </a:lnTo>
                              <a:lnTo>
                                <a:pt x="30" y="518"/>
                              </a:lnTo>
                              <a:lnTo>
                                <a:pt x="42" y="518"/>
                              </a:lnTo>
                              <a:lnTo>
                                <a:pt x="42" y="0"/>
                              </a:lnTo>
                              <a:close/>
                              <a:moveTo>
                                <a:pt x="72" y="506"/>
                              </a:moveTo>
                              <a:lnTo>
                                <a:pt x="42" y="506"/>
                              </a:lnTo>
                              <a:lnTo>
                                <a:pt x="42" y="518"/>
                              </a:lnTo>
                              <a:lnTo>
                                <a:pt x="66" y="518"/>
                              </a:lnTo>
                              <a:lnTo>
                                <a:pt x="72" y="506"/>
                              </a:lnTo>
                              <a:close/>
                            </a:path>
                          </a:pathLst>
                        </a:custGeom>
                        <a:solidFill>
                          <a:srgbClr val="0000FF"/>
                        </a:solidFill>
                        <a:ln>
                          <a:noFill/>
                        </a:ln>
                      </wps:spPr>
                      <wps:bodyPr upright="1"/>
                    </wps:wsp>
                  </a:graphicData>
                </a:graphic>
              </wp:anchor>
            </w:drawing>
          </mc:Choice>
          <mc:Fallback>
            <w:pict>
              <v:shape id="FreeForm 85" o:spid="_x0000_s1026" o:spt="100" style="position:absolute;left:0pt;margin-left:275.1pt;margin-top:15.3pt;height:28.95pt;width:3.65pt;mso-position-horizontal-relative:page;z-index:251714560;mso-width-relative:page;mso-height-relative:page;" fillcolor="#0000FF" filled="t" stroked="f" coordsize="73,579" o:gfxdata="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SaBH9gAAAAJAQAADwAAAAAAAAABACAAAAAiAAAAZHJzL2Rvd25yZXYueG1sUEsB&#10;AhQAFAAAAAgAh07iQEQ6wxMuAgAA8AUAAA4AAAAAAAAAAQAgAAAAJwEAAGRycy9lMm9Eb2MueG1s&#10;UEsFBgAAAAAGAAYAWQEAAMcFAAAAAA==&#10;" path="m30,506l0,506,36,578,66,518,30,518,30,506xm42,0l30,0,30,518,42,518,42,0xm72,506l42,506,42,518,66,518,72,506xe">
                <v:fill on="t" focussize="0,0"/>
                <v:stroke on="f"/>
                <v:imagedata o:title=""/>
                <o:lock v:ext="edit" aspectratio="f"/>
              </v:shape>
            </w:pict>
          </mc:Fallback>
        </mc:AlternateContent>
      </w:r>
      <w:r>
        <mc:AlternateContent>
          <mc:Choice Requires="wps">
            <w:drawing>
              <wp:anchor distT="0" distB="0" distL="114300" distR="114300" simplePos="0" relativeHeight="251013120" behindDoc="1" locked="0" layoutInCell="1" allowOverlap="1">
                <wp:simplePos x="0" y="0"/>
                <wp:positionH relativeFrom="page">
                  <wp:posOffset>3839845</wp:posOffset>
                </wp:positionH>
                <wp:positionV relativeFrom="paragraph">
                  <wp:posOffset>-562610</wp:posOffset>
                </wp:positionV>
                <wp:extent cx="599440" cy="46355"/>
                <wp:effectExtent l="0" t="0" r="10160" b="10795"/>
                <wp:wrapNone/>
                <wp:docPr id="3" name="FreeForm 86"/>
                <wp:cNvGraphicFramePr/>
                <a:graphic xmlns:a="http://schemas.openxmlformats.org/drawingml/2006/main">
                  <a:graphicData uri="http://schemas.microsoft.com/office/word/2010/wordprocessingShape">
                    <wps:wsp>
                      <wps:cNvSpPr/>
                      <wps:spPr>
                        <a:xfrm>
                          <a:off x="0" y="0"/>
                          <a:ext cx="599440" cy="46355"/>
                        </a:xfrm>
                        <a:custGeom>
                          <a:avLst/>
                          <a:gdLst/>
                          <a:ahLst/>
                          <a:cxnLst/>
                          <a:pathLst>
                            <a:path w="944" h="73">
                              <a:moveTo>
                                <a:pt x="73" y="0"/>
                              </a:moveTo>
                              <a:lnTo>
                                <a:pt x="0" y="36"/>
                              </a:lnTo>
                              <a:lnTo>
                                <a:pt x="73" y="72"/>
                              </a:lnTo>
                              <a:lnTo>
                                <a:pt x="73" y="42"/>
                              </a:lnTo>
                              <a:lnTo>
                                <a:pt x="61" y="42"/>
                              </a:lnTo>
                              <a:lnTo>
                                <a:pt x="61" y="30"/>
                              </a:lnTo>
                              <a:lnTo>
                                <a:pt x="73" y="30"/>
                              </a:lnTo>
                              <a:lnTo>
                                <a:pt x="73" y="0"/>
                              </a:lnTo>
                              <a:close/>
                              <a:moveTo>
                                <a:pt x="73" y="30"/>
                              </a:moveTo>
                              <a:lnTo>
                                <a:pt x="61" y="30"/>
                              </a:lnTo>
                              <a:lnTo>
                                <a:pt x="61" y="42"/>
                              </a:lnTo>
                              <a:lnTo>
                                <a:pt x="73" y="42"/>
                              </a:lnTo>
                              <a:lnTo>
                                <a:pt x="73" y="30"/>
                              </a:lnTo>
                              <a:close/>
                              <a:moveTo>
                                <a:pt x="944" y="30"/>
                              </a:moveTo>
                              <a:lnTo>
                                <a:pt x="73" y="30"/>
                              </a:lnTo>
                              <a:lnTo>
                                <a:pt x="73" y="42"/>
                              </a:lnTo>
                              <a:lnTo>
                                <a:pt x="944" y="42"/>
                              </a:lnTo>
                              <a:lnTo>
                                <a:pt x="944" y="30"/>
                              </a:lnTo>
                              <a:close/>
                            </a:path>
                          </a:pathLst>
                        </a:custGeom>
                        <a:solidFill>
                          <a:srgbClr val="0000FF"/>
                        </a:solidFill>
                        <a:ln>
                          <a:noFill/>
                        </a:ln>
                      </wps:spPr>
                      <wps:bodyPr upright="1"/>
                    </wps:wsp>
                  </a:graphicData>
                </a:graphic>
              </wp:anchor>
            </w:drawing>
          </mc:Choice>
          <mc:Fallback>
            <w:pict>
              <v:shape id="FreeForm 86" o:spid="_x0000_s1026" o:spt="100" style="position:absolute;left:0pt;margin-left:302.35pt;margin-top:-44.3pt;height:3.65pt;width:47.2pt;mso-position-horizontal-relative:page;z-index:-252303360;mso-width-relative:page;mso-height-relative:page;" fillcolor="#0000FF" filled="t" stroked="f" coordsize="944,73" o:gfxdata="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mVt12wAAAAsBAAAPAAAAAAAAAAEAIAAAACIAAABkcnMvZG93bnJldi54&#10;bWxQSwECFAAUAAAACACHTuJA/NTzmjACAAAyBgAADgAAAAAAAAABACAAAAAqAQAAZHJzL2Uyb0Rv&#10;Yy54bWxQSwUGAAAAAAYABgBZAQAAzAUAAAAA&#10;" path="m73,0l0,36,73,72,73,42,61,42,61,30,73,30,73,0xm73,30l61,30,61,42,73,42,73,30xm944,30l73,30,73,42,944,42,944,30xe">
                <v:fill on="t" focussize="0,0"/>
                <v:stroke on="f"/>
                <v:imagedata o:title=""/>
                <o:lock v:ext="edit" aspectratio="f"/>
              </v:shape>
            </w:pict>
          </mc:Fallback>
        </mc:AlternateContent>
      </w:r>
      <w:r>
        <w:rPr>
          <w:sz w:val="24"/>
        </w:rPr>
        <w:t>Filling</w:t>
      </w:r>
    </w:p>
    <w:p>
      <w:pPr>
        <w:pStyle w:val="6"/>
      </w:pPr>
    </w:p>
    <w:p>
      <w:pPr>
        <w:pStyle w:val="6"/>
      </w:pPr>
    </w:p>
    <w:p>
      <w:pPr>
        <w:tabs>
          <w:tab w:val="left" w:pos="6770"/>
        </w:tabs>
        <w:spacing w:before="205"/>
        <w:ind w:left="4497" w:right="0" w:firstLine="0"/>
        <w:jc w:val="left"/>
        <w:rPr>
          <w:sz w:val="24"/>
        </w:rPr>
      </w:pPr>
      <w:r>
        <mc:AlternateContent>
          <mc:Choice Requires="wps">
            <w:drawing>
              <wp:anchor distT="0" distB="0" distL="114300" distR="114300" simplePos="0" relativeHeight="251014144" behindDoc="1" locked="0" layoutInCell="1" allowOverlap="1">
                <wp:simplePos x="0" y="0"/>
                <wp:positionH relativeFrom="page">
                  <wp:posOffset>3885565</wp:posOffset>
                </wp:positionH>
                <wp:positionV relativeFrom="paragraph">
                  <wp:posOffset>209550</wp:posOffset>
                </wp:positionV>
                <wp:extent cx="645795" cy="46355"/>
                <wp:effectExtent l="0" t="0" r="1905" b="10795"/>
                <wp:wrapNone/>
                <wp:docPr id="4" name="FreeForm 87"/>
                <wp:cNvGraphicFramePr/>
                <a:graphic xmlns:a="http://schemas.openxmlformats.org/drawingml/2006/main">
                  <a:graphicData uri="http://schemas.microsoft.com/office/word/2010/wordprocessingShape">
                    <wps:wsp>
                      <wps:cNvSpPr/>
                      <wps:spPr>
                        <a:xfrm>
                          <a:off x="0" y="0"/>
                          <a:ext cx="645795" cy="46355"/>
                        </a:xfrm>
                        <a:custGeom>
                          <a:avLst/>
                          <a:gdLst/>
                          <a:ahLst/>
                          <a:cxnLst/>
                          <a:pathLst>
                            <a:path w="1017" h="73">
                              <a:moveTo>
                                <a:pt x="943" y="0"/>
                              </a:moveTo>
                              <a:lnTo>
                                <a:pt x="943" y="73"/>
                              </a:lnTo>
                              <a:lnTo>
                                <a:pt x="1004" y="42"/>
                              </a:lnTo>
                              <a:lnTo>
                                <a:pt x="955" y="42"/>
                              </a:lnTo>
                              <a:lnTo>
                                <a:pt x="955" y="30"/>
                              </a:lnTo>
                              <a:lnTo>
                                <a:pt x="1004" y="30"/>
                              </a:lnTo>
                              <a:lnTo>
                                <a:pt x="943" y="0"/>
                              </a:lnTo>
                              <a:close/>
                              <a:moveTo>
                                <a:pt x="943" y="30"/>
                              </a:moveTo>
                              <a:lnTo>
                                <a:pt x="0" y="30"/>
                              </a:lnTo>
                              <a:lnTo>
                                <a:pt x="0" y="42"/>
                              </a:lnTo>
                              <a:lnTo>
                                <a:pt x="943" y="42"/>
                              </a:lnTo>
                              <a:lnTo>
                                <a:pt x="943" y="30"/>
                              </a:lnTo>
                              <a:close/>
                              <a:moveTo>
                                <a:pt x="1004" y="30"/>
                              </a:moveTo>
                              <a:lnTo>
                                <a:pt x="955" y="30"/>
                              </a:lnTo>
                              <a:lnTo>
                                <a:pt x="955" y="42"/>
                              </a:lnTo>
                              <a:lnTo>
                                <a:pt x="1004" y="42"/>
                              </a:lnTo>
                              <a:lnTo>
                                <a:pt x="1016" y="36"/>
                              </a:lnTo>
                              <a:lnTo>
                                <a:pt x="1004" y="30"/>
                              </a:lnTo>
                              <a:close/>
                            </a:path>
                          </a:pathLst>
                        </a:custGeom>
                        <a:solidFill>
                          <a:srgbClr val="0000FF"/>
                        </a:solidFill>
                        <a:ln>
                          <a:noFill/>
                        </a:ln>
                      </wps:spPr>
                      <wps:bodyPr upright="1"/>
                    </wps:wsp>
                  </a:graphicData>
                </a:graphic>
              </wp:anchor>
            </w:drawing>
          </mc:Choice>
          <mc:Fallback>
            <w:pict>
              <v:shape id="FreeForm 87" o:spid="_x0000_s1026" o:spt="100" style="position:absolute;left:0pt;margin-left:305.95pt;margin-top:16.5pt;height:3.65pt;width:50.85pt;mso-position-horizontal-relative:page;z-index:-252302336;mso-width-relative:page;mso-height-relative:page;" fillcolor="#0000FF" filled="t" stroked="f" coordsize="1017,73" o:gfxdata="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&#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4n4CnXAAAACQEAAA8AAAAAAAAAAQAgAAAAIgAAAGRy&#10;cy9kb3ducmV2LnhtbFBLAQIUABQAAAAIAIdO4kCrekNfPwIAAEUGAAAOAAAAAAAAAAEAIAAAACYB&#10;AABkcnMvZTJvRG9jLnhtbFBLBQYAAAAABgAGAFkBAADXBQAAAAA=&#10;" path="m943,0l943,73,1004,42,955,42,955,30,1004,30,943,0xm943,30l0,30,0,42,943,42,943,30xm1004,30l955,30,955,42,1004,42,1016,36,1004,30xe">
                <v:fill on="t" focussize="0,0"/>
                <v:stroke on="f"/>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page">
                  <wp:posOffset>5153025</wp:posOffset>
                </wp:positionH>
                <wp:positionV relativeFrom="paragraph">
                  <wp:posOffset>324485</wp:posOffset>
                </wp:positionV>
                <wp:extent cx="46355" cy="321945"/>
                <wp:effectExtent l="0" t="0" r="10795" b="1905"/>
                <wp:wrapNone/>
                <wp:docPr id="39" name="FreeForm 88"/>
                <wp:cNvGraphicFramePr/>
                <a:graphic xmlns:a="http://schemas.openxmlformats.org/drawingml/2006/main">
                  <a:graphicData uri="http://schemas.microsoft.com/office/word/2010/wordprocessingShape">
                    <wps:wsp>
                      <wps:cNvSpPr/>
                      <wps:spPr>
                        <a:xfrm>
                          <a:off x="0" y="0"/>
                          <a:ext cx="46355" cy="321945"/>
                        </a:xfrm>
                        <a:custGeom>
                          <a:avLst/>
                          <a:gdLst/>
                          <a:ahLst/>
                          <a:cxnLst/>
                          <a:pathLst>
                            <a:path w="73" h="507">
                              <a:moveTo>
                                <a:pt x="30" y="434"/>
                              </a:moveTo>
                              <a:lnTo>
                                <a:pt x="0" y="434"/>
                              </a:lnTo>
                              <a:lnTo>
                                <a:pt x="36" y="507"/>
                              </a:lnTo>
                              <a:lnTo>
                                <a:pt x="66" y="446"/>
                              </a:lnTo>
                              <a:lnTo>
                                <a:pt x="30" y="446"/>
                              </a:lnTo>
                              <a:lnTo>
                                <a:pt x="30" y="434"/>
                              </a:lnTo>
                              <a:close/>
                              <a:moveTo>
                                <a:pt x="42" y="0"/>
                              </a:moveTo>
                              <a:lnTo>
                                <a:pt x="30" y="0"/>
                              </a:lnTo>
                              <a:lnTo>
                                <a:pt x="30" y="446"/>
                              </a:lnTo>
                              <a:lnTo>
                                <a:pt x="42" y="446"/>
                              </a:lnTo>
                              <a:lnTo>
                                <a:pt x="42" y="0"/>
                              </a:lnTo>
                              <a:close/>
                              <a:moveTo>
                                <a:pt x="72" y="434"/>
                              </a:moveTo>
                              <a:lnTo>
                                <a:pt x="42" y="434"/>
                              </a:lnTo>
                              <a:lnTo>
                                <a:pt x="42" y="446"/>
                              </a:lnTo>
                              <a:lnTo>
                                <a:pt x="66" y="446"/>
                              </a:lnTo>
                              <a:lnTo>
                                <a:pt x="72" y="434"/>
                              </a:lnTo>
                              <a:close/>
                            </a:path>
                          </a:pathLst>
                        </a:custGeom>
                        <a:solidFill>
                          <a:srgbClr val="0000FF"/>
                        </a:solidFill>
                        <a:ln>
                          <a:noFill/>
                        </a:ln>
                      </wps:spPr>
                      <wps:bodyPr upright="1"/>
                    </wps:wsp>
                  </a:graphicData>
                </a:graphic>
              </wp:anchor>
            </w:drawing>
          </mc:Choice>
          <mc:Fallback>
            <w:pict>
              <v:shape id="FreeForm 88" o:spid="_x0000_s1026" o:spt="100" style="position:absolute;left:0pt;margin-left:405.75pt;margin-top:25.55pt;height:25.35pt;width:3.65pt;mso-position-horizontal-relative:page;z-index:251717632;mso-width-relative:page;mso-height-relative:page;" fillcolor="#0000FF" filled="t" stroked="f" coordsize="73,507" o:gfxdata="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HBpA9kAAAAKAQAADwAAAAAAAAABACAAAAAiAAAAZHJzL2Rvd25yZXYueG1s&#10;UEsBAhQAFAAAAAgAh07iQAqMeOwwAgAA8AUAAA4AAAAAAAAAAQAgAAAAKAEAAGRycy9lMm9Eb2Mu&#10;eG1sUEsFBgAAAAAGAAYAWQEAAMoFAAAAAA==&#10;" path="m30,434l0,434,36,507,66,446,30,446,30,434xm42,0l30,0,30,446,42,446,42,0xm72,434l42,434,42,446,66,446,72,434xe">
                <v:fill on="t" focussize="0,0"/>
                <v:stroke on="f"/>
                <v:imagedata o:title=""/>
                <o:lock v:ext="edit" aspectratio="f"/>
              </v:shape>
            </w:pict>
          </mc:Fallback>
        </mc:AlternateContent>
      </w:r>
      <w:r>
        <w:rPr>
          <w:sz w:val="24"/>
        </w:rPr>
        <w:t>Packing</w:t>
      </w:r>
      <w:r>
        <w:rPr>
          <w:sz w:val="24"/>
        </w:rPr>
        <w:tab/>
      </w:r>
      <w:r>
        <w:rPr>
          <w:sz w:val="24"/>
        </w:rPr>
        <w:t>Finished products</w:t>
      </w:r>
      <w:r>
        <w:rPr>
          <w:spacing w:val="-1"/>
          <w:sz w:val="24"/>
        </w:rPr>
        <w:t xml:space="preserve"> </w:t>
      </w:r>
      <w:r>
        <w:rPr>
          <w:sz w:val="24"/>
        </w:rPr>
        <w:t>storage</w:t>
      </w:r>
    </w:p>
    <w:p>
      <w:pPr>
        <w:pStyle w:val="6"/>
      </w:pPr>
    </w:p>
    <w:p>
      <w:pPr>
        <w:pStyle w:val="6"/>
      </w:pPr>
    </w:p>
    <w:p>
      <w:pPr>
        <w:spacing w:before="205"/>
        <w:ind w:left="6684" w:right="0" w:firstLine="0"/>
        <w:jc w:val="left"/>
        <w:rPr>
          <w:sz w:val="24"/>
        </w:rPr>
      </w:pPr>
      <w:r>
        <w:rPr>
          <w:sz w:val="24"/>
        </w:rPr>
        <w:t>Quality Assurance</w:t>
      </w:r>
    </w:p>
    <w:p>
      <w:pPr>
        <w:pStyle w:val="6"/>
        <w:rPr>
          <w:sz w:val="26"/>
        </w:rPr>
      </w:pPr>
    </w:p>
    <w:p>
      <w:pPr>
        <w:pStyle w:val="6"/>
        <w:rPr>
          <w:sz w:val="26"/>
        </w:rPr>
      </w:pPr>
    </w:p>
    <w:p>
      <w:pPr>
        <w:pStyle w:val="6"/>
        <w:spacing w:before="7"/>
      </w:pPr>
    </w:p>
    <w:p>
      <w:pPr>
        <w:pStyle w:val="11"/>
        <w:numPr>
          <w:ilvl w:val="0"/>
          <w:numId w:val="1"/>
        </w:numPr>
        <w:tabs>
          <w:tab w:val="left" w:pos="459"/>
          <w:tab w:val="left" w:pos="460"/>
        </w:tabs>
        <w:spacing w:before="0" w:after="0" w:line="240" w:lineRule="auto"/>
        <w:ind w:left="460" w:right="227" w:hanging="360"/>
        <w:jc w:val="left"/>
        <w:rPr>
          <w:sz w:val="20"/>
        </w:rPr>
      </w:pPr>
      <w:r>
        <w:rPr>
          <w:sz w:val="20"/>
        </w:rPr>
        <w:t>General stabilityconsiderationfor general guidance on conducting stability studies, see the FDA Guideline for Submitting Documentation for the Stability of Human Drugs and</w:t>
      </w:r>
      <w:r>
        <w:rPr>
          <w:spacing w:val="-4"/>
          <w:sz w:val="20"/>
        </w:rPr>
        <w:t xml:space="preserve"> </w:t>
      </w:r>
      <w:r>
        <w:rPr>
          <w:sz w:val="20"/>
        </w:rPr>
        <w:t>Biologics.</w:t>
      </w:r>
    </w:p>
    <w:p>
      <w:pPr>
        <w:pStyle w:val="11"/>
        <w:numPr>
          <w:ilvl w:val="0"/>
          <w:numId w:val="1"/>
        </w:numPr>
        <w:tabs>
          <w:tab w:val="left" w:pos="459"/>
          <w:tab w:val="left" w:pos="460"/>
        </w:tabs>
        <w:spacing w:before="0" w:after="0" w:line="240" w:lineRule="auto"/>
        <w:ind w:left="460" w:right="225" w:hanging="360"/>
        <w:jc w:val="left"/>
        <w:rPr>
          <w:sz w:val="20"/>
        </w:rPr>
      </w:pPr>
      <w:r>
        <w:rPr>
          <w:sz w:val="20"/>
        </w:rPr>
        <w:t>A commitment should be included to conduct long-term stability studies through the expiration dating period, according to the approved protocol.</w:t>
      </w:r>
    </w:p>
    <w:p>
      <w:pPr>
        <w:pStyle w:val="11"/>
        <w:numPr>
          <w:ilvl w:val="0"/>
          <w:numId w:val="1"/>
        </w:numPr>
        <w:tabs>
          <w:tab w:val="left" w:pos="459"/>
          <w:tab w:val="left" w:pos="460"/>
        </w:tabs>
        <w:spacing w:before="0" w:after="0" w:line="240" w:lineRule="auto"/>
        <w:ind w:left="460" w:right="0" w:hanging="360"/>
        <w:jc w:val="left"/>
        <w:rPr>
          <w:sz w:val="20"/>
        </w:rPr>
      </w:pPr>
      <w:r>
        <w:rPr>
          <w:sz w:val="20"/>
        </w:rPr>
        <w:t>Production batches, and to report the results in subsequent annual</w:t>
      </w:r>
      <w:r>
        <w:rPr>
          <w:spacing w:val="2"/>
          <w:sz w:val="20"/>
        </w:rPr>
        <w:t xml:space="preserve"> </w:t>
      </w:r>
      <w:r>
        <w:rPr>
          <w:sz w:val="20"/>
        </w:rPr>
        <w:t>reports.</w:t>
      </w:r>
    </w:p>
    <w:p>
      <w:pPr>
        <w:pStyle w:val="6"/>
        <w:spacing w:before="3"/>
      </w:pPr>
    </w:p>
    <w:p>
      <w:pPr>
        <w:pStyle w:val="4"/>
      </w:pPr>
      <w:r>
        <w:t>CONCLUSION</w:t>
      </w:r>
    </w:p>
    <w:p>
      <w:pPr>
        <w:pStyle w:val="6"/>
        <w:ind w:left="100" w:right="215" w:firstLine="720"/>
        <w:jc w:val="both"/>
      </w:pPr>
      <w:r>
        <w:t>From the above finding it was concluded that the Pilot scale up techniques is one of theimportant tool for the optimization of large scale production. The parameters such asGranulation feed rate, compression and presence of lubricant and blending will play aimportant, role the development of pilot scale up techniques to large scale production soliddosage form.</w:t>
      </w:r>
    </w:p>
    <w:p>
      <w:pPr>
        <w:pStyle w:val="6"/>
        <w:spacing w:before="2"/>
      </w:pPr>
      <w:bookmarkStart w:id="0" w:name="_GoBack"/>
      <w:bookmarkEnd w:id="0"/>
    </w:p>
    <w:sectPr>
      <w:footerReference r:id="rId4" w:type="default"/>
      <w:pgSz w:w="12240" w:h="15840"/>
      <w:pgMar w:top="340" w:right="500" w:bottom="520" w:left="620" w:header="0" w:footer="3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Wingdings 2">
    <w:altName w:val="Wingdings"/>
    <w:panose1 w:val="00000000000000000000"/>
    <w:charset w:val="02"/>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0957824" behindDoc="1" locked="0" layoutInCell="1" allowOverlap="1">
              <wp:simplePos x="0" y="0"/>
              <wp:positionH relativeFrom="page">
                <wp:posOffset>622300</wp:posOffset>
              </wp:positionH>
              <wp:positionV relativeFrom="page">
                <wp:posOffset>9935845</wp:posOffset>
              </wp:positionV>
              <wp:extent cx="514350" cy="82550"/>
              <wp:effectExtent l="0" t="0" r="0" b="0"/>
              <wp:wrapNone/>
              <wp:docPr id="40" name="Text Box 3"/>
              <wp:cNvGraphicFramePr/>
              <a:graphic xmlns:a="http://schemas.openxmlformats.org/drawingml/2006/main">
                <a:graphicData uri="http://schemas.microsoft.com/office/word/2010/wordprocessingShape">
                  <wps:wsp>
                    <wps:cNvSpPr txBox="1"/>
                    <wps:spPr>
                      <a:xfrm>
                        <a:off x="0" y="0"/>
                        <a:ext cx="514350" cy="82550"/>
                      </a:xfrm>
                      <a:prstGeom prst="rect">
                        <a:avLst/>
                      </a:prstGeom>
                      <a:noFill/>
                      <a:ln>
                        <a:noFill/>
                      </a:ln>
                    </wps:spPr>
                    <wps:txbx>
                      <w:txbxContent>
                        <w:p>
                          <w:pPr>
                            <w:spacing w:before="17"/>
                            <w:ind w:left="20" w:right="0" w:firstLine="0"/>
                            <w:jc w:val="left"/>
                            <w:rPr>
                              <w:rFonts w:ascii="Arial"/>
                              <w:sz w:val="8"/>
                            </w:rPr>
                          </w:pPr>
                          <w:r>
                            <w:fldChar w:fldCharType="begin"/>
                          </w:r>
                          <w:r>
                            <w:instrText xml:space="preserve"> HYPERLINK "https://www.researchgate.net/publication/326304751" \h </w:instrText>
                          </w:r>
                          <w:r>
                            <w:fldChar w:fldCharType="separate"/>
                          </w:r>
                          <w:r>
                            <w:rPr>
                              <w:rFonts w:ascii="Arial"/>
                              <w:color w:val="B3B3B3"/>
                              <w:sz w:val="8"/>
                            </w:rPr>
                            <w:t>View publication stats</w:t>
                          </w:r>
                          <w:r>
                            <w:rPr>
                              <w:rFonts w:ascii="Arial"/>
                              <w:color w:val="B3B3B3"/>
                              <w:sz w:val="8"/>
                            </w:rPr>
                            <w:fldChar w:fldCharType="end"/>
                          </w:r>
                        </w:p>
                      </w:txbxContent>
                    </wps:txbx>
                    <wps:bodyPr lIns="0" tIns="0" rIns="0" bIns="0" upright="1"/>
                  </wps:wsp>
                </a:graphicData>
              </a:graphic>
            </wp:anchor>
          </w:drawing>
        </mc:Choice>
        <mc:Fallback>
          <w:pict>
            <v:shape id="Text Box 3" o:spid="_x0000_s1026" o:spt="202" type="#_x0000_t202" style="position:absolute;left:0pt;margin-left:49pt;margin-top:782.35pt;height:6.5pt;width:40.5pt;mso-position-horizontal-relative:page;mso-position-vertical-relative:page;z-index:-252358656;mso-width-relative:page;mso-height-relative:page;" filled="f" stroked="f" coordsize="21600,21600" o:gfxdata="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5IZrw2QAAAAwBAAAPAAAAAAAAAAEAIAAAACIAAABkcnMvZG93&#10;bnJldi54bWxQSwECFAAUAAAACACHTuJAcwJdmo0BAAAiAwAADgAAAAAAAAABACAAAAAoAQAAZHJz&#10;L2Uyb0RvYy54bWxQSwUGAAAAAAYABgBZAQAAJwUAAAAA&#10;">
              <v:fill on="f" focussize="0,0"/>
              <v:stroke on="f"/>
              <v:imagedata o:title=""/>
              <o:lock v:ext="edit" aspectratio="f"/>
              <v:textbox inset="0mm,0mm,0mm,0mm">
                <w:txbxContent>
                  <w:p>
                    <w:pPr>
                      <w:spacing w:before="17"/>
                      <w:ind w:left="20" w:right="0" w:firstLine="0"/>
                      <w:jc w:val="left"/>
                      <w:rPr>
                        <w:rFonts w:ascii="Arial"/>
                        <w:sz w:val="8"/>
                      </w:rPr>
                    </w:pPr>
                    <w:r>
                      <w:fldChar w:fldCharType="begin"/>
                    </w:r>
                    <w:r>
                      <w:instrText xml:space="preserve"> HYPERLINK "https://www.researchgate.net/publication/326304751" \h </w:instrText>
                    </w:r>
                    <w:r>
                      <w:fldChar w:fldCharType="separate"/>
                    </w:r>
                    <w:r>
                      <w:rPr>
                        <w:rFonts w:ascii="Arial"/>
                        <w:color w:val="B3B3B3"/>
                        <w:sz w:val="8"/>
                      </w:rPr>
                      <w:t>View publication stats</w:t>
                    </w:r>
                    <w:r>
                      <w:rPr>
                        <w:rFonts w:ascii="Arial"/>
                        <w:color w:val="B3B3B3"/>
                        <w:sz w:val="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0"/>
      <w:numFmt w:val="bullet"/>
      <w:lvlText w:val=""/>
      <w:lvlJc w:val="left"/>
      <w:pPr>
        <w:ind w:left="460" w:hanging="360"/>
      </w:pPr>
      <w:rPr>
        <w:rFonts w:hint="default" w:ascii="Wingdings 2" w:hAnsi="Wingdings 2" w:eastAsia="Wingdings 2" w:cs="Wingdings 2"/>
        <w:w w:val="99"/>
        <w:sz w:val="20"/>
        <w:szCs w:val="20"/>
        <w:lang w:val="en-US" w:eastAsia="en-US" w:bidi="en-US"/>
      </w:rPr>
    </w:lvl>
    <w:lvl w:ilvl="1" w:tentative="0">
      <w:start w:val="0"/>
      <w:numFmt w:val="bullet"/>
      <w:lvlText w:val="•"/>
      <w:lvlJc w:val="left"/>
      <w:pPr>
        <w:ind w:left="1526" w:hanging="360"/>
      </w:pPr>
      <w:rPr>
        <w:rFonts w:hint="default"/>
        <w:lang w:val="en-US" w:eastAsia="en-US" w:bidi="en-US"/>
      </w:rPr>
    </w:lvl>
    <w:lvl w:ilvl="2" w:tentative="0">
      <w:start w:val="0"/>
      <w:numFmt w:val="bullet"/>
      <w:lvlText w:val="•"/>
      <w:lvlJc w:val="left"/>
      <w:pPr>
        <w:ind w:left="2592" w:hanging="360"/>
      </w:pPr>
      <w:rPr>
        <w:rFonts w:hint="default"/>
        <w:lang w:val="en-US" w:eastAsia="en-US" w:bidi="en-US"/>
      </w:rPr>
    </w:lvl>
    <w:lvl w:ilvl="3" w:tentative="0">
      <w:start w:val="0"/>
      <w:numFmt w:val="bullet"/>
      <w:lvlText w:val="•"/>
      <w:lvlJc w:val="left"/>
      <w:pPr>
        <w:ind w:left="3658" w:hanging="360"/>
      </w:pPr>
      <w:rPr>
        <w:rFonts w:hint="default"/>
        <w:lang w:val="en-US" w:eastAsia="en-US" w:bidi="en-US"/>
      </w:rPr>
    </w:lvl>
    <w:lvl w:ilvl="4" w:tentative="0">
      <w:start w:val="0"/>
      <w:numFmt w:val="bullet"/>
      <w:lvlText w:val="•"/>
      <w:lvlJc w:val="left"/>
      <w:pPr>
        <w:ind w:left="4724" w:hanging="360"/>
      </w:pPr>
      <w:rPr>
        <w:rFonts w:hint="default"/>
        <w:lang w:val="en-US" w:eastAsia="en-US" w:bidi="en-US"/>
      </w:rPr>
    </w:lvl>
    <w:lvl w:ilvl="5" w:tentative="0">
      <w:start w:val="0"/>
      <w:numFmt w:val="bullet"/>
      <w:lvlText w:val="•"/>
      <w:lvlJc w:val="left"/>
      <w:pPr>
        <w:ind w:left="5790" w:hanging="360"/>
      </w:pPr>
      <w:rPr>
        <w:rFonts w:hint="default"/>
        <w:lang w:val="en-US" w:eastAsia="en-US" w:bidi="en-US"/>
      </w:rPr>
    </w:lvl>
    <w:lvl w:ilvl="6" w:tentative="0">
      <w:start w:val="0"/>
      <w:numFmt w:val="bullet"/>
      <w:lvlText w:val="•"/>
      <w:lvlJc w:val="left"/>
      <w:pPr>
        <w:ind w:left="6856" w:hanging="360"/>
      </w:pPr>
      <w:rPr>
        <w:rFonts w:hint="default"/>
        <w:lang w:val="en-US" w:eastAsia="en-US" w:bidi="en-US"/>
      </w:rPr>
    </w:lvl>
    <w:lvl w:ilvl="7" w:tentative="0">
      <w:start w:val="0"/>
      <w:numFmt w:val="bullet"/>
      <w:lvlText w:val="•"/>
      <w:lvlJc w:val="left"/>
      <w:pPr>
        <w:ind w:left="7922" w:hanging="360"/>
      </w:pPr>
      <w:rPr>
        <w:rFonts w:hint="default"/>
        <w:lang w:val="en-US" w:eastAsia="en-US" w:bidi="en-US"/>
      </w:rPr>
    </w:lvl>
    <w:lvl w:ilvl="8" w:tentative="0">
      <w:start w:val="0"/>
      <w:numFmt w:val="bullet"/>
      <w:lvlText w:val="•"/>
      <w:lvlJc w:val="left"/>
      <w:pPr>
        <w:ind w:left="8988" w:hanging="360"/>
      </w:pPr>
      <w:rPr>
        <w:rFonts w:hint="default"/>
        <w:lang w:val="en-US" w:eastAsia="en-US" w:bidi="en-US"/>
      </w:rPr>
    </w:lvl>
  </w:abstractNum>
  <w:abstractNum w:abstractNumId="1">
    <w:nsid w:val="CF092B84"/>
    <w:multiLevelType w:val="multilevel"/>
    <w:tmpl w:val="CF092B84"/>
    <w:lvl w:ilvl="0" w:tentative="0">
      <w:start w:val="1"/>
      <w:numFmt w:val="decimal"/>
      <w:lvlText w:val="%1."/>
      <w:lvlJc w:val="left"/>
      <w:pPr>
        <w:ind w:left="301" w:hanging="201"/>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382" w:hanging="201"/>
      </w:pPr>
      <w:rPr>
        <w:rFonts w:hint="default"/>
        <w:lang w:val="en-US" w:eastAsia="en-US" w:bidi="en-US"/>
      </w:rPr>
    </w:lvl>
    <w:lvl w:ilvl="2" w:tentative="0">
      <w:start w:val="0"/>
      <w:numFmt w:val="bullet"/>
      <w:lvlText w:val="•"/>
      <w:lvlJc w:val="left"/>
      <w:pPr>
        <w:ind w:left="2464" w:hanging="201"/>
      </w:pPr>
      <w:rPr>
        <w:rFonts w:hint="default"/>
        <w:lang w:val="en-US" w:eastAsia="en-US" w:bidi="en-US"/>
      </w:rPr>
    </w:lvl>
    <w:lvl w:ilvl="3" w:tentative="0">
      <w:start w:val="0"/>
      <w:numFmt w:val="bullet"/>
      <w:lvlText w:val="•"/>
      <w:lvlJc w:val="left"/>
      <w:pPr>
        <w:ind w:left="3546" w:hanging="201"/>
      </w:pPr>
      <w:rPr>
        <w:rFonts w:hint="default"/>
        <w:lang w:val="en-US" w:eastAsia="en-US" w:bidi="en-US"/>
      </w:rPr>
    </w:lvl>
    <w:lvl w:ilvl="4" w:tentative="0">
      <w:start w:val="0"/>
      <w:numFmt w:val="bullet"/>
      <w:lvlText w:val="•"/>
      <w:lvlJc w:val="left"/>
      <w:pPr>
        <w:ind w:left="4628" w:hanging="201"/>
      </w:pPr>
      <w:rPr>
        <w:rFonts w:hint="default"/>
        <w:lang w:val="en-US" w:eastAsia="en-US" w:bidi="en-US"/>
      </w:rPr>
    </w:lvl>
    <w:lvl w:ilvl="5" w:tentative="0">
      <w:start w:val="0"/>
      <w:numFmt w:val="bullet"/>
      <w:lvlText w:val="•"/>
      <w:lvlJc w:val="left"/>
      <w:pPr>
        <w:ind w:left="5710" w:hanging="201"/>
      </w:pPr>
      <w:rPr>
        <w:rFonts w:hint="default"/>
        <w:lang w:val="en-US" w:eastAsia="en-US" w:bidi="en-US"/>
      </w:rPr>
    </w:lvl>
    <w:lvl w:ilvl="6" w:tentative="0">
      <w:start w:val="0"/>
      <w:numFmt w:val="bullet"/>
      <w:lvlText w:val="•"/>
      <w:lvlJc w:val="left"/>
      <w:pPr>
        <w:ind w:left="6792" w:hanging="201"/>
      </w:pPr>
      <w:rPr>
        <w:rFonts w:hint="default"/>
        <w:lang w:val="en-US" w:eastAsia="en-US" w:bidi="en-US"/>
      </w:rPr>
    </w:lvl>
    <w:lvl w:ilvl="7" w:tentative="0">
      <w:start w:val="0"/>
      <w:numFmt w:val="bullet"/>
      <w:lvlText w:val="•"/>
      <w:lvlJc w:val="left"/>
      <w:pPr>
        <w:ind w:left="7874" w:hanging="201"/>
      </w:pPr>
      <w:rPr>
        <w:rFonts w:hint="default"/>
        <w:lang w:val="en-US" w:eastAsia="en-US" w:bidi="en-US"/>
      </w:rPr>
    </w:lvl>
    <w:lvl w:ilvl="8" w:tentative="0">
      <w:start w:val="0"/>
      <w:numFmt w:val="bullet"/>
      <w:lvlText w:val="•"/>
      <w:lvlJc w:val="left"/>
      <w:pPr>
        <w:ind w:left="8956" w:hanging="201"/>
      </w:pPr>
      <w:rPr>
        <w:rFonts w:hint="default"/>
        <w:lang w:val="en-US" w:eastAsia="en-US" w:bidi="en-US"/>
      </w:rPr>
    </w:lvl>
  </w:abstractNum>
  <w:abstractNum w:abstractNumId="2">
    <w:nsid w:val="0053208E"/>
    <w:multiLevelType w:val="multilevel"/>
    <w:tmpl w:val="0053208E"/>
    <w:lvl w:ilvl="0" w:tentative="0">
      <w:start w:val="0"/>
      <w:numFmt w:val="bullet"/>
      <w:lvlText w:val=""/>
      <w:lvlJc w:val="left"/>
      <w:pPr>
        <w:ind w:left="460" w:hanging="360"/>
      </w:pPr>
      <w:rPr>
        <w:rFonts w:hint="default" w:ascii="Symbol" w:hAnsi="Symbol" w:eastAsia="Symbol" w:cs="Symbol"/>
        <w:w w:val="99"/>
        <w:sz w:val="20"/>
        <w:szCs w:val="20"/>
        <w:lang w:val="en-US" w:eastAsia="en-US" w:bidi="en-US"/>
      </w:rPr>
    </w:lvl>
    <w:lvl w:ilvl="1" w:tentative="0">
      <w:start w:val="0"/>
      <w:numFmt w:val="bullet"/>
      <w:lvlText w:val=""/>
      <w:lvlJc w:val="left"/>
      <w:pPr>
        <w:ind w:left="820" w:hanging="361"/>
      </w:pPr>
      <w:rPr>
        <w:rFonts w:hint="default" w:ascii="Symbol" w:hAnsi="Symbol" w:eastAsia="Symbol" w:cs="Symbol"/>
        <w:w w:val="99"/>
        <w:sz w:val="20"/>
        <w:szCs w:val="20"/>
        <w:lang w:val="en-US" w:eastAsia="en-US" w:bidi="en-US"/>
      </w:rPr>
    </w:lvl>
    <w:lvl w:ilvl="2" w:tentative="0">
      <w:start w:val="0"/>
      <w:numFmt w:val="bullet"/>
      <w:lvlText w:val="•"/>
      <w:lvlJc w:val="left"/>
      <w:pPr>
        <w:ind w:left="1964" w:hanging="361"/>
      </w:pPr>
      <w:rPr>
        <w:rFonts w:hint="default"/>
        <w:lang w:val="en-US" w:eastAsia="en-US" w:bidi="en-US"/>
      </w:rPr>
    </w:lvl>
    <w:lvl w:ilvl="3" w:tentative="0">
      <w:start w:val="0"/>
      <w:numFmt w:val="bullet"/>
      <w:lvlText w:val="•"/>
      <w:lvlJc w:val="left"/>
      <w:pPr>
        <w:ind w:left="3108" w:hanging="361"/>
      </w:pPr>
      <w:rPr>
        <w:rFonts w:hint="default"/>
        <w:lang w:val="en-US" w:eastAsia="en-US" w:bidi="en-US"/>
      </w:rPr>
    </w:lvl>
    <w:lvl w:ilvl="4" w:tentative="0">
      <w:start w:val="0"/>
      <w:numFmt w:val="bullet"/>
      <w:lvlText w:val="•"/>
      <w:lvlJc w:val="left"/>
      <w:pPr>
        <w:ind w:left="4253" w:hanging="361"/>
      </w:pPr>
      <w:rPr>
        <w:rFonts w:hint="default"/>
        <w:lang w:val="en-US" w:eastAsia="en-US" w:bidi="en-US"/>
      </w:rPr>
    </w:lvl>
    <w:lvl w:ilvl="5" w:tentative="0">
      <w:start w:val="0"/>
      <w:numFmt w:val="bullet"/>
      <w:lvlText w:val="•"/>
      <w:lvlJc w:val="left"/>
      <w:pPr>
        <w:ind w:left="5397" w:hanging="361"/>
      </w:pPr>
      <w:rPr>
        <w:rFonts w:hint="default"/>
        <w:lang w:val="en-US" w:eastAsia="en-US" w:bidi="en-US"/>
      </w:rPr>
    </w:lvl>
    <w:lvl w:ilvl="6" w:tentative="0">
      <w:start w:val="0"/>
      <w:numFmt w:val="bullet"/>
      <w:lvlText w:val="•"/>
      <w:lvlJc w:val="left"/>
      <w:pPr>
        <w:ind w:left="6542" w:hanging="361"/>
      </w:pPr>
      <w:rPr>
        <w:rFonts w:hint="default"/>
        <w:lang w:val="en-US" w:eastAsia="en-US" w:bidi="en-US"/>
      </w:rPr>
    </w:lvl>
    <w:lvl w:ilvl="7" w:tentative="0">
      <w:start w:val="0"/>
      <w:numFmt w:val="bullet"/>
      <w:lvlText w:val="•"/>
      <w:lvlJc w:val="left"/>
      <w:pPr>
        <w:ind w:left="7686" w:hanging="361"/>
      </w:pPr>
      <w:rPr>
        <w:rFonts w:hint="default"/>
        <w:lang w:val="en-US" w:eastAsia="en-US" w:bidi="en-US"/>
      </w:rPr>
    </w:lvl>
    <w:lvl w:ilvl="8" w:tentative="0">
      <w:start w:val="0"/>
      <w:numFmt w:val="bullet"/>
      <w:lvlText w:val="•"/>
      <w:lvlJc w:val="left"/>
      <w:pPr>
        <w:ind w:left="8831" w:hanging="361"/>
      </w:pPr>
      <w:rPr>
        <w:rFonts w:hint="default"/>
        <w:lang w:val="en-US" w:eastAsia="en-US" w:bidi="en-US"/>
      </w:rPr>
    </w:lvl>
  </w:abstractNum>
  <w:abstractNum w:abstractNumId="3">
    <w:nsid w:val="59ADCABA"/>
    <w:multiLevelType w:val="multilevel"/>
    <w:tmpl w:val="59ADCABA"/>
    <w:lvl w:ilvl="0" w:tentative="0">
      <w:start w:val="1"/>
      <w:numFmt w:val="decimal"/>
      <w:lvlText w:val="%1."/>
      <w:lvlJc w:val="left"/>
      <w:pPr>
        <w:ind w:left="298" w:hanging="199"/>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382" w:hanging="199"/>
      </w:pPr>
      <w:rPr>
        <w:rFonts w:hint="default"/>
        <w:lang w:val="en-US" w:eastAsia="en-US" w:bidi="en-US"/>
      </w:rPr>
    </w:lvl>
    <w:lvl w:ilvl="2" w:tentative="0">
      <w:start w:val="0"/>
      <w:numFmt w:val="bullet"/>
      <w:lvlText w:val="•"/>
      <w:lvlJc w:val="left"/>
      <w:pPr>
        <w:ind w:left="2464" w:hanging="199"/>
      </w:pPr>
      <w:rPr>
        <w:rFonts w:hint="default"/>
        <w:lang w:val="en-US" w:eastAsia="en-US" w:bidi="en-US"/>
      </w:rPr>
    </w:lvl>
    <w:lvl w:ilvl="3" w:tentative="0">
      <w:start w:val="0"/>
      <w:numFmt w:val="bullet"/>
      <w:lvlText w:val="•"/>
      <w:lvlJc w:val="left"/>
      <w:pPr>
        <w:ind w:left="3546" w:hanging="199"/>
      </w:pPr>
      <w:rPr>
        <w:rFonts w:hint="default"/>
        <w:lang w:val="en-US" w:eastAsia="en-US" w:bidi="en-US"/>
      </w:rPr>
    </w:lvl>
    <w:lvl w:ilvl="4" w:tentative="0">
      <w:start w:val="0"/>
      <w:numFmt w:val="bullet"/>
      <w:lvlText w:val="•"/>
      <w:lvlJc w:val="left"/>
      <w:pPr>
        <w:ind w:left="4628" w:hanging="199"/>
      </w:pPr>
      <w:rPr>
        <w:rFonts w:hint="default"/>
        <w:lang w:val="en-US" w:eastAsia="en-US" w:bidi="en-US"/>
      </w:rPr>
    </w:lvl>
    <w:lvl w:ilvl="5" w:tentative="0">
      <w:start w:val="0"/>
      <w:numFmt w:val="bullet"/>
      <w:lvlText w:val="•"/>
      <w:lvlJc w:val="left"/>
      <w:pPr>
        <w:ind w:left="5710" w:hanging="199"/>
      </w:pPr>
      <w:rPr>
        <w:rFonts w:hint="default"/>
        <w:lang w:val="en-US" w:eastAsia="en-US" w:bidi="en-US"/>
      </w:rPr>
    </w:lvl>
    <w:lvl w:ilvl="6" w:tentative="0">
      <w:start w:val="0"/>
      <w:numFmt w:val="bullet"/>
      <w:lvlText w:val="•"/>
      <w:lvlJc w:val="left"/>
      <w:pPr>
        <w:ind w:left="6792" w:hanging="199"/>
      </w:pPr>
      <w:rPr>
        <w:rFonts w:hint="default"/>
        <w:lang w:val="en-US" w:eastAsia="en-US" w:bidi="en-US"/>
      </w:rPr>
    </w:lvl>
    <w:lvl w:ilvl="7" w:tentative="0">
      <w:start w:val="0"/>
      <w:numFmt w:val="bullet"/>
      <w:lvlText w:val="•"/>
      <w:lvlJc w:val="left"/>
      <w:pPr>
        <w:ind w:left="7874" w:hanging="199"/>
      </w:pPr>
      <w:rPr>
        <w:rFonts w:hint="default"/>
        <w:lang w:val="en-US" w:eastAsia="en-US" w:bidi="en-US"/>
      </w:rPr>
    </w:lvl>
    <w:lvl w:ilvl="8" w:tentative="0">
      <w:start w:val="0"/>
      <w:numFmt w:val="bullet"/>
      <w:lvlText w:val="•"/>
      <w:lvlJc w:val="left"/>
      <w:pPr>
        <w:ind w:left="8956" w:hanging="19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F557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66"/>
      <w:ind w:left="161"/>
      <w:outlineLvl w:val="1"/>
    </w:pPr>
    <w:rPr>
      <w:rFonts w:ascii="Times New Roman" w:hAnsi="Times New Roman" w:eastAsia="Times New Roman" w:cs="Times New Roman"/>
      <w:sz w:val="24"/>
      <w:szCs w:val="24"/>
      <w:lang w:val="en-US" w:eastAsia="en-US" w:bidi="en-US"/>
    </w:rPr>
  </w:style>
  <w:style w:type="paragraph" w:styleId="3">
    <w:name w:val="heading 2"/>
    <w:basedOn w:val="1"/>
    <w:next w:val="1"/>
    <w:qFormat/>
    <w:uiPriority w:val="1"/>
    <w:pPr>
      <w:spacing w:before="11"/>
      <w:ind w:left="20"/>
      <w:outlineLvl w:val="2"/>
    </w:pPr>
    <w:rPr>
      <w:rFonts w:ascii="Times New Roman" w:hAnsi="Times New Roman" w:eastAsia="Times New Roman" w:cs="Times New Roman"/>
      <w:b/>
      <w:bCs/>
      <w:i/>
      <w:sz w:val="22"/>
      <w:szCs w:val="22"/>
      <w:lang w:val="en-US" w:eastAsia="en-US" w:bidi="en-US"/>
    </w:rPr>
  </w:style>
  <w:style w:type="paragraph" w:styleId="4">
    <w:name w:val="heading 3"/>
    <w:basedOn w:val="1"/>
    <w:next w:val="1"/>
    <w:qFormat/>
    <w:uiPriority w:val="1"/>
    <w:pPr>
      <w:spacing w:line="228" w:lineRule="exact"/>
      <w:ind w:left="100"/>
      <w:outlineLvl w:val="3"/>
    </w:pPr>
    <w:rPr>
      <w:rFonts w:ascii="Times New Roman" w:hAnsi="Times New Roman" w:eastAsia="Times New Roman" w:cs="Times New Roman"/>
      <w:b/>
      <w:bCs/>
      <w:sz w:val="20"/>
      <w:szCs w:val="20"/>
      <w:lang w:val="en-US" w:eastAsia="en-US" w:bidi="en-US"/>
    </w:rPr>
  </w:style>
  <w:style w:type="paragraph" w:styleId="5">
    <w:name w:val="heading 4"/>
    <w:basedOn w:val="1"/>
    <w:next w:val="1"/>
    <w:qFormat/>
    <w:uiPriority w:val="1"/>
    <w:pPr>
      <w:spacing w:line="228" w:lineRule="exact"/>
      <w:ind w:left="100"/>
      <w:outlineLvl w:val="4"/>
    </w:pPr>
    <w:rPr>
      <w:rFonts w:ascii="Times New Roman" w:hAnsi="Times New Roman" w:eastAsia="Times New Roman" w:cs="Times New Roman"/>
      <w:b/>
      <w:bCs/>
      <w:i/>
      <w:sz w:val="20"/>
      <w:szCs w:val="20"/>
      <w:lang w:val="en-US" w:eastAsia="en-US" w:bidi="en-US"/>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0"/>
      <w:szCs w:val="20"/>
      <w:lang w:val="en-US" w:eastAsia="en-US" w:bidi="en-US"/>
    </w:rPr>
  </w:style>
  <w:style w:type="paragraph" w:styleId="7">
    <w:name w:val="header"/>
    <w:basedOn w:val="1"/>
    <w:uiPriority w:val="0"/>
    <w:pPr>
      <w:tabs>
        <w:tab w:val="center" w:pos="4153"/>
        <w:tab w:val="right" w:pos="8306"/>
      </w:tabs>
      <w:snapToGrid w:val="0"/>
    </w:pPr>
    <w:rPr>
      <w:sz w:val="18"/>
      <w:szCs w:val="18"/>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460" w:hanging="360"/>
    </w:pPr>
    <w:rPr>
      <w:rFonts w:ascii="Times New Roman" w:hAnsi="Times New Roman" w:eastAsia="Times New Roman" w:cs="Times New Roman"/>
      <w:lang w:val="en-US" w:eastAsia="en-US" w:bidi="en-US"/>
    </w:rPr>
  </w:style>
  <w:style w:type="paragraph" w:customStyle="1" w:styleId="12">
    <w:name w:val="Table Paragraph"/>
    <w:basedOn w:val="1"/>
    <w:qFormat/>
    <w:uiPriority w:val="1"/>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2020-06-25T15:51:00Z</dcterms:created>
  <dc:creator>CHANGE_ME</dc:creator>
  <cp:lastModifiedBy>hp</cp:lastModifiedBy>
  <dcterms:modified xsi:type="dcterms:W3CDTF">2020-06-25T15:59:09Z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2018-05-13T00:00:00Z</vt:filetime>
  </property>
  <property fmtid="{D5CDD505-2E9C-101B-9397-08002B2CF9AE}" pid="3" name="Creator">
    <vt:lpwstr>Microsoft® Office Word 2007</vt:lpwstr>
  </property>
  <property fmtid="{D5CDD505-2E9C-101B-9397-08002B2CF9AE}" pid="4" name="LastSaved">
    <vt:filetime>2020-06-25T00:00:00Z</vt:filetime>
  </property>
  <property fmtid="{D5CDD505-2E9C-101B-9397-08002B2CF9AE}" pid="5" name="KSOProductBuildVer">
    <vt:lpwstr>2057-11.2.0.9431</vt:lpwstr>
  </property>
</Properties>
</file>