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849"/>
        <w:jc w:val="center"/>
        <w:rPr>
          <w:rFonts w:hint="default"/>
          <w:b/>
          <w:bCs/>
          <w:sz w:val="60"/>
          <w:szCs w:val="60"/>
          <w:lang w:val="en-IN"/>
        </w:rPr>
      </w:pPr>
      <w:r>
        <w:rPr>
          <w:rFonts w:hint="default"/>
          <w:b/>
          <w:bCs/>
          <w:sz w:val="60"/>
          <w:szCs w:val="60"/>
          <w:lang w:val="en-IN"/>
        </w:rPr>
        <w:t>Stability constants of Metal Complexes</w:t>
      </w:r>
    </w:p>
    <w:p>
      <w:pPr>
        <w:spacing w:after="0"/>
        <w:rPr>
          <w:sz w:val="20"/>
        </w:rPr>
        <w:sectPr>
          <w:type w:val="continuous"/>
          <w:pgSz w:w="12240" w:h="15840"/>
          <w:pgMar w:top="1500" w:right="1660" w:bottom="280" w:left="1720" w:header="720" w:footer="720" w:gutter="0"/>
        </w:sectPr>
      </w:pPr>
    </w:p>
    <w:p>
      <w:pPr>
        <w:pStyle w:val="2"/>
        <w:numPr>
          <w:ilvl w:val="1"/>
          <w:numId w:val="1"/>
        </w:numPr>
        <w:tabs>
          <w:tab w:val="left" w:pos="1509"/>
        </w:tabs>
        <w:spacing w:before="3" w:after="0" w:line="240" w:lineRule="auto"/>
        <w:ind w:left="1508" w:right="0" w:hanging="677"/>
        <w:jc w:val="both"/>
      </w:pPr>
      <w:r>
        <w:rPr>
          <w:w w:val="105"/>
        </w:rPr>
        <w:t>THEORETICAL</w:t>
      </w:r>
    </w:p>
    <w:p>
      <w:pPr>
        <w:pStyle w:val="9"/>
        <w:numPr>
          <w:ilvl w:val="2"/>
          <w:numId w:val="1"/>
        </w:numPr>
        <w:tabs>
          <w:tab w:val="left" w:pos="1510"/>
        </w:tabs>
        <w:spacing w:before="137" w:after="0" w:line="240" w:lineRule="auto"/>
        <w:ind w:left="1509" w:right="0" w:hanging="678"/>
        <w:jc w:val="both"/>
        <w:rPr>
          <w:b/>
          <w:sz w:val="22"/>
        </w:rPr>
      </w:pPr>
      <w:r>
        <w:rPr>
          <w:b/>
          <w:w w:val="105"/>
          <w:sz w:val="22"/>
        </w:rPr>
        <w:t>Stability of co-ordination</w:t>
      </w:r>
      <w:r>
        <w:rPr>
          <w:b/>
          <w:spacing w:val="-8"/>
          <w:w w:val="105"/>
          <w:sz w:val="22"/>
        </w:rPr>
        <w:t xml:space="preserve"> </w:t>
      </w:r>
      <w:r>
        <w:rPr>
          <w:b/>
          <w:w w:val="105"/>
          <w:sz w:val="22"/>
        </w:rPr>
        <w:t>compounds</w:t>
      </w:r>
    </w:p>
    <w:p>
      <w:pPr>
        <w:pStyle w:val="3"/>
        <w:spacing w:before="136" w:line="369" w:lineRule="auto"/>
        <w:ind w:left="832" w:right="209" w:firstLine="676"/>
        <w:jc w:val="both"/>
      </w:pPr>
      <w:r>
        <w:rPr>
          <w:w w:val="105"/>
        </w:rPr>
        <w:t>The stability of compounds means in a most general sense, the compounds exist under suitable conditions may be stored for a long period of time. However when the formation of complexes in solution is studied, two types of stabilities, thermodynamic stability and kinetic stability are considered.</w:t>
      </w:r>
    </w:p>
    <w:p>
      <w:pPr>
        <w:pStyle w:val="3"/>
        <w:spacing w:line="369" w:lineRule="auto"/>
        <w:ind w:left="832" w:right="209" w:firstLine="676"/>
        <w:jc w:val="both"/>
      </w:pPr>
      <w:r>
        <w:rPr>
          <w:w w:val="105"/>
        </w:rPr>
        <w:t>In</w:t>
      </w:r>
      <w:r>
        <w:rPr>
          <w:spacing w:val="-16"/>
          <w:w w:val="105"/>
        </w:rPr>
        <w:t xml:space="preserve"> </w:t>
      </w:r>
      <w:r>
        <w:rPr>
          <w:w w:val="105"/>
        </w:rPr>
        <w:t>the</w:t>
      </w:r>
      <w:r>
        <w:rPr>
          <w:spacing w:val="-15"/>
          <w:w w:val="105"/>
        </w:rPr>
        <w:t xml:space="preserve"> </w:t>
      </w:r>
      <w:r>
        <w:rPr>
          <w:w w:val="105"/>
        </w:rPr>
        <w:t>language</w:t>
      </w:r>
      <w:r>
        <w:rPr>
          <w:spacing w:val="-16"/>
          <w:w w:val="105"/>
        </w:rPr>
        <w:t xml:space="preserve"> </w:t>
      </w:r>
      <w:r>
        <w:rPr>
          <w:w w:val="105"/>
        </w:rPr>
        <w:t>of</w:t>
      </w:r>
      <w:r>
        <w:rPr>
          <w:spacing w:val="-16"/>
          <w:w w:val="105"/>
        </w:rPr>
        <w:t xml:space="preserve"> </w:t>
      </w:r>
      <w:r>
        <w:rPr>
          <w:w w:val="105"/>
        </w:rPr>
        <w:t>thermodynamics,</w:t>
      </w:r>
      <w:r>
        <w:rPr>
          <w:spacing w:val="-13"/>
          <w:w w:val="105"/>
        </w:rPr>
        <w:t xml:space="preserve"> </w:t>
      </w:r>
      <w:r>
        <w:rPr>
          <w:w w:val="105"/>
        </w:rPr>
        <w:t>the</w:t>
      </w:r>
      <w:r>
        <w:rPr>
          <w:spacing w:val="-16"/>
          <w:w w:val="105"/>
        </w:rPr>
        <w:t xml:space="preserve"> </w:t>
      </w:r>
      <w:r>
        <w:rPr>
          <w:w w:val="105"/>
        </w:rPr>
        <w:t>equilibrium</w:t>
      </w:r>
      <w:r>
        <w:rPr>
          <w:spacing w:val="-17"/>
          <w:w w:val="105"/>
        </w:rPr>
        <w:t xml:space="preserve"> </w:t>
      </w:r>
      <w:r>
        <w:rPr>
          <w:w w:val="105"/>
        </w:rPr>
        <w:t>constants</w:t>
      </w:r>
      <w:r>
        <w:rPr>
          <w:spacing w:val="-16"/>
          <w:w w:val="105"/>
        </w:rPr>
        <w:t xml:space="preserve"> </w:t>
      </w:r>
      <w:r>
        <w:rPr>
          <w:w w:val="105"/>
        </w:rPr>
        <w:t>of</w:t>
      </w:r>
      <w:r>
        <w:rPr>
          <w:spacing w:val="-16"/>
          <w:w w:val="105"/>
        </w:rPr>
        <w:t xml:space="preserve"> </w:t>
      </w:r>
      <w:r>
        <w:rPr>
          <w:w w:val="105"/>
        </w:rPr>
        <w:t>a</w:t>
      </w:r>
      <w:r>
        <w:rPr>
          <w:spacing w:val="-15"/>
          <w:w w:val="105"/>
        </w:rPr>
        <w:t xml:space="preserve"> </w:t>
      </w:r>
      <w:r>
        <w:rPr>
          <w:w w:val="105"/>
        </w:rPr>
        <w:t>reaction</w:t>
      </w:r>
      <w:r>
        <w:rPr>
          <w:spacing w:val="-16"/>
          <w:w w:val="105"/>
        </w:rPr>
        <w:t xml:space="preserve"> </w:t>
      </w:r>
      <w:r>
        <w:rPr>
          <w:w w:val="105"/>
        </w:rPr>
        <w:t>are the measure of the heat released in the reaction and entropy change during reaction. The greater amount of heat evolved in the reaction, the most stable are the reaction products. Secondly, greater the increase in entropy during the reaction, greater is the stability of products. The kinetic stability of complexes refers to the sped with</w:t>
      </w:r>
      <w:r>
        <w:rPr>
          <w:spacing w:val="-37"/>
          <w:w w:val="105"/>
        </w:rPr>
        <w:t xml:space="preserve"> </w:t>
      </w:r>
      <w:r>
        <w:rPr>
          <w:w w:val="105"/>
        </w:rPr>
        <w:t>which transformation leading to the attainment of equilibrium will occur. Here we are mainly</w:t>
      </w:r>
      <w:r>
        <w:rPr>
          <w:spacing w:val="-9"/>
          <w:w w:val="105"/>
        </w:rPr>
        <w:t xml:space="preserve"> </w:t>
      </w:r>
      <w:r>
        <w:rPr>
          <w:w w:val="105"/>
        </w:rPr>
        <w:t>concerned</w:t>
      </w:r>
      <w:r>
        <w:rPr>
          <w:spacing w:val="-11"/>
          <w:w w:val="105"/>
        </w:rPr>
        <w:t xml:space="preserve"> </w:t>
      </w:r>
      <w:r>
        <w:rPr>
          <w:w w:val="105"/>
        </w:rPr>
        <w:t>with</w:t>
      </w:r>
      <w:r>
        <w:rPr>
          <w:spacing w:val="-11"/>
          <w:w w:val="105"/>
        </w:rPr>
        <w:t xml:space="preserve"> </w:t>
      </w:r>
      <w:r>
        <w:rPr>
          <w:w w:val="105"/>
        </w:rPr>
        <w:t>the</w:t>
      </w:r>
      <w:r>
        <w:rPr>
          <w:spacing w:val="-10"/>
          <w:w w:val="105"/>
        </w:rPr>
        <w:t xml:space="preserve"> </w:t>
      </w:r>
      <w:r>
        <w:rPr>
          <w:w w:val="105"/>
        </w:rPr>
        <w:t>thermodynamic</w:t>
      </w:r>
      <w:r>
        <w:rPr>
          <w:spacing w:val="-11"/>
          <w:w w:val="105"/>
        </w:rPr>
        <w:t xml:space="preserve"> </w:t>
      </w:r>
      <w:r>
        <w:rPr>
          <w:w w:val="105"/>
        </w:rPr>
        <w:t>stability</w:t>
      </w:r>
      <w:r>
        <w:rPr>
          <w:spacing w:val="-9"/>
          <w:w w:val="105"/>
        </w:rPr>
        <w:t xml:space="preserve"> </w:t>
      </w:r>
      <w:r>
        <w:rPr>
          <w:w w:val="105"/>
        </w:rPr>
        <w:t>of</w:t>
      </w:r>
      <w:r>
        <w:rPr>
          <w:spacing w:val="-9"/>
          <w:w w:val="105"/>
        </w:rPr>
        <w:t xml:space="preserve"> </w:t>
      </w:r>
      <w:r>
        <w:rPr>
          <w:w w:val="105"/>
        </w:rPr>
        <w:t>the</w:t>
      </w:r>
      <w:r>
        <w:rPr>
          <w:spacing w:val="-10"/>
          <w:w w:val="105"/>
        </w:rPr>
        <w:t xml:space="preserve"> </w:t>
      </w:r>
      <w:r>
        <w:rPr>
          <w:w w:val="105"/>
        </w:rPr>
        <w:t>complex</w:t>
      </w:r>
      <w:r>
        <w:rPr>
          <w:spacing w:val="-10"/>
          <w:w w:val="105"/>
        </w:rPr>
        <w:t xml:space="preserve"> </w:t>
      </w:r>
      <w:r>
        <w:rPr>
          <w:w w:val="105"/>
        </w:rPr>
        <w:t>compound.</w:t>
      </w:r>
    </w:p>
    <w:p>
      <w:pPr>
        <w:pStyle w:val="3"/>
        <w:spacing w:before="9"/>
        <w:rPr>
          <w:sz w:val="33"/>
        </w:rPr>
      </w:pPr>
    </w:p>
    <w:p>
      <w:pPr>
        <w:pStyle w:val="2"/>
        <w:numPr>
          <w:ilvl w:val="2"/>
          <w:numId w:val="1"/>
        </w:numPr>
        <w:tabs>
          <w:tab w:val="left" w:pos="1510"/>
        </w:tabs>
        <w:spacing w:before="0" w:after="0" w:line="240" w:lineRule="auto"/>
        <w:ind w:left="1509" w:right="0" w:hanging="678"/>
        <w:jc w:val="both"/>
      </w:pPr>
      <w:r>
        <w:rPr>
          <w:w w:val="105"/>
        </w:rPr>
        <w:t>Determination of stability constant of</w:t>
      </w:r>
      <w:r>
        <w:rPr>
          <w:spacing w:val="-21"/>
          <w:w w:val="105"/>
        </w:rPr>
        <w:t xml:space="preserve"> </w:t>
      </w:r>
      <w:r>
        <w:rPr>
          <w:w w:val="105"/>
        </w:rPr>
        <w:t>complexes</w:t>
      </w:r>
    </w:p>
    <w:p>
      <w:pPr>
        <w:pStyle w:val="3"/>
        <w:spacing w:before="135" w:line="369" w:lineRule="auto"/>
        <w:ind w:left="832" w:right="209" w:firstLine="676"/>
        <w:jc w:val="both"/>
      </w:pPr>
      <w:r>
        <w:rPr>
          <w:w w:val="105"/>
        </w:rPr>
        <w:t>In complexes the term stability is employed in two ways (1) thermodynamic stability and kinetic stability. Thermodynamic stability deals with the bond energy, stability constant and redox potential. Kinetic stability deals with the rate of the reaction,</w:t>
      </w:r>
      <w:r>
        <w:rPr>
          <w:spacing w:val="-11"/>
          <w:w w:val="105"/>
        </w:rPr>
        <w:t xml:space="preserve"> </w:t>
      </w:r>
      <w:r>
        <w:rPr>
          <w:w w:val="105"/>
        </w:rPr>
        <w:t>mechanism</w:t>
      </w:r>
      <w:r>
        <w:rPr>
          <w:spacing w:val="-13"/>
          <w:w w:val="105"/>
        </w:rPr>
        <w:t xml:space="preserve"> </w:t>
      </w:r>
      <w:r>
        <w:rPr>
          <w:w w:val="105"/>
        </w:rPr>
        <w:t>of</w:t>
      </w:r>
      <w:r>
        <w:rPr>
          <w:spacing w:val="-12"/>
          <w:w w:val="105"/>
        </w:rPr>
        <w:t xml:space="preserve"> </w:t>
      </w:r>
      <w:r>
        <w:rPr>
          <w:w w:val="105"/>
        </w:rPr>
        <w:t>reaction,</w:t>
      </w:r>
      <w:r>
        <w:rPr>
          <w:spacing w:val="-12"/>
          <w:w w:val="105"/>
        </w:rPr>
        <w:t xml:space="preserve"> </w:t>
      </w:r>
      <w:r>
        <w:rPr>
          <w:w w:val="105"/>
        </w:rPr>
        <w:t>formation</w:t>
      </w:r>
      <w:r>
        <w:rPr>
          <w:spacing w:val="-12"/>
          <w:w w:val="105"/>
        </w:rPr>
        <w:t xml:space="preserve"> </w:t>
      </w:r>
      <w:r>
        <w:rPr>
          <w:w w:val="105"/>
        </w:rPr>
        <w:t>of</w:t>
      </w:r>
      <w:r>
        <w:rPr>
          <w:spacing w:val="-12"/>
          <w:w w:val="105"/>
        </w:rPr>
        <w:t xml:space="preserve"> </w:t>
      </w:r>
      <w:r>
        <w:rPr>
          <w:w w:val="105"/>
        </w:rPr>
        <w:t>intermediate</w:t>
      </w:r>
      <w:r>
        <w:rPr>
          <w:spacing w:val="-13"/>
          <w:w w:val="105"/>
        </w:rPr>
        <w:t xml:space="preserve"> </w:t>
      </w:r>
      <w:r>
        <w:rPr>
          <w:w w:val="105"/>
        </w:rPr>
        <w:t>complexes,</w:t>
      </w:r>
      <w:r>
        <w:rPr>
          <w:spacing w:val="-13"/>
          <w:w w:val="105"/>
        </w:rPr>
        <w:t xml:space="preserve"> </w:t>
      </w:r>
      <w:r>
        <w:rPr>
          <w:w w:val="105"/>
        </w:rPr>
        <w:t>and</w:t>
      </w:r>
      <w:r>
        <w:rPr>
          <w:spacing w:val="-11"/>
          <w:w w:val="105"/>
        </w:rPr>
        <w:t xml:space="preserve"> </w:t>
      </w:r>
      <w:r>
        <w:rPr>
          <w:w w:val="105"/>
        </w:rPr>
        <w:t>activation for the process</w:t>
      </w:r>
      <w:r>
        <w:rPr>
          <w:spacing w:val="-9"/>
          <w:w w:val="105"/>
        </w:rPr>
        <w:t xml:space="preserve"> </w:t>
      </w:r>
      <w:r>
        <w:rPr>
          <w:w w:val="105"/>
        </w:rPr>
        <w:t>etc.</w:t>
      </w:r>
    </w:p>
    <w:p>
      <w:pPr>
        <w:pStyle w:val="3"/>
        <w:spacing w:line="369" w:lineRule="auto"/>
        <w:ind w:left="832" w:right="209" w:firstLine="676"/>
        <w:jc w:val="both"/>
      </w:pPr>
      <w:r>
        <w:rPr>
          <w:w w:val="105"/>
        </w:rPr>
        <w:t>The thermodynamic stability of a species is a measure of the extent to which the species will form or be transformed into other species under certain conditions, when the system has reached equilibrium.</w:t>
      </w:r>
    </w:p>
    <w:p>
      <w:pPr>
        <w:pStyle w:val="3"/>
        <w:ind w:left="832"/>
        <w:jc w:val="both"/>
      </w:pPr>
      <w:r>
        <w:t>Let metal ion (M</w:t>
      </w:r>
      <w:r>
        <w:rPr>
          <w:vertAlign w:val="superscript"/>
        </w:rPr>
        <w:t>n+</w:t>
      </w:r>
      <w:r>
        <w:rPr>
          <w:vertAlign w:val="baseline"/>
        </w:rPr>
        <w:t>) combines with ligand (L) to form complex ML</w:t>
      </w:r>
      <w:r>
        <w:rPr>
          <w:vertAlign w:val="subscript"/>
        </w:rPr>
        <w:t>n</w:t>
      </w:r>
      <w:r>
        <w:rPr>
          <w:vertAlign w:val="baseline"/>
        </w:rPr>
        <w:t>, then</w:t>
      </w:r>
    </w:p>
    <w:p>
      <w:pPr>
        <w:pStyle w:val="3"/>
        <w:rPr>
          <w:sz w:val="30"/>
        </w:rPr>
      </w:pPr>
    </w:p>
    <w:p>
      <w:pPr>
        <w:pStyle w:val="3"/>
        <w:spacing w:before="180"/>
        <w:ind w:left="832"/>
        <w:jc w:val="both"/>
      </w:pPr>
      <w:r>
        <w:t xml:space="preserve">M + nL </w:t>
      </w:r>
      <w:r>
        <w:rPr>
          <w:rFonts w:ascii="Wingdings 3" w:hAnsi="Wingdings 3"/>
        </w:rPr>
        <w:t></w:t>
      </w:r>
      <w:r>
        <w:t xml:space="preserve"> ML</w:t>
      </w:r>
      <w:r>
        <w:rPr>
          <w:vertAlign w:val="subscript"/>
        </w:rPr>
        <w:t>n</w:t>
      </w:r>
    </w:p>
    <w:p>
      <w:pPr>
        <w:pStyle w:val="3"/>
        <w:spacing w:before="3"/>
        <w:rPr>
          <w:sz w:val="28"/>
        </w:rPr>
      </w:pPr>
    </w:p>
    <w:p>
      <w:pPr>
        <w:spacing w:before="101" w:line="367" w:lineRule="exact"/>
        <w:ind w:left="1348" w:right="0" w:firstLine="0"/>
        <w:jc w:val="left"/>
        <w:rPr>
          <w:rFonts w:ascii="Symbol" w:hAnsi="Symbol"/>
          <w:sz w:val="31"/>
        </w:rPr>
      </w:pPr>
      <w:r>
        <mc:AlternateContent>
          <mc:Choice Requires="wps">
            <w:drawing>
              <wp:anchor distT="0" distB="0" distL="0" distR="0" simplePos="0" relativeHeight="487588864" behindDoc="1" locked="0" layoutInCell="1" allowOverlap="1">
                <wp:simplePos x="0" y="0"/>
                <wp:positionH relativeFrom="page">
                  <wp:posOffset>1906905</wp:posOffset>
                </wp:positionH>
                <wp:positionV relativeFrom="paragraph">
                  <wp:posOffset>315595</wp:posOffset>
                </wp:positionV>
                <wp:extent cx="447040" cy="1270"/>
                <wp:effectExtent l="0" t="0" r="0" b="0"/>
                <wp:wrapTopAndBottom/>
                <wp:docPr id="988" name="FreeForm 6"/>
                <wp:cNvGraphicFramePr/>
                <a:graphic xmlns:a="http://schemas.openxmlformats.org/drawingml/2006/main">
                  <a:graphicData uri="http://schemas.microsoft.com/office/word/2010/wordprocessingShape">
                    <wps:wsp>
                      <wps:cNvSpPr/>
                      <wps:spPr>
                        <a:xfrm>
                          <a:off x="0" y="0"/>
                          <a:ext cx="447040" cy="1270"/>
                        </a:xfrm>
                        <a:custGeom>
                          <a:avLst/>
                          <a:gdLst/>
                          <a:ahLst/>
                          <a:cxnLst/>
                          <a:pathLst>
                            <a:path w="704">
                              <a:moveTo>
                                <a:pt x="0" y="0"/>
                              </a:moveTo>
                              <a:lnTo>
                                <a:pt x="703" y="0"/>
                              </a:lnTo>
                            </a:path>
                          </a:pathLst>
                        </a:custGeom>
                        <a:noFill/>
                        <a:ln w="5944" cap="flat" cmpd="sng">
                          <a:solidFill>
                            <a:srgbClr val="000000"/>
                          </a:solidFill>
                          <a:prstDash val="solid"/>
                          <a:headEnd type="none" w="med" len="med"/>
                          <a:tailEnd type="none" w="med" len="med"/>
                        </a:ln>
                      </wps:spPr>
                      <wps:bodyPr upright="1"/>
                    </wps:wsp>
                  </a:graphicData>
                </a:graphic>
              </wp:anchor>
            </w:drawing>
          </mc:Choice>
          <mc:Fallback>
            <w:pict>
              <v:shape id="FreeForm 6" o:spid="_x0000_s1026" o:spt="100" style="position:absolute;left:0pt;margin-left:150.15pt;margin-top:24.85pt;height:0.1pt;width:35.2pt;mso-position-horizontal-relative:page;mso-wrap-distance-bottom:0pt;mso-wrap-distance-top:0pt;z-index:-15727616;mso-width-relative:page;mso-height-relative:page;" filled="f" stroked="t" coordsize="704,1" o:gfxdata="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ImGZNcAAAAJAQAADwAAAAAAAAABACAAAAAiAAAAZHJzL2Rvd25yZXYu&#10;eG1sUEsBAhQAFAAAAAgAh07iQKve5+D8AQAALwQAAA4AAAAAAAAAAQAgAAAAJgEAAGRycy9lMm9E&#10;b2MueG1sUEsFBgAAAAAGAAYAWQEAAJQFAAAAAA==&#10;" path="m0,0l703,0e">
                <v:fill on="f" focussize="0,0"/>
                <v:stroke weight="0.468031496062992pt" color="#000000" joinstyle="round"/>
                <v:imagedata o:title=""/>
                <o:lock v:ext="edit" aspectratio="f"/>
                <w10:wrap type="topAndBottom"/>
              </v:shape>
            </w:pict>
          </mc:Fallback>
        </mc:AlternateContent>
      </w:r>
      <w:r>
        <w:rPr>
          <w:rFonts w:ascii="Symbol" w:hAnsi="Symbol"/>
          <w:spacing w:val="-11"/>
          <w:w w:val="71"/>
          <w:sz w:val="31"/>
        </w:rPr>
        <w:t></w:t>
      </w:r>
      <w:r>
        <w:rPr>
          <w:w w:val="102"/>
          <w:sz w:val="22"/>
        </w:rPr>
        <w:t>M</w:t>
      </w:r>
      <w:r>
        <w:rPr>
          <w:spacing w:val="14"/>
          <w:w w:val="102"/>
          <w:sz w:val="22"/>
        </w:rPr>
        <w:t>L</w:t>
      </w:r>
      <w:r>
        <w:rPr>
          <w:w w:val="101"/>
          <w:position w:val="-5"/>
          <w:sz w:val="13"/>
        </w:rPr>
        <w:t>n</w:t>
      </w:r>
      <w:r>
        <w:rPr>
          <w:spacing w:val="3"/>
          <w:position w:val="-5"/>
          <w:sz w:val="13"/>
        </w:rPr>
        <w:t xml:space="preserve"> </w:t>
      </w:r>
      <w:r>
        <w:rPr>
          <w:rFonts w:ascii="Symbol" w:hAnsi="Symbol"/>
          <w:w w:val="71"/>
          <w:sz w:val="31"/>
        </w:rPr>
        <w:t></w:t>
      </w:r>
    </w:p>
    <w:p>
      <w:pPr>
        <w:spacing w:before="0" w:line="282" w:lineRule="exact"/>
        <w:ind w:left="865" w:right="0" w:firstLine="0"/>
        <w:jc w:val="left"/>
        <w:rPr>
          <w:sz w:val="13"/>
        </w:rPr>
      </w:pPr>
      <w:r>
        <w:rPr>
          <w:w w:val="91"/>
          <w:sz w:val="31"/>
          <w:vertAlign w:val="superscript"/>
        </w:rPr>
        <w:t>K</w:t>
      </w:r>
      <w:r>
        <w:rPr>
          <w:spacing w:val="-11"/>
          <w:sz w:val="31"/>
          <w:vertAlign w:val="baseline"/>
        </w:rPr>
        <w:t xml:space="preserve"> </w:t>
      </w:r>
      <w:r>
        <w:rPr>
          <w:rFonts w:ascii="Symbol" w:hAnsi="Symbol"/>
          <w:w w:val="91"/>
          <w:sz w:val="31"/>
          <w:vertAlign w:val="superscript"/>
        </w:rPr>
        <w:t></w:t>
      </w:r>
      <w:r>
        <w:rPr>
          <w:spacing w:val="-10"/>
          <w:sz w:val="31"/>
          <w:vertAlign w:val="baseline"/>
        </w:rPr>
        <w:t xml:space="preserve"> </w:t>
      </w:r>
      <w:r>
        <w:rPr>
          <w:rFonts w:ascii="Symbol" w:hAnsi="Symbol"/>
          <w:spacing w:val="-11"/>
          <w:w w:val="71"/>
          <w:sz w:val="31"/>
          <w:vertAlign w:val="baseline"/>
        </w:rPr>
        <w:t></w:t>
      </w:r>
      <w:r>
        <w:rPr>
          <w:spacing w:val="10"/>
          <w:w w:val="102"/>
          <w:sz w:val="22"/>
          <w:vertAlign w:val="baseline"/>
        </w:rPr>
        <w:t>M</w:t>
      </w:r>
      <w:r>
        <w:rPr>
          <w:rFonts w:ascii="Symbol" w:hAnsi="Symbol"/>
          <w:spacing w:val="-29"/>
          <w:w w:val="71"/>
          <w:sz w:val="31"/>
          <w:vertAlign w:val="baseline"/>
        </w:rPr>
        <w:t></w:t>
      </w:r>
      <w:r>
        <w:rPr>
          <w:rFonts w:ascii="Symbol" w:hAnsi="Symbol"/>
          <w:spacing w:val="-11"/>
          <w:w w:val="71"/>
          <w:sz w:val="31"/>
          <w:vertAlign w:val="baseline"/>
        </w:rPr>
        <w:t></w:t>
      </w:r>
      <w:r>
        <w:rPr>
          <w:spacing w:val="5"/>
          <w:w w:val="102"/>
          <w:sz w:val="22"/>
          <w:vertAlign w:val="baseline"/>
        </w:rPr>
        <w:t>L</w:t>
      </w:r>
      <w:r>
        <w:rPr>
          <w:rFonts w:ascii="Symbol" w:hAnsi="Symbol"/>
          <w:spacing w:val="-12"/>
          <w:w w:val="71"/>
          <w:sz w:val="31"/>
          <w:vertAlign w:val="baseline"/>
        </w:rPr>
        <w:t></w:t>
      </w:r>
      <w:r>
        <w:rPr>
          <w:w w:val="101"/>
          <w:position w:val="12"/>
          <w:sz w:val="13"/>
          <w:vertAlign w:val="baseline"/>
        </w:rPr>
        <w:t>n</w:t>
      </w:r>
    </w:p>
    <w:p>
      <w:pPr>
        <w:pStyle w:val="3"/>
        <w:rPr>
          <w:sz w:val="20"/>
        </w:rPr>
      </w:pPr>
    </w:p>
    <w:p>
      <w:pPr>
        <w:pStyle w:val="3"/>
        <w:spacing w:before="2"/>
        <w:rPr>
          <w:sz w:val="19"/>
        </w:rPr>
      </w:pPr>
    </w:p>
    <w:p>
      <w:pPr>
        <w:pStyle w:val="3"/>
        <w:spacing w:before="97" w:line="369" w:lineRule="auto"/>
        <w:ind w:left="832" w:firstLine="676"/>
      </w:pPr>
      <w:r>
        <w:rPr>
          <w:w w:val="105"/>
        </w:rPr>
        <w:t>Thus by knowing the value of [M], [L] and [ML</w:t>
      </w:r>
      <w:r>
        <w:rPr>
          <w:w w:val="105"/>
          <w:vertAlign w:val="subscript"/>
        </w:rPr>
        <w:t>n</w:t>
      </w:r>
      <w:r>
        <w:rPr>
          <w:w w:val="105"/>
          <w:vertAlign w:val="baseline"/>
        </w:rPr>
        <w:t>] the value of K, stability constant of the complex ML</w:t>
      </w:r>
      <w:r>
        <w:rPr>
          <w:w w:val="105"/>
          <w:vertAlign w:val="subscript"/>
        </w:rPr>
        <w:t>n</w:t>
      </w:r>
      <w:r>
        <w:rPr>
          <w:w w:val="105"/>
          <w:vertAlign w:val="baseline"/>
        </w:rPr>
        <w:t>, can be computed.</w:t>
      </w:r>
    </w:p>
    <w:p>
      <w:pPr>
        <w:spacing w:after="0" w:line="369" w:lineRule="auto"/>
        <w:sectPr>
          <w:headerReference r:id="rId3" w:type="default"/>
          <w:footerReference r:id="rId4" w:type="default"/>
          <w:pgSz w:w="12240" w:h="15840"/>
          <w:pgMar w:top="1440" w:right="1660" w:bottom="1420" w:left="1720" w:header="1151" w:footer="1228" w:gutter="0"/>
          <w:pgNumType w:start="199"/>
        </w:sectPr>
      </w:pPr>
    </w:p>
    <w:p>
      <w:pPr>
        <w:pStyle w:val="3"/>
        <w:spacing w:before="3" w:line="369" w:lineRule="auto"/>
        <w:ind w:left="832" w:right="211" w:firstLine="676"/>
        <w:jc w:val="both"/>
      </w:pPr>
      <w:r>
        <w:rPr>
          <w:w w:val="105"/>
        </w:rPr>
        <w:t>The</w:t>
      </w:r>
      <w:r>
        <w:rPr>
          <w:spacing w:val="-18"/>
          <w:w w:val="105"/>
        </w:rPr>
        <w:t xml:space="preserve"> </w:t>
      </w:r>
      <w:r>
        <w:rPr>
          <w:w w:val="105"/>
        </w:rPr>
        <w:t>knowledge</w:t>
      </w:r>
      <w:r>
        <w:rPr>
          <w:spacing w:val="-17"/>
          <w:w w:val="105"/>
        </w:rPr>
        <w:t xml:space="preserve"> </w:t>
      </w:r>
      <w:r>
        <w:rPr>
          <w:w w:val="105"/>
        </w:rPr>
        <w:t>of</w:t>
      </w:r>
      <w:r>
        <w:rPr>
          <w:spacing w:val="-18"/>
          <w:w w:val="105"/>
        </w:rPr>
        <w:t xml:space="preserve"> </w:t>
      </w:r>
      <w:r>
        <w:rPr>
          <w:w w:val="105"/>
        </w:rPr>
        <w:t>stability</w:t>
      </w:r>
      <w:r>
        <w:rPr>
          <w:spacing w:val="-16"/>
          <w:w w:val="105"/>
        </w:rPr>
        <w:t xml:space="preserve"> </w:t>
      </w:r>
      <w:r>
        <w:rPr>
          <w:w w:val="105"/>
        </w:rPr>
        <w:t>constant</w:t>
      </w:r>
      <w:r>
        <w:rPr>
          <w:spacing w:val="-17"/>
          <w:w w:val="105"/>
        </w:rPr>
        <w:t xml:space="preserve"> </w:t>
      </w:r>
      <w:r>
        <w:rPr>
          <w:w w:val="105"/>
        </w:rPr>
        <w:t>is</w:t>
      </w:r>
      <w:r>
        <w:rPr>
          <w:spacing w:val="-17"/>
          <w:w w:val="105"/>
        </w:rPr>
        <w:t xml:space="preserve"> </w:t>
      </w:r>
      <w:r>
        <w:rPr>
          <w:w w:val="105"/>
        </w:rPr>
        <w:t>needed</w:t>
      </w:r>
      <w:r>
        <w:rPr>
          <w:spacing w:val="-17"/>
          <w:w w:val="105"/>
        </w:rPr>
        <w:t xml:space="preserve"> </w:t>
      </w:r>
      <w:r>
        <w:rPr>
          <w:w w:val="105"/>
        </w:rPr>
        <w:t>for</w:t>
      </w:r>
      <w:r>
        <w:rPr>
          <w:spacing w:val="-18"/>
          <w:w w:val="105"/>
        </w:rPr>
        <w:t xml:space="preserve"> </w:t>
      </w:r>
      <w:r>
        <w:rPr>
          <w:w w:val="105"/>
        </w:rPr>
        <w:t>computing</w:t>
      </w:r>
      <w:r>
        <w:rPr>
          <w:spacing w:val="-17"/>
          <w:w w:val="105"/>
        </w:rPr>
        <w:t xml:space="preserve"> </w:t>
      </w:r>
      <w:r>
        <w:rPr>
          <w:w w:val="105"/>
        </w:rPr>
        <w:t>quantitatively</w:t>
      </w:r>
      <w:r>
        <w:rPr>
          <w:spacing w:val="-16"/>
          <w:w w:val="105"/>
        </w:rPr>
        <w:t xml:space="preserve"> </w:t>
      </w:r>
      <w:r>
        <w:rPr>
          <w:w w:val="105"/>
        </w:rPr>
        <w:t>the concentration</w:t>
      </w:r>
      <w:r>
        <w:rPr>
          <w:spacing w:val="-14"/>
          <w:w w:val="105"/>
        </w:rPr>
        <w:t xml:space="preserve"> </w:t>
      </w:r>
      <w:r>
        <w:rPr>
          <w:w w:val="105"/>
        </w:rPr>
        <w:t>of</w:t>
      </w:r>
      <w:r>
        <w:rPr>
          <w:spacing w:val="-13"/>
          <w:w w:val="105"/>
        </w:rPr>
        <w:t xml:space="preserve"> </w:t>
      </w:r>
      <w:r>
        <w:rPr>
          <w:w w:val="105"/>
        </w:rPr>
        <w:t>free</w:t>
      </w:r>
      <w:r>
        <w:rPr>
          <w:spacing w:val="-10"/>
          <w:w w:val="105"/>
        </w:rPr>
        <w:t xml:space="preserve"> </w:t>
      </w:r>
      <w:r>
        <w:rPr>
          <w:w w:val="105"/>
        </w:rPr>
        <w:t>metal</w:t>
      </w:r>
      <w:r>
        <w:rPr>
          <w:spacing w:val="-13"/>
          <w:w w:val="105"/>
        </w:rPr>
        <w:t xml:space="preserve"> </w:t>
      </w:r>
      <w:r>
        <w:rPr>
          <w:w w:val="105"/>
        </w:rPr>
        <w:t>ion,</w:t>
      </w:r>
      <w:r>
        <w:rPr>
          <w:spacing w:val="-12"/>
          <w:w w:val="105"/>
        </w:rPr>
        <w:t xml:space="preserve"> </w:t>
      </w:r>
      <w:r>
        <w:rPr>
          <w:w w:val="105"/>
        </w:rPr>
        <w:t>ligand</w:t>
      </w:r>
      <w:r>
        <w:rPr>
          <w:spacing w:val="-13"/>
          <w:w w:val="105"/>
        </w:rPr>
        <w:t xml:space="preserve"> </w:t>
      </w:r>
      <w:r>
        <w:rPr>
          <w:w w:val="105"/>
        </w:rPr>
        <w:t>and</w:t>
      </w:r>
      <w:r>
        <w:rPr>
          <w:spacing w:val="-12"/>
          <w:w w:val="105"/>
        </w:rPr>
        <w:t xml:space="preserve"> </w:t>
      </w:r>
      <w:r>
        <w:rPr>
          <w:w w:val="105"/>
        </w:rPr>
        <w:t>any</w:t>
      </w:r>
      <w:r>
        <w:rPr>
          <w:spacing w:val="-12"/>
          <w:w w:val="105"/>
        </w:rPr>
        <w:t xml:space="preserve"> </w:t>
      </w:r>
      <w:r>
        <w:rPr>
          <w:w w:val="105"/>
        </w:rPr>
        <w:t>of</w:t>
      </w:r>
      <w:r>
        <w:rPr>
          <w:spacing w:val="-13"/>
          <w:w w:val="105"/>
        </w:rPr>
        <w:t xml:space="preserve"> </w:t>
      </w:r>
      <w:r>
        <w:rPr>
          <w:w w:val="105"/>
        </w:rPr>
        <w:t>its</w:t>
      </w:r>
      <w:r>
        <w:rPr>
          <w:spacing w:val="-11"/>
          <w:w w:val="105"/>
        </w:rPr>
        <w:t xml:space="preserve"> </w:t>
      </w:r>
      <w:r>
        <w:rPr>
          <w:w w:val="105"/>
        </w:rPr>
        <w:t>comple</w:t>
      </w:r>
      <w:bookmarkStart w:id="0" w:name="_GoBack"/>
      <w:bookmarkEnd w:id="0"/>
      <w:r>
        <w:rPr>
          <w:w w:val="105"/>
        </w:rPr>
        <w:t>xes</w:t>
      </w:r>
      <w:r>
        <w:rPr>
          <w:spacing w:val="-13"/>
          <w:w w:val="105"/>
        </w:rPr>
        <w:t xml:space="preserve"> </w:t>
      </w:r>
      <w:r>
        <w:rPr>
          <w:w w:val="105"/>
        </w:rPr>
        <w:t>formed</w:t>
      </w:r>
      <w:r>
        <w:rPr>
          <w:spacing w:val="-13"/>
          <w:w w:val="105"/>
        </w:rPr>
        <w:t xml:space="preserve"> </w:t>
      </w:r>
      <w:r>
        <w:rPr>
          <w:w w:val="105"/>
        </w:rPr>
        <w:t>in</w:t>
      </w:r>
      <w:r>
        <w:rPr>
          <w:spacing w:val="-12"/>
          <w:w w:val="105"/>
        </w:rPr>
        <w:t xml:space="preserve"> </w:t>
      </w:r>
      <w:r>
        <w:rPr>
          <w:w w:val="105"/>
        </w:rPr>
        <w:t>the</w:t>
      </w:r>
      <w:r>
        <w:rPr>
          <w:spacing w:val="-13"/>
          <w:w w:val="105"/>
        </w:rPr>
        <w:t xml:space="preserve"> </w:t>
      </w:r>
      <w:r>
        <w:rPr>
          <w:w w:val="105"/>
        </w:rPr>
        <w:t>system, under different conditions of pH. These data are extensively employed in analytical chemistry, stereochemistry, and biochemistry and in the technology of non ferrous and rare metals, solvent extraction, ion exchange</w:t>
      </w:r>
      <w:r>
        <w:rPr>
          <w:spacing w:val="-27"/>
          <w:w w:val="105"/>
        </w:rPr>
        <w:t xml:space="preserve"> </w:t>
      </w:r>
      <w:r>
        <w:rPr>
          <w:w w:val="105"/>
        </w:rPr>
        <w:t>etc.</w:t>
      </w:r>
    </w:p>
    <w:p>
      <w:pPr>
        <w:pStyle w:val="3"/>
        <w:spacing w:line="369" w:lineRule="auto"/>
        <w:ind w:left="832" w:right="209" w:firstLine="676"/>
        <w:jc w:val="both"/>
      </w:pPr>
      <w:r>
        <w:rPr>
          <w:w w:val="105"/>
        </w:rPr>
        <w:t>There</w:t>
      </w:r>
      <w:r>
        <w:rPr>
          <w:spacing w:val="-7"/>
          <w:w w:val="105"/>
        </w:rPr>
        <w:t xml:space="preserve"> </w:t>
      </w:r>
      <w:r>
        <w:rPr>
          <w:w w:val="105"/>
        </w:rPr>
        <w:t>are</w:t>
      </w:r>
      <w:r>
        <w:rPr>
          <w:spacing w:val="-7"/>
          <w:w w:val="105"/>
        </w:rPr>
        <w:t xml:space="preserve"> </w:t>
      </w:r>
      <w:r>
        <w:rPr>
          <w:w w:val="105"/>
        </w:rPr>
        <w:t>so</w:t>
      </w:r>
      <w:r>
        <w:rPr>
          <w:spacing w:val="-4"/>
          <w:w w:val="105"/>
        </w:rPr>
        <w:t xml:space="preserve"> </w:t>
      </w:r>
      <w:r>
        <w:rPr>
          <w:w w:val="105"/>
        </w:rPr>
        <w:t>many</w:t>
      </w:r>
      <w:r>
        <w:rPr>
          <w:spacing w:val="-4"/>
          <w:w w:val="105"/>
        </w:rPr>
        <w:t xml:space="preserve"> </w:t>
      </w:r>
      <w:r>
        <w:rPr>
          <w:w w:val="105"/>
        </w:rPr>
        <w:t>techniques</w:t>
      </w:r>
      <w:r>
        <w:rPr>
          <w:spacing w:val="-6"/>
          <w:w w:val="105"/>
        </w:rPr>
        <w:t xml:space="preserve"> </w:t>
      </w:r>
      <w:r>
        <w:rPr>
          <w:w w:val="105"/>
        </w:rPr>
        <w:t>for</w:t>
      </w:r>
      <w:r>
        <w:rPr>
          <w:spacing w:val="-8"/>
          <w:w w:val="105"/>
        </w:rPr>
        <w:t xml:space="preserve"> </w:t>
      </w:r>
      <w:r>
        <w:rPr>
          <w:w w:val="105"/>
        </w:rPr>
        <w:t>the</w:t>
      </w:r>
      <w:r>
        <w:rPr>
          <w:spacing w:val="-7"/>
          <w:w w:val="105"/>
        </w:rPr>
        <w:t xml:space="preserve"> </w:t>
      </w:r>
      <w:r>
        <w:rPr>
          <w:w w:val="105"/>
        </w:rPr>
        <w:t>computation</w:t>
      </w:r>
      <w:r>
        <w:rPr>
          <w:spacing w:val="-6"/>
          <w:w w:val="105"/>
        </w:rPr>
        <w:t xml:space="preserve"> </w:t>
      </w:r>
      <w:r>
        <w:rPr>
          <w:w w:val="105"/>
        </w:rPr>
        <w:t>of</w:t>
      </w:r>
      <w:r>
        <w:rPr>
          <w:spacing w:val="-7"/>
          <w:w w:val="105"/>
        </w:rPr>
        <w:t xml:space="preserve"> </w:t>
      </w:r>
      <w:r>
        <w:rPr>
          <w:w w:val="105"/>
        </w:rPr>
        <w:t>stability</w:t>
      </w:r>
      <w:r>
        <w:rPr>
          <w:spacing w:val="-5"/>
          <w:w w:val="105"/>
        </w:rPr>
        <w:t xml:space="preserve"> </w:t>
      </w:r>
      <w:r>
        <w:rPr>
          <w:w w:val="105"/>
        </w:rPr>
        <w:t>constants.</w:t>
      </w:r>
      <w:r>
        <w:rPr>
          <w:spacing w:val="-6"/>
          <w:w w:val="105"/>
        </w:rPr>
        <w:t xml:space="preserve"> </w:t>
      </w:r>
      <w:r>
        <w:rPr>
          <w:w w:val="105"/>
        </w:rPr>
        <w:t>Here only</w:t>
      </w:r>
      <w:r>
        <w:rPr>
          <w:spacing w:val="-8"/>
          <w:w w:val="105"/>
        </w:rPr>
        <w:t xml:space="preserve"> </w:t>
      </w:r>
      <w:r>
        <w:rPr>
          <w:w w:val="105"/>
        </w:rPr>
        <w:t>two</w:t>
      </w:r>
      <w:r>
        <w:rPr>
          <w:spacing w:val="-9"/>
          <w:w w:val="105"/>
        </w:rPr>
        <w:t xml:space="preserve"> </w:t>
      </w:r>
      <w:r>
        <w:rPr>
          <w:w w:val="105"/>
        </w:rPr>
        <w:t>methods</w:t>
      </w:r>
      <w:r>
        <w:rPr>
          <w:spacing w:val="-10"/>
          <w:w w:val="105"/>
        </w:rPr>
        <w:t xml:space="preserve"> </w:t>
      </w:r>
      <w:r>
        <w:rPr>
          <w:w w:val="105"/>
        </w:rPr>
        <w:t>are</w:t>
      </w:r>
      <w:r>
        <w:rPr>
          <w:spacing w:val="-9"/>
          <w:w w:val="105"/>
        </w:rPr>
        <w:t xml:space="preserve"> </w:t>
      </w:r>
      <w:r>
        <w:rPr>
          <w:w w:val="105"/>
        </w:rPr>
        <w:t>explained</w:t>
      </w:r>
      <w:r>
        <w:rPr>
          <w:spacing w:val="-11"/>
          <w:w w:val="105"/>
        </w:rPr>
        <w:t xml:space="preserve"> </w:t>
      </w:r>
      <w:r>
        <w:rPr>
          <w:w w:val="105"/>
        </w:rPr>
        <w:t>known</w:t>
      </w:r>
      <w:r>
        <w:rPr>
          <w:spacing w:val="-9"/>
          <w:w w:val="105"/>
        </w:rPr>
        <w:t xml:space="preserve"> </w:t>
      </w:r>
      <w:r>
        <w:rPr>
          <w:w w:val="105"/>
        </w:rPr>
        <w:t>as</w:t>
      </w:r>
      <w:r>
        <w:rPr>
          <w:spacing w:val="-9"/>
          <w:w w:val="105"/>
        </w:rPr>
        <w:t xml:space="preserve"> </w:t>
      </w:r>
      <w:r>
        <w:rPr>
          <w:w w:val="105"/>
        </w:rPr>
        <w:t>pH-metric</w:t>
      </w:r>
      <w:r>
        <w:rPr>
          <w:spacing w:val="-9"/>
          <w:w w:val="105"/>
        </w:rPr>
        <w:t xml:space="preserve"> </w:t>
      </w:r>
      <w:r>
        <w:rPr>
          <w:w w:val="105"/>
        </w:rPr>
        <w:t>method</w:t>
      </w:r>
      <w:r>
        <w:rPr>
          <w:spacing w:val="-8"/>
          <w:w w:val="105"/>
        </w:rPr>
        <w:t xml:space="preserve"> </w:t>
      </w:r>
      <w:r>
        <w:rPr>
          <w:w w:val="105"/>
        </w:rPr>
        <w:t>and</w:t>
      </w:r>
      <w:r>
        <w:rPr>
          <w:spacing w:val="-11"/>
          <w:w w:val="105"/>
        </w:rPr>
        <w:t xml:space="preserve"> </w:t>
      </w:r>
      <w:r>
        <w:rPr>
          <w:w w:val="105"/>
        </w:rPr>
        <w:t>spectrophotometric method.</w:t>
      </w:r>
    </w:p>
    <w:p>
      <w:pPr>
        <w:pStyle w:val="3"/>
        <w:spacing w:before="10"/>
        <w:rPr>
          <w:sz w:val="33"/>
        </w:rPr>
      </w:pPr>
    </w:p>
    <w:p>
      <w:pPr>
        <w:pStyle w:val="2"/>
        <w:numPr>
          <w:ilvl w:val="2"/>
          <w:numId w:val="1"/>
        </w:numPr>
        <w:tabs>
          <w:tab w:val="left" w:pos="1509"/>
          <w:tab w:val="left" w:pos="1510"/>
        </w:tabs>
        <w:spacing w:before="0" w:after="0" w:line="240" w:lineRule="auto"/>
        <w:ind w:left="1509" w:right="0" w:hanging="678"/>
        <w:jc w:val="left"/>
      </w:pPr>
      <w:r>
        <w:rPr>
          <w:w w:val="105"/>
        </w:rPr>
        <w:t>Determination</w:t>
      </w:r>
      <w:r>
        <w:rPr>
          <w:spacing w:val="-10"/>
          <w:w w:val="105"/>
        </w:rPr>
        <w:t xml:space="preserve"> </w:t>
      </w:r>
      <w:r>
        <w:rPr>
          <w:w w:val="105"/>
        </w:rPr>
        <w:t>of</w:t>
      </w:r>
      <w:r>
        <w:rPr>
          <w:spacing w:val="-9"/>
          <w:w w:val="105"/>
        </w:rPr>
        <w:t xml:space="preserve"> </w:t>
      </w:r>
      <w:r>
        <w:rPr>
          <w:w w:val="105"/>
        </w:rPr>
        <w:t>stepwise</w:t>
      </w:r>
      <w:r>
        <w:rPr>
          <w:spacing w:val="-9"/>
          <w:w w:val="105"/>
        </w:rPr>
        <w:t xml:space="preserve"> </w:t>
      </w:r>
      <w:r>
        <w:rPr>
          <w:w w:val="105"/>
        </w:rPr>
        <w:t>stability</w:t>
      </w:r>
      <w:r>
        <w:rPr>
          <w:spacing w:val="-10"/>
          <w:w w:val="105"/>
        </w:rPr>
        <w:t xml:space="preserve"> </w:t>
      </w:r>
      <w:r>
        <w:rPr>
          <w:w w:val="105"/>
        </w:rPr>
        <w:t>constants</w:t>
      </w:r>
      <w:r>
        <w:rPr>
          <w:spacing w:val="-9"/>
          <w:w w:val="105"/>
        </w:rPr>
        <w:t xml:space="preserve"> </w:t>
      </w:r>
      <w:r>
        <w:rPr>
          <w:w w:val="105"/>
        </w:rPr>
        <w:t>by</w:t>
      </w:r>
      <w:r>
        <w:rPr>
          <w:spacing w:val="-9"/>
          <w:w w:val="105"/>
        </w:rPr>
        <w:t xml:space="preserve"> </w:t>
      </w:r>
      <w:r>
        <w:rPr>
          <w:w w:val="105"/>
        </w:rPr>
        <w:t>pH-metric</w:t>
      </w:r>
      <w:r>
        <w:rPr>
          <w:spacing w:val="-9"/>
          <w:w w:val="105"/>
        </w:rPr>
        <w:t xml:space="preserve"> </w:t>
      </w:r>
      <w:r>
        <w:rPr>
          <w:w w:val="105"/>
        </w:rPr>
        <w:t>method</w:t>
      </w:r>
    </w:p>
    <w:p>
      <w:pPr>
        <w:pStyle w:val="3"/>
        <w:spacing w:before="135"/>
        <w:ind w:left="832" w:firstLine="676"/>
        <w:jc w:val="both"/>
      </w:pPr>
      <w:r>
        <w:rPr>
          <w:w w:val="105"/>
        </w:rPr>
        <w:t>As complexing processes are considered as occurring by a series of stages thus</w:t>
      </w:r>
    </w:p>
    <w:p>
      <w:pPr>
        <w:pStyle w:val="3"/>
        <w:spacing w:line="390" w:lineRule="atLeast"/>
        <w:ind w:left="832"/>
      </w:pPr>
      <w:r>
        <w:rPr>
          <w:w w:val="105"/>
        </w:rPr>
        <w:t>it is possible to express the formation (stability) constants referring specially to the addition of ligands in a stepwise manner as follows:</w:t>
      </w:r>
    </w:p>
    <w:p>
      <w:pPr>
        <w:spacing w:after="0" w:line="390" w:lineRule="atLeast"/>
        <w:sectPr>
          <w:pgSz w:w="12240" w:h="15840"/>
          <w:pgMar w:top="1440" w:right="1660" w:bottom="1420" w:left="1720" w:header="1151" w:footer="1228" w:gutter="0"/>
        </w:sectPr>
      </w:pPr>
    </w:p>
    <w:p>
      <w:pPr>
        <w:pStyle w:val="3"/>
        <w:spacing w:before="6"/>
        <w:rPr>
          <w:sz w:val="24"/>
        </w:rPr>
      </w:pPr>
    </w:p>
    <w:p>
      <w:pPr>
        <w:pStyle w:val="3"/>
        <w:ind w:left="832"/>
      </w:pPr>
      <w:r>
        <w:rPr>
          <w:w w:val="105"/>
        </w:rPr>
        <w:t xml:space="preserve">M + L </w:t>
      </w:r>
      <w:r>
        <w:rPr>
          <w:rFonts w:ascii="Wingdings 3" w:hAnsi="Wingdings 3"/>
          <w:w w:val="105"/>
        </w:rPr>
        <w:t></w:t>
      </w:r>
      <w:r>
        <w:rPr>
          <w:w w:val="105"/>
        </w:rPr>
        <w:t xml:space="preserve"> ML</w:t>
      </w:r>
    </w:p>
    <w:p>
      <w:pPr>
        <w:spacing w:before="36" w:line="408" w:lineRule="exact"/>
        <w:ind w:left="832" w:right="0" w:firstLine="0"/>
        <w:jc w:val="left"/>
        <w:rPr>
          <w:rFonts w:ascii="Symbol" w:hAnsi="Symbol"/>
          <w:sz w:val="31"/>
        </w:rPr>
      </w:pPr>
      <w:r>
        <w:br w:type="column"/>
      </w:r>
      <w:r>
        <w:rPr>
          <w:position w:val="-13"/>
          <w:sz w:val="22"/>
        </w:rPr>
        <w:t xml:space="preserve">K </w:t>
      </w:r>
      <w:r>
        <w:rPr>
          <w:rFonts w:ascii="Symbol" w:hAnsi="Symbol"/>
          <w:position w:val="-13"/>
          <w:sz w:val="22"/>
        </w:rPr>
        <w:t></w:t>
      </w:r>
      <w:r>
        <w:rPr>
          <w:sz w:val="22"/>
          <w:u w:val="single"/>
        </w:rPr>
        <w:t xml:space="preserve"> </w:t>
      </w:r>
      <w:r>
        <w:rPr>
          <w:rFonts w:ascii="Symbol" w:hAnsi="Symbol"/>
          <w:sz w:val="31"/>
          <w:u w:val="single"/>
        </w:rPr>
        <w:t></w:t>
      </w:r>
      <w:r>
        <w:rPr>
          <w:sz w:val="22"/>
          <w:u w:val="single"/>
        </w:rPr>
        <w:t>ML</w:t>
      </w:r>
      <w:r>
        <w:rPr>
          <w:rFonts w:ascii="Symbol" w:hAnsi="Symbol"/>
          <w:sz w:val="31"/>
          <w:u w:val="single"/>
        </w:rPr>
        <w:t></w:t>
      </w:r>
    </w:p>
    <w:p>
      <w:pPr>
        <w:tabs>
          <w:tab w:val="left" w:pos="1325"/>
        </w:tabs>
        <w:spacing w:before="0" w:line="288" w:lineRule="exact"/>
        <w:ind w:left="1001" w:right="0" w:firstLine="0"/>
        <w:jc w:val="left"/>
        <w:rPr>
          <w:rFonts w:ascii="Symbol" w:hAnsi="Symbol"/>
          <w:sz w:val="31"/>
        </w:rPr>
      </w:pPr>
      <w:r>
        <w:rPr>
          <w:position w:val="12"/>
          <w:sz w:val="13"/>
        </w:rPr>
        <w:t>1</w:t>
      </w:r>
      <w:r>
        <w:rPr>
          <w:position w:val="12"/>
          <w:sz w:val="13"/>
        </w:rPr>
        <w:tab/>
      </w:r>
      <w:r>
        <w:rPr>
          <w:rFonts w:ascii="Symbol" w:hAnsi="Symbol"/>
          <w:spacing w:val="-10"/>
          <w:w w:val="85"/>
          <w:sz w:val="31"/>
        </w:rPr>
        <w:t></w:t>
      </w:r>
      <w:r>
        <w:rPr>
          <w:spacing w:val="-10"/>
          <w:w w:val="85"/>
          <w:sz w:val="22"/>
        </w:rPr>
        <w:t>M</w:t>
      </w:r>
      <w:r>
        <w:rPr>
          <w:rFonts w:ascii="Symbol" w:hAnsi="Symbol"/>
          <w:spacing w:val="-10"/>
          <w:w w:val="85"/>
          <w:sz w:val="31"/>
        </w:rPr>
        <w:t></w:t>
      </w:r>
      <w:r>
        <w:rPr>
          <w:spacing w:val="-10"/>
          <w:w w:val="85"/>
          <w:sz w:val="22"/>
        </w:rPr>
        <w:t>L</w:t>
      </w:r>
      <w:r>
        <w:rPr>
          <w:rFonts w:ascii="Symbol" w:hAnsi="Symbol"/>
          <w:spacing w:val="-10"/>
          <w:w w:val="85"/>
          <w:sz w:val="31"/>
        </w:rPr>
        <w:t></w:t>
      </w:r>
    </w:p>
    <w:p>
      <w:pPr>
        <w:pStyle w:val="3"/>
        <w:spacing w:before="9"/>
        <w:rPr>
          <w:rFonts w:ascii="Symbol" w:hAnsi="Symbol"/>
          <w:sz w:val="21"/>
        </w:rPr>
      </w:pPr>
      <w:r>
        <w:br w:type="column"/>
      </w:r>
    </w:p>
    <w:p>
      <w:pPr>
        <w:pStyle w:val="3"/>
        <w:tabs>
          <w:tab w:val="left" w:pos="3541"/>
        </w:tabs>
        <w:ind w:left="832"/>
      </w:pPr>
      <w:r>
        <w:rPr>
          <w:rFonts w:ascii="Symbol" w:hAnsi="Symbol"/>
          <w:w w:val="105"/>
        </w:rPr>
        <w:t></w:t>
      </w:r>
      <w:r>
        <w:rPr>
          <w:w w:val="105"/>
        </w:rPr>
        <w:t xml:space="preserve"> [ML]</w:t>
      </w:r>
      <w:r>
        <w:rPr>
          <w:spacing w:val="-23"/>
          <w:w w:val="105"/>
        </w:rPr>
        <w:t xml:space="preserve"> </w:t>
      </w:r>
      <w:r>
        <w:rPr>
          <w:w w:val="105"/>
        </w:rPr>
        <w:t>=</w:t>
      </w:r>
      <w:r>
        <w:rPr>
          <w:spacing w:val="-9"/>
          <w:w w:val="105"/>
        </w:rPr>
        <w:t xml:space="preserve"> </w:t>
      </w:r>
      <w:r>
        <w:rPr>
          <w:w w:val="105"/>
        </w:rPr>
        <w:t>K</w:t>
      </w:r>
      <w:r>
        <w:rPr>
          <w:w w:val="105"/>
          <w:vertAlign w:val="subscript"/>
        </w:rPr>
        <w:t>1</w:t>
      </w:r>
      <w:r>
        <w:rPr>
          <w:w w:val="105"/>
          <w:vertAlign w:val="baseline"/>
        </w:rPr>
        <w:t>[M][L]</w:t>
      </w:r>
      <w:r>
        <w:rPr>
          <w:w w:val="105"/>
          <w:vertAlign w:val="baseline"/>
        </w:rPr>
        <w:tab/>
      </w:r>
      <w:r>
        <w:rPr>
          <w:w w:val="105"/>
          <w:vertAlign w:val="baseline"/>
        </w:rPr>
        <w:t>(a)</w:t>
      </w:r>
    </w:p>
    <w:p>
      <w:pPr>
        <w:spacing w:after="0"/>
        <w:sectPr>
          <w:type w:val="continuous"/>
          <w:pgSz w:w="12240" w:h="15840"/>
          <w:pgMar w:top="1500" w:right="1660" w:bottom="280" w:left="1720" w:header="720" w:footer="720" w:gutter="0"/>
          <w:cols w:equalWidth="0" w:num="3">
            <w:col w:w="2102" w:space="641"/>
            <w:col w:w="1925" w:space="74"/>
            <w:col w:w="4118"/>
          </w:cols>
        </w:sectPr>
      </w:pPr>
    </w:p>
    <w:p>
      <w:pPr>
        <w:pStyle w:val="3"/>
        <w:spacing w:before="1"/>
        <w:rPr>
          <w:sz w:val="27"/>
        </w:rPr>
      </w:pPr>
    </w:p>
    <w:p>
      <w:pPr>
        <w:pStyle w:val="3"/>
        <w:spacing w:line="69" w:lineRule="exact"/>
        <w:ind w:left="832"/>
      </w:pPr>
      <w:r>
        <w:rPr>
          <w:w w:val="105"/>
        </w:rPr>
        <w:t xml:space="preserve">ML + L </w:t>
      </w:r>
      <w:r>
        <w:rPr>
          <w:rFonts w:ascii="Wingdings 3" w:hAnsi="Wingdings 3"/>
          <w:w w:val="105"/>
        </w:rPr>
        <w:t></w:t>
      </w:r>
      <w:r>
        <w:rPr>
          <w:w w:val="105"/>
        </w:rPr>
        <w:t xml:space="preserve"> ML</w:t>
      </w:r>
    </w:p>
    <w:p>
      <w:pPr>
        <w:spacing w:before="63" w:line="318" w:lineRule="exact"/>
        <w:ind w:left="832" w:right="0" w:firstLine="0"/>
        <w:jc w:val="left"/>
        <w:rPr>
          <w:rFonts w:ascii="Symbol" w:hAnsi="Symbol"/>
          <w:sz w:val="31"/>
        </w:rPr>
      </w:pPr>
      <w:r>
        <w:br w:type="column"/>
      </w:r>
      <w:r>
        <w:rPr>
          <w:w w:val="102"/>
          <w:position w:val="-13"/>
          <w:sz w:val="22"/>
        </w:rPr>
        <w:t>K</w:t>
      </w:r>
      <w:r>
        <w:rPr>
          <w:position w:val="-13"/>
          <w:sz w:val="22"/>
        </w:rPr>
        <w:t xml:space="preserve">  </w:t>
      </w:r>
      <w:r>
        <w:rPr>
          <w:spacing w:val="6"/>
          <w:position w:val="-13"/>
          <w:sz w:val="22"/>
        </w:rPr>
        <w:t xml:space="preserve"> </w:t>
      </w:r>
      <w:r>
        <w:rPr>
          <w:rFonts w:ascii="Symbol" w:hAnsi="Symbol"/>
          <w:w w:val="102"/>
          <w:position w:val="-13"/>
          <w:sz w:val="22"/>
        </w:rPr>
        <w:t></w:t>
      </w:r>
      <w:r>
        <w:rPr>
          <w:position w:val="-13"/>
          <w:sz w:val="22"/>
        </w:rPr>
        <w:t xml:space="preserve">  </w:t>
      </w:r>
      <w:r>
        <w:rPr>
          <w:spacing w:val="-23"/>
          <w:position w:val="-13"/>
          <w:sz w:val="22"/>
        </w:rPr>
        <w:t xml:space="preserve"> </w:t>
      </w:r>
      <w:r>
        <w:rPr>
          <w:rFonts w:ascii="Symbol" w:hAnsi="Symbol"/>
          <w:spacing w:val="-11"/>
          <w:w w:val="71"/>
          <w:sz w:val="31"/>
        </w:rPr>
        <w:t></w:t>
      </w:r>
      <w:r>
        <w:rPr>
          <w:w w:val="102"/>
          <w:sz w:val="22"/>
        </w:rPr>
        <w:t>M</w:t>
      </w:r>
      <w:r>
        <w:rPr>
          <w:spacing w:val="14"/>
          <w:w w:val="102"/>
          <w:sz w:val="22"/>
        </w:rPr>
        <w:t>L</w:t>
      </w:r>
      <w:r>
        <w:rPr>
          <w:w w:val="101"/>
          <w:position w:val="-5"/>
          <w:sz w:val="13"/>
        </w:rPr>
        <w:t>2</w:t>
      </w:r>
      <w:r>
        <w:rPr>
          <w:spacing w:val="-3"/>
          <w:position w:val="-5"/>
          <w:sz w:val="13"/>
        </w:rPr>
        <w:t xml:space="preserve"> </w:t>
      </w:r>
      <w:r>
        <w:rPr>
          <w:rFonts w:ascii="Symbol" w:hAnsi="Symbol"/>
          <w:spacing w:val="-17"/>
          <w:w w:val="71"/>
          <w:sz w:val="31"/>
        </w:rPr>
        <w:t></w:t>
      </w:r>
    </w:p>
    <w:p>
      <w:pPr>
        <w:pStyle w:val="3"/>
        <w:spacing w:before="2"/>
        <w:rPr>
          <w:rFonts w:ascii="Symbol" w:hAnsi="Symbol"/>
          <w:sz w:val="24"/>
        </w:rPr>
      </w:pPr>
      <w:r>
        <w:br w:type="column"/>
      </w:r>
    </w:p>
    <w:p>
      <w:pPr>
        <w:pStyle w:val="3"/>
        <w:tabs>
          <w:tab w:val="left" w:pos="3479"/>
        </w:tabs>
        <w:spacing w:line="85" w:lineRule="exact"/>
        <w:ind w:left="770"/>
      </w:pPr>
      <w:r>
        <w:rPr>
          <w:rFonts w:ascii="Symbol" w:hAnsi="Symbol"/>
          <w:w w:val="105"/>
        </w:rPr>
        <w:t></w:t>
      </w:r>
      <w:r>
        <w:rPr>
          <w:w w:val="105"/>
        </w:rPr>
        <w:t xml:space="preserve"> [ML ] =</w:t>
      </w:r>
      <w:r>
        <w:rPr>
          <w:spacing w:val="-13"/>
          <w:w w:val="105"/>
        </w:rPr>
        <w:t xml:space="preserve"> </w:t>
      </w:r>
      <w:r>
        <w:rPr>
          <w:w w:val="105"/>
        </w:rPr>
        <w:t>K</w:t>
      </w:r>
      <w:r>
        <w:rPr>
          <w:spacing w:val="9"/>
          <w:w w:val="105"/>
        </w:rPr>
        <w:t xml:space="preserve"> </w:t>
      </w:r>
      <w:r>
        <w:rPr>
          <w:w w:val="105"/>
        </w:rPr>
        <w:t>[ML][L]</w:t>
      </w:r>
      <w:r>
        <w:rPr>
          <w:w w:val="105"/>
        </w:rPr>
        <w:tab/>
      </w:r>
      <w:r>
        <w:rPr>
          <w:w w:val="105"/>
        </w:rPr>
        <w:t>(b)</w:t>
      </w:r>
    </w:p>
    <w:p>
      <w:pPr>
        <w:spacing w:after="0" w:line="85" w:lineRule="exact"/>
        <w:sectPr>
          <w:type w:val="continuous"/>
          <w:pgSz w:w="12240" w:h="15840"/>
          <w:pgMar w:top="1500" w:right="1660" w:bottom="280" w:left="1720" w:header="720" w:footer="720" w:gutter="0"/>
          <w:cols w:equalWidth="0" w:num="3">
            <w:col w:w="2242" w:space="501"/>
            <w:col w:w="2021" w:space="40"/>
            <w:col w:w="4056"/>
          </w:cols>
        </w:sectPr>
      </w:pPr>
    </w:p>
    <w:p>
      <w:pPr>
        <w:tabs>
          <w:tab w:val="left" w:pos="3760"/>
          <w:tab w:val="left" w:pos="4102"/>
          <w:tab w:val="left" w:pos="6237"/>
          <w:tab w:val="right" w:pos="6867"/>
        </w:tabs>
        <w:spacing w:before="0" w:line="379" w:lineRule="exact"/>
        <w:ind w:left="2201" w:right="0" w:firstLine="0"/>
        <w:jc w:val="left"/>
        <w:rPr>
          <w:sz w:val="15"/>
        </w:rPr>
      </w:pPr>
      <w:r>
        <mc:AlternateContent>
          <mc:Choice Requires="wps">
            <w:drawing>
              <wp:anchor distT="0" distB="0" distL="114300" distR="114300" simplePos="0" relativeHeight="483073024" behindDoc="1" locked="0" layoutInCell="1" allowOverlap="1">
                <wp:simplePos x="0" y="0"/>
                <wp:positionH relativeFrom="page">
                  <wp:posOffset>3693160</wp:posOffset>
                </wp:positionH>
                <wp:positionV relativeFrom="paragraph">
                  <wp:posOffset>50165</wp:posOffset>
                </wp:positionV>
                <wp:extent cx="461645" cy="0"/>
                <wp:effectExtent l="0" t="0" r="0" b="0"/>
                <wp:wrapNone/>
                <wp:docPr id="265" name="Lines 7"/>
                <wp:cNvGraphicFramePr/>
                <a:graphic xmlns:a="http://schemas.openxmlformats.org/drawingml/2006/main">
                  <a:graphicData uri="http://schemas.microsoft.com/office/word/2010/wordprocessingShape">
                    <wps:wsp>
                      <wps:cNvSpPr/>
                      <wps:spPr>
                        <a:xfrm>
                          <a:off x="0" y="0"/>
                          <a:ext cx="461645"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7" o:spid="_x0000_s1026" o:spt="20" style="position:absolute;left:0pt;margin-left:290.8pt;margin-top:3.95pt;height:0pt;width:36.35pt;mso-position-horizontal-relative:page;z-index:-20243456;mso-width-relative:page;mso-height-relative:page;" filled="f" stroked="t" coordsize="21600,21600" o:gfxdata="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KUUbBdUAAAAHAQAADwAAAAAAAAABACAAAAAiAAAAZHJzL2Rvd25yZXYueG1s&#10;UEsBAhQAFAAAAAgAh07iQM4NrV/CAQAAjQMAAA4AAAAAAAAAAQAgAAAAJAEAAGRycy9lMm9Eb2Mu&#10;eG1sUEsFBgAAAAAGAAYAWQEAAFgFAAAAAA==&#10;">
                <v:fill on="f" focussize="0,0"/>
                <v:stroke weight="0.468031496062992pt" color="#000000" joinstyle="round"/>
                <v:imagedata o:title=""/>
                <o:lock v:ext="edit" aspectratio="f"/>
              </v:line>
            </w:pict>
          </mc:Fallback>
        </mc:AlternateContent>
      </w:r>
      <w:r>
        <w:rPr>
          <w:position w:val="15"/>
          <w:sz w:val="15"/>
        </w:rPr>
        <w:t>2</w:t>
      </w:r>
      <w:r>
        <w:rPr>
          <w:position w:val="15"/>
          <w:sz w:val="15"/>
        </w:rPr>
        <w:tab/>
      </w:r>
      <w:r>
        <w:rPr>
          <w:position w:val="12"/>
          <w:sz w:val="13"/>
        </w:rPr>
        <w:t>2</w:t>
      </w:r>
      <w:r>
        <w:rPr>
          <w:position w:val="12"/>
          <w:sz w:val="13"/>
        </w:rPr>
        <w:tab/>
      </w:r>
      <w:r>
        <w:rPr>
          <w:rFonts w:ascii="Symbol" w:hAnsi="Symbol"/>
          <w:spacing w:val="-6"/>
          <w:sz w:val="31"/>
        </w:rPr>
        <w:t></w:t>
      </w:r>
      <w:r>
        <w:rPr>
          <w:spacing w:val="-6"/>
          <w:sz w:val="22"/>
        </w:rPr>
        <w:t>ML</w:t>
      </w:r>
      <w:r>
        <w:rPr>
          <w:rFonts w:ascii="Symbol" w:hAnsi="Symbol"/>
          <w:spacing w:val="-6"/>
          <w:sz w:val="31"/>
        </w:rPr>
        <w:t></w:t>
      </w:r>
      <w:r>
        <w:rPr>
          <w:spacing w:val="-6"/>
          <w:sz w:val="22"/>
        </w:rPr>
        <w:t>L</w:t>
      </w:r>
      <w:r>
        <w:rPr>
          <w:rFonts w:ascii="Symbol" w:hAnsi="Symbol"/>
          <w:spacing w:val="-6"/>
          <w:sz w:val="31"/>
        </w:rPr>
        <w:t></w:t>
      </w:r>
      <w:r>
        <w:rPr>
          <w:spacing w:val="-6"/>
          <w:sz w:val="31"/>
        </w:rPr>
        <w:tab/>
      </w:r>
      <w:r>
        <w:rPr>
          <w:position w:val="15"/>
          <w:sz w:val="15"/>
        </w:rPr>
        <w:t>2</w:t>
      </w:r>
      <w:r>
        <w:rPr>
          <w:position w:val="15"/>
          <w:sz w:val="15"/>
        </w:rPr>
        <w:tab/>
      </w:r>
      <w:r>
        <w:rPr>
          <w:position w:val="15"/>
          <w:sz w:val="15"/>
        </w:rPr>
        <w:t>2</w:t>
      </w:r>
    </w:p>
    <w:p>
      <w:pPr>
        <w:spacing w:after="0" w:line="379" w:lineRule="exact"/>
        <w:jc w:val="left"/>
        <w:rPr>
          <w:sz w:val="15"/>
        </w:rPr>
        <w:sectPr>
          <w:type w:val="continuous"/>
          <w:pgSz w:w="12240" w:h="15840"/>
          <w:pgMar w:top="1500" w:right="1660" w:bottom="280" w:left="1720" w:header="720" w:footer="720" w:gutter="0"/>
        </w:sectPr>
      </w:pPr>
    </w:p>
    <w:p>
      <w:pPr>
        <w:pStyle w:val="3"/>
        <w:spacing w:before="309"/>
        <w:ind w:left="832"/>
      </w:pPr>
      <w:r>
        <w:t>ML</w:t>
      </w:r>
      <w:r>
        <w:rPr>
          <w:vertAlign w:val="subscript"/>
        </w:rPr>
        <w:t>2</w:t>
      </w:r>
      <w:r>
        <w:rPr>
          <w:vertAlign w:val="baseline"/>
        </w:rPr>
        <w:t xml:space="preserve"> + L </w:t>
      </w:r>
      <w:r>
        <w:rPr>
          <w:rFonts w:ascii="Wingdings 3" w:hAnsi="Wingdings 3"/>
          <w:vertAlign w:val="baseline"/>
        </w:rPr>
        <w:t></w:t>
      </w:r>
      <w:r>
        <w:rPr>
          <w:vertAlign w:val="baseline"/>
        </w:rPr>
        <w:t xml:space="preserve"> ML</w:t>
      </w:r>
      <w:r>
        <w:rPr>
          <w:vertAlign w:val="subscript"/>
        </w:rPr>
        <w:t>3</w:t>
      </w:r>
    </w:p>
    <w:p>
      <w:pPr>
        <w:spacing w:before="60" w:line="349" w:lineRule="exact"/>
        <w:ind w:left="899" w:right="0" w:firstLine="0"/>
        <w:jc w:val="left"/>
        <w:rPr>
          <w:rFonts w:ascii="Symbol" w:hAnsi="Symbol"/>
          <w:sz w:val="31"/>
        </w:rPr>
      </w:pPr>
      <w:r>
        <w:br w:type="column"/>
      </w:r>
      <w:r>
        <w:rPr>
          <w:rFonts w:ascii="Symbol" w:hAnsi="Symbol"/>
          <w:spacing w:val="-4"/>
          <w:w w:val="95"/>
          <w:sz w:val="31"/>
        </w:rPr>
        <w:t></w:t>
      </w:r>
      <w:r>
        <w:rPr>
          <w:spacing w:val="-4"/>
          <w:w w:val="95"/>
          <w:sz w:val="22"/>
        </w:rPr>
        <w:t>ML</w:t>
      </w:r>
      <w:r>
        <w:rPr>
          <w:spacing w:val="24"/>
          <w:w w:val="95"/>
          <w:sz w:val="22"/>
        </w:rPr>
        <w:t xml:space="preserve"> </w:t>
      </w:r>
      <w:r>
        <w:rPr>
          <w:rFonts w:ascii="Symbol" w:hAnsi="Symbol"/>
          <w:w w:val="95"/>
          <w:sz w:val="31"/>
        </w:rPr>
        <w:t></w:t>
      </w:r>
    </w:p>
    <w:p>
      <w:pPr>
        <w:spacing w:before="0" w:line="369" w:lineRule="exact"/>
        <w:ind w:left="832" w:right="0" w:firstLine="0"/>
        <w:jc w:val="left"/>
        <w:rPr>
          <w:rFonts w:ascii="Symbol" w:hAnsi="Symbol"/>
          <w:sz w:val="31"/>
        </w:rPr>
      </w:pPr>
      <w:r>
        <mc:AlternateContent>
          <mc:Choice Requires="wps">
            <w:drawing>
              <wp:anchor distT="0" distB="0" distL="114300" distR="114300" simplePos="0" relativeHeight="483073024" behindDoc="1" locked="0" layoutInCell="1" allowOverlap="1">
                <wp:simplePos x="0" y="0"/>
                <wp:positionH relativeFrom="page">
                  <wp:posOffset>3687445</wp:posOffset>
                </wp:positionH>
                <wp:positionV relativeFrom="paragraph">
                  <wp:posOffset>31115</wp:posOffset>
                </wp:positionV>
                <wp:extent cx="526415" cy="0"/>
                <wp:effectExtent l="0" t="0" r="0" b="0"/>
                <wp:wrapNone/>
                <wp:docPr id="266" name="Lines 8"/>
                <wp:cNvGraphicFramePr/>
                <a:graphic xmlns:a="http://schemas.openxmlformats.org/drawingml/2006/main">
                  <a:graphicData uri="http://schemas.microsoft.com/office/word/2010/wordprocessingShape">
                    <wps:wsp>
                      <wps:cNvSpPr/>
                      <wps:spPr>
                        <a:xfrm>
                          <a:off x="0" y="0"/>
                          <a:ext cx="526415"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8" o:spid="_x0000_s1026" o:spt="20" style="position:absolute;left:0pt;margin-left:290.35pt;margin-top:2.45pt;height:0pt;width:41.45pt;mso-position-horizontal-relative:page;z-index:-20243456;mso-width-relative:page;mso-height-relative:page;" filled="f" stroked="t" coordsize="21600,21600" o:gfxdata="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gcPo11QAAAAcBAAAPAAAAAAAAAAEAIAAAACIAAABkcnMvZG93bnJldi54bWxQ&#10;SwECFAAUAAAACACHTuJAzCe/zcEBAACNAwAADgAAAAAAAAABACAAAAAkAQAAZHJzL2Uyb0RvYy54&#10;bWxQSwUGAAAAAAYABgBZAQAAVwU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074048" behindDoc="1" locked="0" layoutInCell="1" allowOverlap="1">
                <wp:simplePos x="0" y="0"/>
                <wp:positionH relativeFrom="page">
                  <wp:posOffset>3362325</wp:posOffset>
                </wp:positionH>
                <wp:positionV relativeFrom="paragraph">
                  <wp:posOffset>-76835</wp:posOffset>
                </wp:positionV>
                <wp:extent cx="715645" cy="297815"/>
                <wp:effectExtent l="0" t="0" r="0" b="0"/>
                <wp:wrapNone/>
                <wp:docPr id="267" name="Text Box 9"/>
                <wp:cNvGraphicFramePr/>
                <a:graphic xmlns:a="http://schemas.openxmlformats.org/drawingml/2006/main">
                  <a:graphicData uri="http://schemas.microsoft.com/office/word/2010/wordprocessingShape">
                    <wps:wsp>
                      <wps:cNvSpPr txBox="1"/>
                      <wps:spPr>
                        <a:xfrm>
                          <a:off x="0" y="0"/>
                          <a:ext cx="715645" cy="297815"/>
                        </a:xfrm>
                        <a:prstGeom prst="rect">
                          <a:avLst/>
                        </a:prstGeom>
                        <a:noFill/>
                        <a:ln>
                          <a:noFill/>
                        </a:ln>
                      </wps:spPr>
                      <wps:txbx>
                        <w:txbxContent>
                          <w:p>
                            <w:pPr>
                              <w:tabs>
                                <w:tab w:val="left" w:pos="1060"/>
                              </w:tabs>
                              <w:spacing w:before="5"/>
                              <w:ind w:left="0" w:right="0" w:firstLine="0"/>
                              <w:jc w:val="left"/>
                              <w:rPr>
                                <w:sz w:val="13"/>
                              </w:rPr>
                            </w:pPr>
                            <w:r>
                              <w:rPr>
                                <w:sz w:val="22"/>
                              </w:rPr>
                              <w:t xml:space="preserve">K </w:t>
                            </w:r>
                            <w:r>
                              <w:rPr>
                                <w:position w:val="-2"/>
                                <w:sz w:val="9"/>
                              </w:rPr>
                              <w:t xml:space="preserve">3 </w:t>
                            </w:r>
                            <w:r>
                              <w:rPr>
                                <w:spacing w:val="12"/>
                                <w:position w:val="-2"/>
                                <w:sz w:val="9"/>
                              </w:rPr>
                              <w:t xml:space="preserve"> </w:t>
                            </w:r>
                            <w:r>
                              <w:rPr>
                                <w:rFonts w:ascii="Symbol" w:hAnsi="Symbol"/>
                                <w:sz w:val="22"/>
                              </w:rPr>
                              <w:t></w:t>
                            </w:r>
                            <w:r>
                              <w:rPr>
                                <w:spacing w:val="7"/>
                                <w:sz w:val="22"/>
                              </w:rPr>
                              <w:t xml:space="preserve"> </w:t>
                            </w:r>
                            <w:r>
                              <w:rPr>
                                <w:rFonts w:ascii="Symbol" w:hAnsi="Symbol"/>
                                <w:position w:val="-16"/>
                                <w:sz w:val="31"/>
                              </w:rPr>
                              <w:t></w:t>
                            </w:r>
                            <w:r>
                              <w:rPr>
                                <w:position w:val="-16"/>
                                <w:sz w:val="31"/>
                              </w:rPr>
                              <w:tab/>
                            </w:r>
                            <w:r>
                              <w:rPr>
                                <w:spacing w:val="-20"/>
                                <w:position w:val="9"/>
                                <w:sz w:val="13"/>
                              </w:rPr>
                              <w:t>3</w:t>
                            </w:r>
                          </w:p>
                        </w:txbxContent>
                      </wps:txbx>
                      <wps:bodyPr lIns="0" tIns="0" rIns="0" bIns="0" upright="1"/>
                    </wps:wsp>
                  </a:graphicData>
                </a:graphic>
              </wp:anchor>
            </w:drawing>
          </mc:Choice>
          <mc:Fallback>
            <w:pict>
              <v:shape id="Text Box 9" o:spid="_x0000_s1026" o:spt="202" type="#_x0000_t202" style="position:absolute;left:0pt;margin-left:264.75pt;margin-top:-6.05pt;height:23.45pt;width:56.35pt;mso-position-horizontal-relative:page;z-index:-20242432;mso-width-relative:page;mso-height-relative:page;" filled="f" stroked="f" coordsize="21600,21600" o:gfxdata="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&#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GUvwBHaAAAACgEAAA8AAAAAAAAAAQAgAAAAIgAAAGRy&#10;cy9kb3ducmV2LnhtbFBLAQIUABQAAAAIAIdO4kBwqyTMkQEAACQDAAAOAAAAAAAAAAEAIAAAACkB&#10;AABkcnMvZTJvRG9jLnhtbFBLBQYAAAAABgAGAFkBAAAsBQAAAAA=&#10;">
                <v:fill on="f" focussize="0,0"/>
                <v:stroke on="f"/>
                <v:imagedata o:title=""/>
                <o:lock v:ext="edit" aspectratio="f"/>
                <v:textbox inset="0mm,0mm,0mm,0mm">
                  <w:txbxContent>
                    <w:p>
                      <w:pPr>
                        <w:tabs>
                          <w:tab w:val="left" w:pos="1060"/>
                        </w:tabs>
                        <w:spacing w:before="5"/>
                        <w:ind w:left="0" w:right="0" w:firstLine="0"/>
                        <w:jc w:val="left"/>
                        <w:rPr>
                          <w:sz w:val="13"/>
                        </w:rPr>
                      </w:pPr>
                      <w:r>
                        <w:rPr>
                          <w:sz w:val="22"/>
                        </w:rPr>
                        <w:t xml:space="preserve">K </w:t>
                      </w:r>
                      <w:r>
                        <w:rPr>
                          <w:position w:val="-2"/>
                          <w:sz w:val="9"/>
                        </w:rPr>
                        <w:t xml:space="preserve">3 </w:t>
                      </w:r>
                      <w:r>
                        <w:rPr>
                          <w:spacing w:val="12"/>
                          <w:position w:val="-2"/>
                          <w:sz w:val="9"/>
                        </w:rPr>
                        <w:t xml:space="preserve"> </w:t>
                      </w:r>
                      <w:r>
                        <w:rPr>
                          <w:rFonts w:ascii="Symbol" w:hAnsi="Symbol"/>
                          <w:sz w:val="22"/>
                        </w:rPr>
                        <w:t></w:t>
                      </w:r>
                      <w:r>
                        <w:rPr>
                          <w:spacing w:val="7"/>
                          <w:sz w:val="22"/>
                        </w:rPr>
                        <w:t xml:space="preserve"> </w:t>
                      </w:r>
                      <w:r>
                        <w:rPr>
                          <w:rFonts w:ascii="Symbol" w:hAnsi="Symbol"/>
                          <w:position w:val="-16"/>
                          <w:sz w:val="31"/>
                        </w:rPr>
                        <w:t></w:t>
                      </w:r>
                      <w:r>
                        <w:rPr>
                          <w:position w:val="-16"/>
                          <w:sz w:val="31"/>
                        </w:rPr>
                        <w:tab/>
                      </w:r>
                      <w:r>
                        <w:rPr>
                          <w:spacing w:val="-20"/>
                          <w:position w:val="9"/>
                          <w:sz w:val="13"/>
                        </w:rPr>
                        <w:t>3</w:t>
                      </w:r>
                    </w:p>
                  </w:txbxContent>
                </v:textbox>
              </v:shape>
            </w:pict>
          </mc:Fallback>
        </mc:AlternateContent>
      </w:r>
      <w:r>
        <w:rPr>
          <w:spacing w:val="4"/>
          <w:w w:val="90"/>
          <w:sz w:val="22"/>
        </w:rPr>
        <w:t>ML</w:t>
      </w:r>
      <w:r>
        <w:rPr>
          <w:spacing w:val="4"/>
          <w:w w:val="90"/>
          <w:position w:val="-5"/>
          <w:sz w:val="13"/>
        </w:rPr>
        <w:t>2</w:t>
      </w:r>
      <w:r>
        <w:rPr>
          <w:spacing w:val="13"/>
          <w:w w:val="90"/>
          <w:position w:val="-5"/>
          <w:sz w:val="13"/>
        </w:rPr>
        <w:t xml:space="preserve"> </w:t>
      </w:r>
      <w:r>
        <w:rPr>
          <w:rFonts w:ascii="Symbol" w:hAnsi="Symbol"/>
          <w:spacing w:val="-14"/>
          <w:w w:val="90"/>
          <w:sz w:val="31"/>
        </w:rPr>
        <w:t></w:t>
      </w:r>
      <w:r>
        <w:rPr>
          <w:spacing w:val="-14"/>
          <w:w w:val="90"/>
          <w:sz w:val="22"/>
        </w:rPr>
        <w:t>L</w:t>
      </w:r>
      <w:r>
        <w:rPr>
          <w:rFonts w:ascii="Symbol" w:hAnsi="Symbol"/>
          <w:spacing w:val="-14"/>
          <w:w w:val="90"/>
          <w:sz w:val="31"/>
        </w:rPr>
        <w:t></w:t>
      </w:r>
    </w:p>
    <w:p>
      <w:pPr>
        <w:pStyle w:val="3"/>
        <w:tabs>
          <w:tab w:val="left" w:pos="3311"/>
        </w:tabs>
        <w:spacing w:before="294"/>
        <w:ind w:left="602"/>
      </w:pPr>
      <w:r>
        <w:br w:type="column"/>
      </w:r>
      <w:r>
        <w:rPr>
          <w:rFonts w:ascii="Symbol" w:hAnsi="Symbol"/>
        </w:rPr>
        <w:t></w:t>
      </w:r>
      <w:r>
        <w:t xml:space="preserve"> [ML</w:t>
      </w:r>
      <w:r>
        <w:rPr>
          <w:vertAlign w:val="subscript"/>
        </w:rPr>
        <w:t>3</w:t>
      </w:r>
      <w:r>
        <w:rPr>
          <w:vertAlign w:val="baseline"/>
        </w:rPr>
        <w:t>]</w:t>
      </w:r>
      <w:r>
        <w:rPr>
          <w:spacing w:val="11"/>
          <w:vertAlign w:val="baseline"/>
        </w:rPr>
        <w:t xml:space="preserve"> </w:t>
      </w:r>
      <w:r>
        <w:rPr>
          <w:vertAlign w:val="baseline"/>
        </w:rPr>
        <w:t>=</w:t>
      </w:r>
      <w:r>
        <w:rPr>
          <w:spacing w:val="8"/>
          <w:vertAlign w:val="baseline"/>
        </w:rPr>
        <w:t xml:space="preserve"> </w:t>
      </w:r>
      <w:r>
        <w:rPr>
          <w:vertAlign w:val="baseline"/>
        </w:rPr>
        <w:t>K</w:t>
      </w:r>
      <w:r>
        <w:rPr>
          <w:vertAlign w:val="subscript"/>
        </w:rPr>
        <w:t>3</w:t>
      </w:r>
      <w:r>
        <w:rPr>
          <w:vertAlign w:val="baseline"/>
        </w:rPr>
        <w:t>[ML</w:t>
      </w:r>
      <w:r>
        <w:rPr>
          <w:vertAlign w:val="subscript"/>
        </w:rPr>
        <w:t>2</w:t>
      </w:r>
      <w:r>
        <w:rPr>
          <w:vertAlign w:val="baseline"/>
        </w:rPr>
        <w:t>][L]</w:t>
      </w:r>
      <w:r>
        <w:rPr>
          <w:vertAlign w:val="baseline"/>
        </w:rPr>
        <w:tab/>
      </w:r>
      <w:r>
        <w:rPr>
          <w:vertAlign w:val="baseline"/>
        </w:rPr>
        <w:t>(c)</w:t>
      </w:r>
    </w:p>
    <w:p>
      <w:pPr>
        <w:spacing w:after="0"/>
        <w:sectPr>
          <w:type w:val="continuous"/>
          <w:pgSz w:w="12240" w:h="15840"/>
          <w:pgMar w:top="1500" w:right="1660" w:bottom="280" w:left="1720" w:header="720" w:footer="720" w:gutter="0"/>
          <w:cols w:equalWidth="0" w:num="3">
            <w:col w:w="2393" w:space="932"/>
            <w:col w:w="1607" w:space="40"/>
            <w:col w:w="3888"/>
          </w:cols>
        </w:sectPr>
      </w:pPr>
    </w:p>
    <w:p>
      <w:pPr>
        <w:pStyle w:val="3"/>
        <w:tabs>
          <w:tab w:val="left" w:pos="3541"/>
        </w:tabs>
        <w:spacing w:before="163"/>
        <w:ind w:left="832"/>
      </w:pPr>
      <w:r>
        <w:rPr>
          <w:w w:val="105"/>
        </w:rPr>
        <w:t>……………..</w:t>
      </w:r>
      <w:r>
        <w:rPr>
          <w:w w:val="105"/>
        </w:rPr>
        <w:tab/>
      </w:r>
      <w:r>
        <w:rPr>
          <w:w w:val="105"/>
        </w:rPr>
        <w:t>………………</w:t>
      </w:r>
    </w:p>
    <w:p>
      <w:pPr>
        <w:pStyle w:val="3"/>
        <w:tabs>
          <w:tab w:val="left" w:pos="3542"/>
        </w:tabs>
        <w:spacing w:before="136"/>
        <w:ind w:left="832"/>
      </w:pPr>
      <w:r>
        <w:rPr>
          <w:w w:val="105"/>
        </w:rPr>
        <w:t>……………….</w:t>
      </w:r>
      <w:r>
        <w:rPr>
          <w:w w:val="105"/>
        </w:rPr>
        <w:tab/>
      </w:r>
      <w:r>
        <w:rPr>
          <w:w w:val="105"/>
        </w:rPr>
        <w:t>………………</w:t>
      </w:r>
    </w:p>
    <w:p>
      <w:pPr>
        <w:pStyle w:val="3"/>
        <w:tabs>
          <w:tab w:val="left" w:pos="3542"/>
        </w:tabs>
        <w:spacing w:before="137"/>
        <w:ind w:left="832"/>
      </w:pPr>
      <w:r>
        <w:rPr>
          <w:w w:val="105"/>
        </w:rPr>
        <w:t>……………….</w:t>
      </w:r>
      <w:r>
        <w:rPr>
          <w:w w:val="105"/>
        </w:rPr>
        <w:tab/>
      </w:r>
      <w:r>
        <w:rPr>
          <w:w w:val="105"/>
        </w:rPr>
        <w:t>………………</w:t>
      </w:r>
    </w:p>
    <w:p>
      <w:pPr>
        <w:spacing w:after="0"/>
        <w:sectPr>
          <w:type w:val="continuous"/>
          <w:pgSz w:w="12240" w:h="15840"/>
          <w:pgMar w:top="1500" w:right="1660" w:bottom="280" w:left="1720" w:header="720" w:footer="720" w:gutter="0"/>
        </w:sectPr>
      </w:pPr>
    </w:p>
    <w:p>
      <w:pPr>
        <w:pStyle w:val="3"/>
        <w:spacing w:before="8"/>
        <w:rPr>
          <w:sz w:val="24"/>
        </w:rPr>
      </w:pPr>
    </w:p>
    <w:p>
      <w:pPr>
        <w:pStyle w:val="3"/>
        <w:tabs>
          <w:tab w:val="left" w:pos="1428"/>
        </w:tabs>
        <w:spacing w:line="69" w:lineRule="exact"/>
        <w:ind w:left="832"/>
      </w:pPr>
      <w:r>
        <w:rPr>
          <w:w w:val="105"/>
        </w:rPr>
        <w:t>ML</w:t>
      </w:r>
      <w:r>
        <w:rPr>
          <w:w w:val="105"/>
        </w:rPr>
        <w:tab/>
      </w:r>
      <w:r>
        <w:rPr>
          <w:w w:val="105"/>
        </w:rPr>
        <w:t xml:space="preserve">+ L </w:t>
      </w:r>
      <w:r>
        <w:rPr>
          <w:rFonts w:ascii="Wingdings 3" w:hAnsi="Wingdings 3"/>
          <w:w w:val="105"/>
        </w:rPr>
        <w:t></w:t>
      </w:r>
      <w:r>
        <w:rPr>
          <w:spacing w:val="-22"/>
          <w:w w:val="105"/>
        </w:rPr>
        <w:t xml:space="preserve"> </w:t>
      </w:r>
      <w:r>
        <w:rPr>
          <w:w w:val="105"/>
        </w:rPr>
        <w:t>ML</w:t>
      </w:r>
    </w:p>
    <w:p>
      <w:pPr>
        <w:tabs>
          <w:tab w:val="left" w:pos="1553"/>
        </w:tabs>
        <w:spacing w:before="35" w:line="318" w:lineRule="exact"/>
        <w:ind w:left="832" w:right="0" w:firstLine="0"/>
        <w:jc w:val="left"/>
        <w:rPr>
          <w:rFonts w:ascii="Symbol" w:hAnsi="Symbol"/>
          <w:sz w:val="31"/>
        </w:rPr>
      </w:pPr>
      <w:r>
        <w:br w:type="column"/>
      </w:r>
      <w:r>
        <w:rPr>
          <w:w w:val="102"/>
          <w:position w:val="-13"/>
          <w:sz w:val="22"/>
        </w:rPr>
        <w:t>K</w:t>
      </w:r>
      <w:r>
        <w:rPr>
          <w:position w:val="-13"/>
          <w:sz w:val="22"/>
        </w:rPr>
        <w:t xml:space="preserve">  </w:t>
      </w:r>
      <w:r>
        <w:rPr>
          <w:spacing w:val="12"/>
          <w:position w:val="-13"/>
          <w:sz w:val="22"/>
        </w:rPr>
        <w:t xml:space="preserve"> </w:t>
      </w:r>
      <w:r>
        <w:rPr>
          <w:rFonts w:ascii="Symbol" w:hAnsi="Symbol"/>
          <w:w w:val="102"/>
          <w:position w:val="-13"/>
          <w:sz w:val="22"/>
        </w:rPr>
        <w:t></w:t>
      </w:r>
      <w:r>
        <w:rPr>
          <w:position w:val="-13"/>
          <w:sz w:val="22"/>
        </w:rPr>
        <w:tab/>
      </w:r>
      <w:r>
        <w:rPr>
          <w:rFonts w:ascii="Symbol" w:hAnsi="Symbol"/>
          <w:spacing w:val="-11"/>
          <w:w w:val="71"/>
          <w:sz w:val="31"/>
        </w:rPr>
        <w:t></w:t>
      </w:r>
      <w:r>
        <w:rPr>
          <w:w w:val="102"/>
          <w:sz w:val="22"/>
        </w:rPr>
        <w:t>M</w:t>
      </w:r>
      <w:r>
        <w:rPr>
          <w:spacing w:val="14"/>
          <w:w w:val="102"/>
          <w:sz w:val="22"/>
        </w:rPr>
        <w:t>L</w:t>
      </w:r>
      <w:r>
        <w:rPr>
          <w:w w:val="101"/>
          <w:position w:val="-5"/>
          <w:sz w:val="13"/>
        </w:rPr>
        <w:t>n</w:t>
      </w:r>
      <w:r>
        <w:rPr>
          <w:spacing w:val="4"/>
          <w:position w:val="-5"/>
          <w:sz w:val="13"/>
        </w:rPr>
        <w:t xml:space="preserve"> </w:t>
      </w:r>
      <w:r>
        <w:rPr>
          <w:rFonts w:ascii="Symbol" w:hAnsi="Symbol"/>
          <w:spacing w:val="-18"/>
          <w:w w:val="71"/>
          <w:sz w:val="31"/>
        </w:rPr>
        <w:t></w:t>
      </w:r>
    </w:p>
    <w:p>
      <w:pPr>
        <w:pStyle w:val="3"/>
        <w:spacing w:before="11"/>
        <w:rPr>
          <w:rFonts w:ascii="Symbol" w:hAnsi="Symbol"/>
          <w:sz w:val="21"/>
        </w:rPr>
      </w:pPr>
      <w:r>
        <w:br w:type="column"/>
      </w:r>
    </w:p>
    <w:p>
      <w:pPr>
        <w:pStyle w:val="3"/>
        <w:spacing w:line="85" w:lineRule="exact"/>
        <w:ind w:left="643"/>
      </w:pPr>
      <w:r>
        <w:rPr>
          <w:rFonts w:ascii="Symbol" w:hAnsi="Symbol"/>
          <w:w w:val="105"/>
        </w:rPr>
        <w:t></w:t>
      </w:r>
      <w:r>
        <w:rPr>
          <w:w w:val="105"/>
        </w:rPr>
        <w:t xml:space="preserve"> [ML ] = </w:t>
      </w:r>
      <w:r>
        <w:rPr>
          <w:spacing w:val="-7"/>
          <w:w w:val="105"/>
        </w:rPr>
        <w:t>[ML</w:t>
      </w:r>
    </w:p>
    <w:p>
      <w:pPr>
        <w:pStyle w:val="3"/>
        <w:spacing w:before="8"/>
        <w:rPr>
          <w:sz w:val="24"/>
        </w:rPr>
      </w:pPr>
      <w:r>
        <w:br w:type="column"/>
      </w:r>
    </w:p>
    <w:p>
      <w:pPr>
        <w:pStyle w:val="3"/>
        <w:tabs>
          <w:tab w:val="left" w:pos="1199"/>
        </w:tabs>
        <w:spacing w:line="69" w:lineRule="exact"/>
        <w:ind w:left="161"/>
      </w:pPr>
      <w:r>
        <w:rPr>
          <w:w w:val="105"/>
        </w:rPr>
        <w:t>][L]</w:t>
      </w:r>
      <w:r>
        <w:rPr>
          <w:w w:val="105"/>
        </w:rPr>
        <w:tab/>
      </w:r>
      <w:r>
        <w:rPr>
          <w:w w:val="105"/>
        </w:rPr>
        <w:t>(n)</w:t>
      </w:r>
    </w:p>
    <w:p>
      <w:pPr>
        <w:spacing w:after="0" w:line="69" w:lineRule="exact"/>
        <w:sectPr>
          <w:type w:val="continuous"/>
          <w:pgSz w:w="12240" w:h="15840"/>
          <w:pgMar w:top="1500" w:right="1660" w:bottom="280" w:left="1720" w:header="720" w:footer="720" w:gutter="0"/>
          <w:cols w:equalWidth="0" w:num="4">
            <w:col w:w="2443" w:space="300"/>
            <w:col w:w="2148" w:space="40"/>
            <w:col w:w="2114" w:space="39"/>
            <w:col w:w="1776"/>
          </w:cols>
        </w:sectPr>
      </w:pPr>
    </w:p>
    <w:p>
      <w:pPr>
        <w:tabs>
          <w:tab w:val="left" w:pos="2403"/>
        </w:tabs>
        <w:spacing w:before="24"/>
        <w:ind w:left="1170" w:right="0" w:firstLine="0"/>
        <w:jc w:val="left"/>
        <w:rPr>
          <w:sz w:val="15"/>
        </w:rPr>
      </w:pPr>
      <w:r>
        <w:rPr>
          <w:sz w:val="15"/>
        </w:rPr>
        <w:t>n-1</w:t>
      </w:r>
      <w:r>
        <w:rPr>
          <w:sz w:val="15"/>
        </w:rPr>
        <w:tab/>
      </w:r>
      <w:r>
        <w:rPr>
          <w:sz w:val="15"/>
        </w:rPr>
        <w:t>n</w:t>
      </w:r>
    </w:p>
    <w:p>
      <w:pPr>
        <w:tabs>
          <w:tab w:val="left" w:pos="1519"/>
        </w:tabs>
        <w:spacing w:before="0"/>
        <w:ind w:left="1170" w:right="0" w:firstLine="0"/>
        <w:jc w:val="left"/>
        <w:rPr>
          <w:sz w:val="22"/>
        </w:rPr>
      </w:pPr>
      <w:r>
        <w:br w:type="column"/>
      </w:r>
      <w:r>
        <w:rPr>
          <w:position w:val="12"/>
          <w:sz w:val="13"/>
        </w:rPr>
        <w:t>n</w:t>
      </w:r>
      <w:r>
        <w:rPr>
          <w:position w:val="12"/>
          <w:sz w:val="13"/>
        </w:rPr>
        <w:tab/>
      </w:r>
      <w:r>
        <w:rPr>
          <w:rFonts w:ascii="Symbol" w:hAnsi="Symbol"/>
          <w:spacing w:val="-11"/>
          <w:w w:val="95"/>
          <w:sz w:val="31"/>
        </w:rPr>
        <w:t></w:t>
      </w:r>
      <w:r>
        <w:rPr>
          <w:spacing w:val="-11"/>
          <w:w w:val="95"/>
          <w:sz w:val="22"/>
        </w:rPr>
        <w:t>ML</w:t>
      </w:r>
    </w:p>
    <w:p>
      <w:pPr>
        <w:pStyle w:val="3"/>
        <w:spacing w:before="7"/>
        <w:rPr>
          <w:sz w:val="20"/>
        </w:rPr>
      </w:pPr>
      <w:r>
        <w:br w:type="column"/>
      </w:r>
    </w:p>
    <w:p>
      <w:pPr>
        <w:spacing w:before="0"/>
        <w:ind w:left="-26" w:right="0" w:firstLine="0"/>
        <w:jc w:val="left"/>
        <w:rPr>
          <w:sz w:val="13"/>
        </w:rPr>
      </w:pPr>
      <w:r>
        <mc:AlternateContent>
          <mc:Choice Requires="wps">
            <w:drawing>
              <wp:anchor distT="0" distB="0" distL="114300" distR="114300" simplePos="0" relativeHeight="483074048" behindDoc="1" locked="0" layoutInCell="1" allowOverlap="1">
                <wp:simplePos x="0" y="0"/>
                <wp:positionH relativeFrom="page">
                  <wp:posOffset>3697605</wp:posOffset>
                </wp:positionH>
                <wp:positionV relativeFrom="paragraph">
                  <wp:posOffset>-99695</wp:posOffset>
                </wp:positionV>
                <wp:extent cx="609600" cy="0"/>
                <wp:effectExtent l="0" t="0" r="0" b="0"/>
                <wp:wrapNone/>
                <wp:docPr id="268" name="Lines 10"/>
                <wp:cNvGraphicFramePr/>
                <a:graphic xmlns:a="http://schemas.openxmlformats.org/drawingml/2006/main">
                  <a:graphicData uri="http://schemas.microsoft.com/office/word/2010/wordprocessingShape">
                    <wps:wsp>
                      <wps:cNvSpPr/>
                      <wps:spPr>
                        <a:xfrm>
                          <a:off x="0" y="0"/>
                          <a:ext cx="60960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0" o:spid="_x0000_s1026" o:spt="20" style="position:absolute;left:0pt;margin-left:291.15pt;margin-top:-7.85pt;height:0pt;width:48pt;mso-position-horizontal-relative:page;z-index:-20242432;mso-width-relative:page;mso-height-relative:page;" filled="f" stroked="t" coordsize="21600,21600" o:gfxdata="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ixxdPYAAAACwEAAA8AAAAAAAAAAQAgAAAAIgAAAGRycy9kb3ducmV2Lnht&#10;bFBLAQIUABQAAAAIAIdO4kAsDXIDwAEAAI4DAAAOAAAAAAAAAAEAIAAAACcBAABkcnMvZTJvRG9j&#10;LnhtbFBLBQYAAAAABgAGAFkBAABZBQAAAAA=&#10;">
                <v:fill on="f" focussize="0,0"/>
                <v:stroke weight="0.468031496062992pt" color="#000000" joinstyle="round"/>
                <v:imagedata o:title=""/>
                <o:lock v:ext="edit" aspectratio="f"/>
              </v:line>
            </w:pict>
          </mc:Fallback>
        </mc:AlternateContent>
      </w:r>
      <w:r>
        <w:rPr>
          <w:sz w:val="13"/>
        </w:rPr>
        <w:t>n</w:t>
      </w:r>
      <w:r>
        <w:rPr>
          <w:rFonts w:ascii="Symbol" w:hAnsi="Symbol"/>
          <w:sz w:val="13"/>
        </w:rPr>
        <w:t></w:t>
      </w:r>
      <w:r>
        <w:rPr>
          <w:sz w:val="13"/>
        </w:rPr>
        <w:t>1</w:t>
      </w:r>
    </w:p>
    <w:p>
      <w:pPr>
        <w:spacing w:before="0"/>
        <w:ind w:left="-21" w:right="0" w:firstLine="0"/>
        <w:jc w:val="left"/>
        <w:rPr>
          <w:rFonts w:ascii="Symbol" w:hAnsi="Symbol"/>
          <w:sz w:val="31"/>
        </w:rPr>
      </w:pPr>
      <w:r>
        <w:br w:type="column"/>
      </w:r>
      <w:r>
        <w:rPr>
          <w:rFonts w:ascii="Symbol" w:hAnsi="Symbol"/>
          <w:spacing w:val="-9"/>
          <w:w w:val="80"/>
          <w:sz w:val="31"/>
        </w:rPr>
        <w:t></w:t>
      </w:r>
      <w:r>
        <w:rPr>
          <w:spacing w:val="-9"/>
          <w:w w:val="80"/>
          <w:sz w:val="22"/>
        </w:rPr>
        <w:t>L</w:t>
      </w:r>
      <w:r>
        <w:rPr>
          <w:rFonts w:ascii="Symbol" w:hAnsi="Symbol"/>
          <w:spacing w:val="-9"/>
          <w:w w:val="80"/>
          <w:sz w:val="31"/>
        </w:rPr>
        <w:t></w:t>
      </w:r>
    </w:p>
    <w:p>
      <w:pPr>
        <w:tabs>
          <w:tab w:val="left" w:pos="1925"/>
        </w:tabs>
        <w:spacing w:before="24"/>
        <w:ind w:left="1119" w:right="0" w:firstLine="0"/>
        <w:jc w:val="left"/>
        <w:rPr>
          <w:sz w:val="15"/>
        </w:rPr>
      </w:pPr>
      <w:r>
        <w:br w:type="column"/>
      </w:r>
      <w:r>
        <w:rPr>
          <w:sz w:val="15"/>
        </w:rPr>
        <w:t>n</w:t>
      </w:r>
      <w:r>
        <w:rPr>
          <w:sz w:val="15"/>
        </w:rPr>
        <w:tab/>
      </w:r>
      <w:r>
        <w:rPr>
          <w:sz w:val="15"/>
        </w:rPr>
        <w:t>n-1</w:t>
      </w:r>
    </w:p>
    <w:p>
      <w:pPr>
        <w:spacing w:after="0"/>
        <w:jc w:val="left"/>
        <w:rPr>
          <w:sz w:val="15"/>
        </w:rPr>
        <w:sectPr>
          <w:type w:val="continuous"/>
          <w:pgSz w:w="12240" w:h="15840"/>
          <w:pgMar w:top="1500" w:right="1660" w:bottom="280" w:left="1720" w:header="720" w:footer="720" w:gutter="0"/>
          <w:cols w:equalWidth="0" w:num="5">
            <w:col w:w="2519" w:space="71"/>
            <w:col w:w="1923" w:space="39"/>
            <w:col w:w="180" w:space="39"/>
            <w:col w:w="307" w:space="40"/>
            <w:col w:w="3742"/>
          </w:cols>
        </w:sectPr>
      </w:pPr>
    </w:p>
    <w:p>
      <w:pPr>
        <w:pStyle w:val="3"/>
        <w:spacing w:before="165" w:line="369" w:lineRule="auto"/>
        <w:ind w:left="832" w:right="211" w:firstLine="676"/>
        <w:jc w:val="both"/>
      </w:pPr>
      <w:r>
        <w:t>The constants K</w:t>
      </w:r>
      <w:r>
        <w:rPr>
          <w:vertAlign w:val="subscript"/>
        </w:rPr>
        <w:t>1</w:t>
      </w:r>
      <w:r>
        <w:rPr>
          <w:vertAlign w:val="baseline"/>
        </w:rPr>
        <w:t>, K</w:t>
      </w:r>
      <w:r>
        <w:rPr>
          <w:vertAlign w:val="subscript"/>
        </w:rPr>
        <w:t>2</w:t>
      </w:r>
      <w:r>
        <w:rPr>
          <w:vertAlign w:val="baseline"/>
        </w:rPr>
        <w:t>, K</w:t>
      </w:r>
      <w:r>
        <w:rPr>
          <w:vertAlign w:val="subscript"/>
        </w:rPr>
        <w:t>3</w:t>
      </w:r>
      <w:r>
        <w:rPr>
          <w:vertAlign w:val="baseline"/>
        </w:rPr>
        <w:t>,………K</w:t>
      </w:r>
      <w:r>
        <w:rPr>
          <w:vertAlign w:val="subscript"/>
        </w:rPr>
        <w:t>n</w:t>
      </w:r>
      <w:r>
        <w:rPr>
          <w:vertAlign w:val="baseline"/>
        </w:rPr>
        <w:t xml:space="preserve"> are called the stepwise stability constants. The stepwise constants are related to the overall stability constant by the  simple  related:</w:t>
      </w:r>
    </w:p>
    <w:p>
      <w:pPr>
        <w:pStyle w:val="3"/>
        <w:ind w:left="832"/>
        <w:jc w:val="both"/>
      </w:pPr>
      <w:r>
        <w:rPr>
          <w:rFonts w:ascii="Symbol" w:hAnsi="Symbol"/>
        </w:rPr>
        <w:t></w:t>
      </w:r>
      <w:r>
        <w:rPr>
          <w:vertAlign w:val="subscript"/>
        </w:rPr>
        <w:t>1</w:t>
      </w:r>
      <w:r>
        <w:rPr>
          <w:vertAlign w:val="baseline"/>
        </w:rPr>
        <w:t xml:space="preserve"> =</w:t>
      </w:r>
      <w:r>
        <w:rPr>
          <w:spacing w:val="4"/>
          <w:vertAlign w:val="baseline"/>
        </w:rPr>
        <w:t xml:space="preserve"> </w:t>
      </w:r>
      <w:r>
        <w:rPr>
          <w:vertAlign w:val="baseline"/>
        </w:rPr>
        <w:t>K</w:t>
      </w:r>
      <w:r>
        <w:rPr>
          <w:vertAlign w:val="subscript"/>
        </w:rPr>
        <w:t>1</w:t>
      </w:r>
    </w:p>
    <w:p>
      <w:pPr>
        <w:pStyle w:val="3"/>
        <w:spacing w:before="144"/>
        <w:ind w:left="832"/>
        <w:jc w:val="both"/>
      </w:pPr>
      <w:r>
        <w:rPr>
          <w:rFonts w:ascii="Symbol" w:hAnsi="Symbol"/>
        </w:rPr>
        <w:t></w:t>
      </w:r>
      <w:r>
        <w:rPr>
          <w:vertAlign w:val="subscript"/>
        </w:rPr>
        <w:t>2</w:t>
      </w:r>
      <w:r>
        <w:rPr>
          <w:vertAlign w:val="baseline"/>
        </w:rPr>
        <w:t xml:space="preserve"> = K</w:t>
      </w:r>
      <w:r>
        <w:rPr>
          <w:vertAlign w:val="subscript"/>
        </w:rPr>
        <w:t>1</w:t>
      </w:r>
      <w:r>
        <w:rPr>
          <w:vertAlign w:val="baseline"/>
        </w:rPr>
        <w:t>.K</w:t>
      </w:r>
      <w:r>
        <w:rPr>
          <w:vertAlign w:val="subscript"/>
        </w:rPr>
        <w:t>2</w:t>
      </w:r>
    </w:p>
    <w:p>
      <w:pPr>
        <w:pStyle w:val="3"/>
        <w:spacing w:before="146"/>
        <w:ind w:left="832"/>
      </w:pPr>
      <w:r>
        <w:rPr>
          <w:rFonts w:ascii="Symbol" w:hAnsi="Symbol"/>
        </w:rPr>
        <w:t></w:t>
      </w:r>
      <w:r>
        <w:rPr>
          <w:vertAlign w:val="subscript"/>
        </w:rPr>
        <w:t>3</w:t>
      </w:r>
      <w:r>
        <w:rPr>
          <w:vertAlign w:val="baseline"/>
        </w:rPr>
        <w:t xml:space="preserve"> = K</w:t>
      </w:r>
      <w:r>
        <w:rPr>
          <w:vertAlign w:val="subscript"/>
        </w:rPr>
        <w:t>1</w:t>
      </w:r>
      <w:r>
        <w:rPr>
          <w:vertAlign w:val="baseline"/>
        </w:rPr>
        <w:t>.K</w:t>
      </w:r>
      <w:r>
        <w:rPr>
          <w:vertAlign w:val="subscript"/>
        </w:rPr>
        <w:t>2</w:t>
      </w:r>
      <w:r>
        <w:rPr>
          <w:vertAlign w:val="baseline"/>
        </w:rPr>
        <w:t>.K</w:t>
      </w:r>
      <w:r>
        <w:rPr>
          <w:vertAlign w:val="subscript"/>
        </w:rPr>
        <w:t>3</w:t>
      </w:r>
    </w:p>
    <w:p>
      <w:pPr>
        <w:pStyle w:val="3"/>
        <w:spacing w:before="146"/>
        <w:ind w:left="832"/>
      </w:pPr>
      <w:r>
        <w:rPr>
          <w:rFonts w:ascii="Symbol" w:hAnsi="Symbol"/>
        </w:rPr>
        <w:t></w:t>
      </w:r>
      <w:r>
        <w:rPr>
          <w:vertAlign w:val="subscript"/>
        </w:rPr>
        <w:t>4</w:t>
      </w:r>
      <w:r>
        <w:rPr>
          <w:vertAlign w:val="baseline"/>
        </w:rPr>
        <w:t xml:space="preserve"> = K</w:t>
      </w:r>
      <w:r>
        <w:rPr>
          <w:vertAlign w:val="subscript"/>
        </w:rPr>
        <w:t>1</w:t>
      </w:r>
      <w:r>
        <w:rPr>
          <w:vertAlign w:val="baseline"/>
        </w:rPr>
        <w:t>.K</w:t>
      </w:r>
      <w:r>
        <w:rPr>
          <w:vertAlign w:val="subscript"/>
        </w:rPr>
        <w:t>2</w:t>
      </w:r>
      <w:r>
        <w:rPr>
          <w:vertAlign w:val="baseline"/>
        </w:rPr>
        <w:t>.K</w:t>
      </w:r>
      <w:r>
        <w:rPr>
          <w:vertAlign w:val="subscript"/>
        </w:rPr>
        <w:t>3</w:t>
      </w:r>
      <w:r>
        <w:rPr>
          <w:vertAlign w:val="baseline"/>
        </w:rPr>
        <w:t>.K</w:t>
      </w:r>
      <w:r>
        <w:rPr>
          <w:vertAlign w:val="subscript"/>
        </w:rPr>
        <w:t>4</w:t>
      </w:r>
    </w:p>
    <w:p>
      <w:pPr>
        <w:pStyle w:val="3"/>
        <w:tabs>
          <w:tab w:val="left" w:pos="8339"/>
        </w:tabs>
        <w:spacing w:before="145"/>
        <w:ind w:left="832"/>
      </w:pPr>
      <w:r>
        <w:t xml:space="preserve">Therefore </w:t>
      </w:r>
      <w:r>
        <w:rPr>
          <w:rFonts w:ascii="Symbol" w:hAnsi="Symbol"/>
        </w:rPr>
        <w:t></w:t>
      </w:r>
      <w:r>
        <w:rPr>
          <w:vertAlign w:val="subscript"/>
        </w:rPr>
        <w:t>n</w:t>
      </w:r>
      <w:r>
        <w:rPr>
          <w:vertAlign w:val="baseline"/>
        </w:rPr>
        <w:t xml:space="preserve"> = K</w:t>
      </w:r>
      <w:r>
        <w:rPr>
          <w:vertAlign w:val="subscript"/>
        </w:rPr>
        <w:t>1</w:t>
      </w:r>
      <w:r>
        <w:rPr>
          <w:vertAlign w:val="baseline"/>
        </w:rPr>
        <w:t>.K</w:t>
      </w:r>
      <w:r>
        <w:rPr>
          <w:vertAlign w:val="subscript"/>
        </w:rPr>
        <w:t>2</w:t>
      </w:r>
      <w:r>
        <w:rPr>
          <w:vertAlign w:val="baseline"/>
        </w:rPr>
        <w:t>.K</w:t>
      </w:r>
      <w:r>
        <w:rPr>
          <w:vertAlign w:val="subscript"/>
        </w:rPr>
        <w:t>3</w:t>
      </w:r>
      <w:r>
        <w:rPr>
          <w:vertAlign w:val="baseline"/>
        </w:rPr>
        <w:t>.</w:t>
      </w:r>
      <w:r>
        <w:rPr>
          <w:spacing w:val="23"/>
          <w:vertAlign w:val="baseline"/>
        </w:rPr>
        <w:t xml:space="preserve"> </w:t>
      </w:r>
      <w:r>
        <w:rPr>
          <w:vertAlign w:val="baseline"/>
        </w:rPr>
        <w:t>……</w:t>
      </w:r>
      <w:r>
        <w:rPr>
          <w:spacing w:val="5"/>
          <w:vertAlign w:val="baseline"/>
        </w:rPr>
        <w:t xml:space="preserve"> </w:t>
      </w:r>
      <w:r>
        <w:rPr>
          <w:vertAlign w:val="baseline"/>
        </w:rPr>
        <w:t>K</w:t>
      </w:r>
      <w:r>
        <w:rPr>
          <w:vertAlign w:val="subscript"/>
        </w:rPr>
        <w:t>n</w:t>
      </w:r>
      <w:r>
        <w:rPr>
          <w:vertAlign w:val="baseline"/>
        </w:rPr>
        <w:tab/>
      </w:r>
      <w:r>
        <w:rPr>
          <w:vertAlign w:val="baseline"/>
        </w:rPr>
        <w:t>(1)</w:t>
      </w:r>
    </w:p>
    <w:p>
      <w:pPr>
        <w:spacing w:after="0"/>
        <w:sectPr>
          <w:type w:val="continuous"/>
          <w:pgSz w:w="12240" w:h="15840"/>
          <w:pgMar w:top="1500" w:right="1660" w:bottom="280" w:left="1720" w:header="720" w:footer="720" w:gutter="0"/>
        </w:sectPr>
      </w:pPr>
    </w:p>
    <w:p>
      <w:pPr>
        <w:pStyle w:val="3"/>
        <w:spacing w:before="3" w:line="369" w:lineRule="auto"/>
        <w:ind w:left="832" w:right="210" w:firstLine="676"/>
        <w:jc w:val="both"/>
      </w:pPr>
      <w:r>
        <w:rPr>
          <w:w w:val="105"/>
        </w:rPr>
        <w:t>A large number of techniques of great diversity are now being employed for the determination of stepwise stability constants. The most generally utilised and probably the most accurate and reliable method for the determination of stability constant is based on the potentiometric measurement of hydrogen ion concentration. This depends on the fact that pH of the solution is directly affected by complex formation, which is accompanied by the displacement of a proton from the acidic ligand.</w:t>
      </w:r>
      <w:r>
        <w:rPr>
          <w:spacing w:val="-8"/>
          <w:w w:val="105"/>
        </w:rPr>
        <w:t xml:space="preserve"> </w:t>
      </w:r>
      <w:r>
        <w:rPr>
          <w:w w:val="105"/>
        </w:rPr>
        <w:t>The</w:t>
      </w:r>
      <w:r>
        <w:rPr>
          <w:spacing w:val="-7"/>
          <w:w w:val="105"/>
        </w:rPr>
        <w:t xml:space="preserve"> </w:t>
      </w:r>
      <w:r>
        <w:rPr>
          <w:w w:val="105"/>
        </w:rPr>
        <w:t>magnitude</w:t>
      </w:r>
      <w:r>
        <w:rPr>
          <w:spacing w:val="-8"/>
          <w:w w:val="105"/>
        </w:rPr>
        <w:t xml:space="preserve"> </w:t>
      </w:r>
      <w:r>
        <w:rPr>
          <w:w w:val="105"/>
        </w:rPr>
        <w:t>of</w:t>
      </w:r>
      <w:r>
        <w:rPr>
          <w:spacing w:val="-7"/>
          <w:w w:val="105"/>
        </w:rPr>
        <w:t xml:space="preserve"> </w:t>
      </w:r>
      <w:r>
        <w:rPr>
          <w:w w:val="105"/>
        </w:rPr>
        <w:t>the</w:t>
      </w:r>
      <w:r>
        <w:rPr>
          <w:spacing w:val="-8"/>
          <w:w w:val="105"/>
        </w:rPr>
        <w:t xml:space="preserve"> </w:t>
      </w:r>
      <w:r>
        <w:rPr>
          <w:w w:val="105"/>
        </w:rPr>
        <w:t>observed</w:t>
      </w:r>
      <w:r>
        <w:rPr>
          <w:spacing w:val="-7"/>
          <w:w w:val="105"/>
        </w:rPr>
        <w:t xml:space="preserve"> </w:t>
      </w:r>
      <w:r>
        <w:rPr>
          <w:w w:val="105"/>
        </w:rPr>
        <w:t>pH</w:t>
      </w:r>
      <w:r>
        <w:rPr>
          <w:spacing w:val="-7"/>
          <w:w w:val="105"/>
        </w:rPr>
        <w:t xml:space="preserve"> </w:t>
      </w:r>
      <w:r>
        <w:rPr>
          <w:w w:val="105"/>
        </w:rPr>
        <w:t>change</w:t>
      </w:r>
      <w:r>
        <w:rPr>
          <w:spacing w:val="-5"/>
          <w:w w:val="105"/>
        </w:rPr>
        <w:t xml:space="preserve"> </w:t>
      </w:r>
      <w:r>
        <w:rPr>
          <w:w w:val="105"/>
        </w:rPr>
        <w:t>may</w:t>
      </w:r>
      <w:r>
        <w:rPr>
          <w:spacing w:val="-5"/>
          <w:w w:val="105"/>
        </w:rPr>
        <w:t xml:space="preserve"> </w:t>
      </w:r>
      <w:r>
        <w:rPr>
          <w:w w:val="105"/>
        </w:rPr>
        <w:t>be</w:t>
      </w:r>
      <w:r>
        <w:rPr>
          <w:spacing w:val="-8"/>
          <w:w w:val="105"/>
        </w:rPr>
        <w:t xml:space="preserve"> </w:t>
      </w:r>
      <w:r>
        <w:rPr>
          <w:w w:val="105"/>
        </w:rPr>
        <w:t>employed</w:t>
      </w:r>
      <w:r>
        <w:rPr>
          <w:spacing w:val="-8"/>
          <w:w w:val="105"/>
        </w:rPr>
        <w:t xml:space="preserve"> </w:t>
      </w:r>
      <w:r>
        <w:rPr>
          <w:w w:val="105"/>
        </w:rPr>
        <w:t>to</w:t>
      </w:r>
      <w:r>
        <w:rPr>
          <w:spacing w:val="-8"/>
          <w:w w:val="105"/>
        </w:rPr>
        <w:t xml:space="preserve"> </w:t>
      </w:r>
      <w:r>
        <w:rPr>
          <w:w w:val="105"/>
        </w:rPr>
        <w:t>determine</w:t>
      </w:r>
      <w:r>
        <w:rPr>
          <w:spacing w:val="-7"/>
          <w:w w:val="105"/>
        </w:rPr>
        <w:t xml:space="preserve"> </w:t>
      </w:r>
      <w:r>
        <w:rPr>
          <w:w w:val="105"/>
        </w:rPr>
        <w:t>the stability constant of the metal complexes by Bjerrum’s method, Calvin and</w:t>
      </w:r>
      <w:r>
        <w:rPr>
          <w:spacing w:val="-41"/>
          <w:w w:val="105"/>
        </w:rPr>
        <w:t xml:space="preserve"> </w:t>
      </w:r>
      <w:r>
        <w:rPr>
          <w:w w:val="105"/>
        </w:rPr>
        <w:t>Wilson’s method.</w:t>
      </w:r>
    </w:p>
    <w:p>
      <w:pPr>
        <w:pStyle w:val="3"/>
        <w:spacing w:line="252" w:lineRule="exact"/>
        <w:ind w:left="1509"/>
        <w:jc w:val="both"/>
      </w:pPr>
      <w:r>
        <w:rPr>
          <w:w w:val="105"/>
        </w:rPr>
        <w:t>Out of these techniques Bjerrum’s method is better as used by Calvin and</w:t>
      </w:r>
    </w:p>
    <w:p>
      <w:pPr>
        <w:spacing w:after="0" w:line="252" w:lineRule="exact"/>
        <w:jc w:val="both"/>
        <w:sectPr>
          <w:headerReference r:id="rId5" w:type="default"/>
          <w:footerReference r:id="rId6" w:type="default"/>
          <w:pgSz w:w="12240" w:h="15840"/>
          <w:pgMar w:top="1440" w:right="1660" w:bottom="1420" w:left="1720" w:header="1151" w:footer="1228" w:gutter="0"/>
          <w:pgNumType w:start="201"/>
        </w:sectPr>
      </w:pPr>
    </w:p>
    <w:p>
      <w:pPr>
        <w:pStyle w:val="3"/>
        <w:spacing w:before="191" w:line="374" w:lineRule="auto"/>
        <w:ind w:left="832" w:right="-11"/>
      </w:pPr>
      <w:r>
        <w:rPr>
          <w:w w:val="105"/>
        </w:rPr>
        <w:t>Wilson. Bjerrum suggested certain formation functions such as functions</w:t>
      </w:r>
      <w:r>
        <w:rPr>
          <w:spacing w:val="-19"/>
          <w:w w:val="105"/>
        </w:rPr>
        <w:t xml:space="preserve"> </w:t>
      </w:r>
      <w:r>
        <w:rPr>
          <w:w w:val="105"/>
        </w:rPr>
        <w:t>are</w:t>
      </w:r>
      <w:r>
        <w:rPr>
          <w:spacing w:val="-18"/>
          <w:w w:val="105"/>
        </w:rPr>
        <w:t xml:space="preserve"> </w:t>
      </w:r>
      <w:r>
        <w:rPr>
          <w:w w:val="105"/>
        </w:rPr>
        <w:t>employed</w:t>
      </w:r>
      <w:r>
        <w:rPr>
          <w:spacing w:val="-19"/>
          <w:w w:val="105"/>
        </w:rPr>
        <w:t xml:space="preserve"> </w:t>
      </w:r>
      <w:r>
        <w:rPr>
          <w:w w:val="105"/>
        </w:rPr>
        <w:t>to</w:t>
      </w:r>
      <w:r>
        <w:rPr>
          <w:spacing w:val="-19"/>
          <w:w w:val="105"/>
        </w:rPr>
        <w:t xml:space="preserve"> </w:t>
      </w:r>
      <w:r>
        <w:rPr>
          <w:w w:val="105"/>
        </w:rPr>
        <w:t>calculate</w:t>
      </w:r>
      <w:r>
        <w:rPr>
          <w:spacing w:val="-20"/>
          <w:w w:val="105"/>
        </w:rPr>
        <w:t xml:space="preserve"> </w:t>
      </w:r>
      <w:r>
        <w:rPr>
          <w:w w:val="105"/>
        </w:rPr>
        <w:t>the</w:t>
      </w:r>
      <w:r>
        <w:rPr>
          <w:spacing w:val="-19"/>
          <w:w w:val="105"/>
        </w:rPr>
        <w:t xml:space="preserve"> </w:t>
      </w:r>
      <w:r>
        <w:rPr>
          <w:w w:val="105"/>
        </w:rPr>
        <w:t>stepwise</w:t>
      </w:r>
      <w:r>
        <w:rPr>
          <w:spacing w:val="-18"/>
          <w:w w:val="105"/>
        </w:rPr>
        <w:t xml:space="preserve"> </w:t>
      </w:r>
      <w:r>
        <w:rPr>
          <w:w w:val="105"/>
        </w:rPr>
        <w:t>stability</w:t>
      </w:r>
      <w:r>
        <w:rPr>
          <w:spacing w:val="-18"/>
          <w:w w:val="105"/>
        </w:rPr>
        <w:t xml:space="preserve"> </w:t>
      </w:r>
      <w:r>
        <w:rPr>
          <w:w w:val="105"/>
        </w:rPr>
        <w:t>constans.</w:t>
      </w:r>
    </w:p>
    <w:p>
      <w:pPr>
        <w:pStyle w:val="3"/>
        <w:spacing w:before="8" w:after="40"/>
        <w:rPr>
          <w:sz w:val="12"/>
        </w:rPr>
      </w:pPr>
      <w:r>
        <w:br w:type="column"/>
      </w:r>
    </w:p>
    <w:p>
      <w:pPr>
        <w:tabs>
          <w:tab w:val="left" w:pos="475"/>
        </w:tabs>
        <w:spacing w:line="20" w:lineRule="exact"/>
        <w:ind w:left="3" w:right="0" w:firstLine="0"/>
        <w:rPr>
          <w:sz w:val="2"/>
        </w:rPr>
      </w:pPr>
      <w:r>
        <w:rPr>
          <w:sz w:val="2"/>
        </w:rPr>
        <mc:AlternateContent>
          <mc:Choice Requires="wpg">
            <w:drawing>
              <wp:inline distT="0" distB="0" distL="114300" distR="114300">
                <wp:extent cx="71755" cy="6350"/>
                <wp:effectExtent l="0" t="0" r="0" b="0"/>
                <wp:docPr id="88" name="Group 11"/>
                <wp:cNvGraphicFramePr/>
                <a:graphic xmlns:a="http://schemas.openxmlformats.org/drawingml/2006/main">
                  <a:graphicData uri="http://schemas.microsoft.com/office/word/2010/wordprocessingGroup">
                    <wpg:wgp>
                      <wpg:cNvGrpSpPr/>
                      <wpg:grpSpPr>
                        <a:xfrm>
                          <a:off x="0" y="0"/>
                          <a:ext cx="71755" cy="6350"/>
                          <a:chOff x="0" y="0"/>
                          <a:chExt cx="113" cy="10"/>
                        </a:xfrm>
                      </wpg:grpSpPr>
                      <wps:wsp>
                        <wps:cNvPr id="87" name="Lines 12"/>
                        <wps:cNvSpPr/>
                        <wps:spPr>
                          <a:xfrm>
                            <a:off x="0" y="5"/>
                            <a:ext cx="113" cy="0"/>
                          </a:xfrm>
                          <a:prstGeom prst="line">
                            <a:avLst/>
                          </a:prstGeom>
                          <a:ln w="5931" cap="flat" cmpd="sng">
                            <a:solidFill>
                              <a:srgbClr val="000000"/>
                            </a:solidFill>
                            <a:prstDash val="solid"/>
                            <a:headEnd type="none" w="med" len="med"/>
                            <a:tailEnd type="none" w="med" len="med"/>
                          </a:ln>
                        </wps:spPr>
                        <wps:bodyPr upright="1"/>
                      </wps:wsp>
                    </wpg:wgp>
                  </a:graphicData>
                </a:graphic>
              </wp:inline>
            </w:drawing>
          </mc:Choice>
          <mc:Fallback>
            <w:pict>
              <v:group id="Group 11" o:spid="_x0000_s1026" o:spt="203" style="height:0.5pt;width:5.65pt;" coordsize="113,10" o:gfxdata="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sEzq9IAAAACAQAADwAAAAAA&#10;AAABACAAAAAiAAAAZHJzL2Rvd25yZXYueG1sUEsBAhQAFAAAAAgAh07iQFEtvnQZAgAArgQAAA4A&#10;AAAAAAAAAQAgAAAAIQEAAGRycy9lMm9Eb2MueG1sUEsFBgAAAAAGAAYAWQEAAKwFAAAAAA==&#10;">
                <o:lock v:ext="edit" aspectratio="f"/>
                <v:line id="Lines 12" o:spid="_x0000_s1026" o:spt="20" style="position:absolute;left:0;top:5;height:0;width:113;" filled="f" stroked="t" coordsize="21600,21600" o:gfxdata="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IZ3L4A&#10;AADbAAAADwAAAAAAAAABACAAAAAiAAAAZHJzL2Rvd25yZXYueG1sUEsBAhQAFAAAAAgAh07iQDMv&#10;BZ47AAAAOQAAABAAAAAAAAAAAQAgAAAADQEAAGRycy9zaGFwZXhtbC54bWxQSwUGAAAAAAYABgBb&#10;AQAAtwMAAAAA&#10;">
                  <v:fill on="f" focussize="0,0"/>
                  <v:stroke weight="0.467007874015748pt" color="#000000" joinstyle="round"/>
                  <v:imagedata o:title=""/>
                  <o:lock v:ext="edit" aspectratio="f"/>
                </v:line>
                <w10:wrap type="none"/>
                <w10:anchorlock/>
              </v:group>
            </w:pict>
          </mc:Fallback>
        </mc:AlternateContent>
      </w:r>
      <w:r>
        <w:rPr>
          <w:sz w:val="2"/>
        </w:rPr>
        <w:tab/>
      </w:r>
      <w:r>
        <w:rPr>
          <w:sz w:val="2"/>
        </w:rPr>
        <mc:AlternateContent>
          <mc:Choice Requires="wpg">
            <w:drawing>
              <wp:inline distT="0" distB="0" distL="114300" distR="114300">
                <wp:extent cx="69850" cy="6350"/>
                <wp:effectExtent l="0" t="0" r="0" b="0"/>
                <wp:docPr id="90" name="Group 13"/>
                <wp:cNvGraphicFramePr/>
                <a:graphic xmlns:a="http://schemas.openxmlformats.org/drawingml/2006/main">
                  <a:graphicData uri="http://schemas.microsoft.com/office/word/2010/wordprocessingGroup">
                    <wpg:wgp>
                      <wpg:cNvGrpSpPr/>
                      <wpg:grpSpPr>
                        <a:xfrm>
                          <a:off x="0" y="0"/>
                          <a:ext cx="69850" cy="6350"/>
                          <a:chOff x="0" y="0"/>
                          <a:chExt cx="110" cy="10"/>
                        </a:xfrm>
                      </wpg:grpSpPr>
                      <wps:wsp>
                        <wps:cNvPr id="89" name="Lines 14"/>
                        <wps:cNvSpPr/>
                        <wps:spPr>
                          <a:xfrm>
                            <a:off x="0" y="5"/>
                            <a:ext cx="109" cy="0"/>
                          </a:xfrm>
                          <a:prstGeom prst="line">
                            <a:avLst/>
                          </a:prstGeom>
                          <a:ln w="5994" cap="flat" cmpd="sng">
                            <a:solidFill>
                              <a:srgbClr val="000000"/>
                            </a:solidFill>
                            <a:prstDash val="solid"/>
                            <a:headEnd type="none" w="med" len="med"/>
                            <a:tailEnd type="none" w="med" len="med"/>
                          </a:ln>
                        </wps:spPr>
                        <wps:bodyPr upright="1"/>
                      </wps:wsp>
                    </wpg:wgp>
                  </a:graphicData>
                </a:graphic>
              </wp:inline>
            </w:drawing>
          </mc:Choice>
          <mc:Fallback>
            <w:pict>
              <v:group id="Group 13" o:spid="_x0000_s1026" o:spt="203" style="height:0.5pt;width:5.5pt;" coordsize="110,10" o:gfxdata="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ixkWdEAAAACAQAADwAAAAAAAAAB&#10;ACAAAAAiAAAAZHJzL2Rvd25yZXYueG1sUEsBAhQAFAAAAAgAh07iQNqnGOQXAgAArgQAAA4AAAAA&#10;AAAAAQAgAAAAIAEAAGRycy9lMm9Eb2MueG1sUEsFBgAAAAAGAAYAWQEAAKkFAAAAAA==&#10;">
                <o:lock v:ext="edit" aspectratio="f"/>
                <v:line id="Lines 14" o:spid="_x0000_s1026" o:spt="20" style="position:absolute;left:0;top:5;height:0;width:109;" filled="f" stroked="t" coordsize="21600,21600" o:gfxdata="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Xp0e8AAAA&#10;2wAAAA8AAAAAAAAAAQAgAAAAIgAAAGRycy9kb3ducmV2LnhtbFBLAQIUABQAAAAIAIdO4kAzLwWe&#10;OwAAADkAAAAQAAAAAAAAAAEAIAAAAAsBAABkcnMvc2hhcGV4bWwueG1sUEsFBgAAAAAGAAYAWwEA&#10;ALUDAAAAAA==&#10;">
                  <v:fill on="f" focussize="0,0"/>
                  <v:stroke weight="0.471968503937008pt" color="#000000" joinstyle="round"/>
                  <v:imagedata o:title=""/>
                  <o:lock v:ext="edit" aspectratio="f"/>
                </v:line>
                <w10:wrap type="none"/>
                <w10:anchorlock/>
              </v:group>
            </w:pict>
          </mc:Fallback>
        </mc:AlternateContent>
      </w:r>
    </w:p>
    <w:p>
      <w:pPr>
        <w:pStyle w:val="3"/>
        <w:ind w:left="1"/>
      </w:pPr>
      <w:r>
        <w:rPr>
          <w:rFonts w:ascii="Garamond"/>
          <w:w w:val="105"/>
          <w:position w:val="1"/>
        </w:rPr>
        <w:t xml:space="preserve">n </w:t>
      </w:r>
      <w:r>
        <w:rPr>
          <w:rFonts w:ascii="Garamond"/>
          <w:w w:val="105"/>
          <w:sz w:val="13"/>
        </w:rPr>
        <w:t xml:space="preserve">A </w:t>
      </w:r>
      <w:r>
        <w:rPr>
          <w:w w:val="105"/>
          <w:position w:val="1"/>
        </w:rPr>
        <w:t>, n , pL. These</w:t>
      </w:r>
    </w:p>
    <w:p>
      <w:pPr>
        <w:spacing w:after="0"/>
        <w:sectPr>
          <w:type w:val="continuous"/>
          <w:pgSz w:w="12240" w:h="15840"/>
          <w:pgMar w:top="1500" w:right="1660" w:bottom="280" w:left="1720" w:header="720" w:footer="720" w:gutter="0"/>
          <w:cols w:equalWidth="0" w:num="2">
            <w:col w:w="6882" w:space="40"/>
            <w:col w:w="1938"/>
          </w:cols>
        </w:sectPr>
      </w:pPr>
    </w:p>
    <w:p>
      <w:pPr>
        <w:pStyle w:val="3"/>
        <w:spacing w:before="8"/>
        <w:rPr>
          <w:sz w:val="3"/>
        </w:rPr>
      </w:pPr>
    </w:p>
    <w:p>
      <w:pPr>
        <w:pStyle w:val="3"/>
        <w:spacing w:line="20" w:lineRule="exact"/>
        <w:ind w:left="3780"/>
        <w:rPr>
          <w:sz w:val="2"/>
        </w:rPr>
      </w:pPr>
      <w:r>
        <w:rPr>
          <w:sz w:val="2"/>
        </w:rPr>
        <mc:AlternateContent>
          <mc:Choice Requires="wpg">
            <w:drawing>
              <wp:inline distT="0" distB="0" distL="114300" distR="114300">
                <wp:extent cx="70485" cy="6350"/>
                <wp:effectExtent l="0" t="0" r="0" b="0"/>
                <wp:docPr id="92" name="Group 15"/>
                <wp:cNvGraphicFramePr/>
                <a:graphic xmlns:a="http://schemas.openxmlformats.org/drawingml/2006/main">
                  <a:graphicData uri="http://schemas.microsoft.com/office/word/2010/wordprocessingGroup">
                    <wpg:wgp>
                      <wpg:cNvGrpSpPr/>
                      <wpg:grpSpPr>
                        <a:xfrm>
                          <a:off x="0" y="0"/>
                          <a:ext cx="70485" cy="6350"/>
                          <a:chOff x="0" y="0"/>
                          <a:chExt cx="111" cy="10"/>
                        </a:xfrm>
                      </wpg:grpSpPr>
                      <wps:wsp>
                        <wps:cNvPr id="91" name="Lines 16"/>
                        <wps:cNvSpPr/>
                        <wps:spPr>
                          <a:xfrm>
                            <a:off x="0" y="5"/>
                            <a:ext cx="110" cy="0"/>
                          </a:xfrm>
                          <a:prstGeom prst="line">
                            <a:avLst/>
                          </a:prstGeom>
                          <a:ln w="5944" cap="flat" cmpd="sng">
                            <a:solidFill>
                              <a:srgbClr val="000000"/>
                            </a:solidFill>
                            <a:prstDash val="solid"/>
                            <a:headEnd type="none" w="med" len="med"/>
                            <a:tailEnd type="none" w="med" len="med"/>
                          </a:ln>
                        </wps:spPr>
                        <wps:bodyPr upright="1"/>
                      </wps:wsp>
                    </wpg:wgp>
                  </a:graphicData>
                </a:graphic>
              </wp:inline>
            </w:drawing>
          </mc:Choice>
          <mc:Fallback>
            <w:pict>
              <v:group id="Group 15" o:spid="_x0000_s1026" o:spt="203" style="height:0.5pt;width:5.55pt;" coordsize="111,10" o:gfxdata="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2Keb7SAAAAAgEAAA8AAAAA&#10;AAAAAQAgAAAAIgAAAGRycy9kb3ducmV2LnhtbFBLAQIUABQAAAAIAIdO4kCNamEaGgIAAK4EAAAO&#10;AAAAAAAAAAEAIAAAACEBAABkcnMvZTJvRG9jLnhtbFBLBQYAAAAABgAGAFkBAACtBQAAAAA=&#10;">
                <o:lock v:ext="edit" aspectratio="f"/>
                <v:line id="Lines 16" o:spid="_x0000_s1026" o:spt="20" style="position:absolute;left:0;top:5;height:0;width:110;" filled="f" stroked="t" coordsize="21600,21600" o:gfxdata="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kzvvb4A&#10;AADbAAAADwAAAAAAAAABACAAAAAiAAAAZHJzL2Rvd25yZXYueG1sUEsBAhQAFAAAAAgAh07iQDMv&#10;BZ47AAAAOQAAABAAAAAAAAAAAQAgAAAADQEAAGRycy9zaGFwZXhtbC54bWxQSwUGAAAAAAYABgBb&#10;AQAAtwMAAAAA&#10;">
                  <v:fill on="f" focussize="0,0"/>
                  <v:stroke weight="0.468031496062992pt" color="#000000" joinstyle="round"/>
                  <v:imagedata o:title=""/>
                  <o:lock v:ext="edit" aspectratio="f"/>
                </v:line>
                <w10:wrap type="none"/>
                <w10:anchorlock/>
              </v:group>
            </w:pict>
          </mc:Fallback>
        </mc:AlternateContent>
      </w:r>
    </w:p>
    <w:p>
      <w:pPr>
        <w:pStyle w:val="3"/>
        <w:ind w:left="1509"/>
      </w:pPr>
      <w:r>
        <w:rPr>
          <w:w w:val="105"/>
        </w:rPr>
        <w:t>The formation function ( n ) of a metal ligand (M, L) system can be defined as:</w:t>
      </w:r>
    </w:p>
    <w:p>
      <w:pPr>
        <w:pStyle w:val="3"/>
        <w:rPr>
          <w:sz w:val="20"/>
        </w:rPr>
      </w:pPr>
    </w:p>
    <w:p>
      <w:pPr>
        <w:pStyle w:val="3"/>
        <w:spacing w:before="10"/>
        <w:rPr>
          <w:sz w:val="17"/>
        </w:rPr>
      </w:pPr>
    </w:p>
    <w:p>
      <w:pPr>
        <w:pStyle w:val="3"/>
        <w:spacing w:before="112" w:line="192" w:lineRule="auto"/>
        <w:ind w:left="1741" w:right="4390" w:hanging="876"/>
      </w:pPr>
      <w:r>
        <mc:AlternateContent>
          <mc:Choice Requires="wps">
            <w:drawing>
              <wp:anchor distT="0" distB="0" distL="114300" distR="114300" simplePos="0" relativeHeight="483076096" behindDoc="1" locked="0" layoutInCell="1" allowOverlap="1">
                <wp:simplePos x="0" y="0"/>
                <wp:positionH relativeFrom="page">
                  <wp:posOffset>1644015</wp:posOffset>
                </wp:positionH>
                <wp:positionV relativeFrom="paragraph">
                  <wp:posOffset>147955</wp:posOffset>
                </wp:positionV>
                <wp:extent cx="69850" cy="0"/>
                <wp:effectExtent l="0" t="0" r="0" b="0"/>
                <wp:wrapNone/>
                <wp:docPr id="269" name="Lines 17"/>
                <wp:cNvGraphicFramePr/>
                <a:graphic xmlns:a="http://schemas.openxmlformats.org/drawingml/2006/main">
                  <a:graphicData uri="http://schemas.microsoft.com/office/word/2010/wordprocessingShape">
                    <wps:wsp>
                      <wps:cNvSpPr/>
                      <wps:spPr>
                        <a:xfrm>
                          <a:off x="0" y="0"/>
                          <a:ext cx="6985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7" o:spid="_x0000_s1026" o:spt="20" style="position:absolute;left:0pt;margin-left:129.45pt;margin-top:11.65pt;height:0pt;width:5.5pt;mso-position-horizontal-relative:page;z-index:-20240384;mso-width-relative:page;mso-height-relative:page;" filled="f" stroked="t" coordsize="21600,21600" o:gfxdata="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7MVbJ1wAAAAkBAAAPAAAAAAAAAAEAIAAAACIAAABkcnMvZG93bnJldi54&#10;bWxQSwECFAAUAAAACACHTuJATL3QfcIBAACNAwAADgAAAAAAAAABACAAAAAmAQAAZHJzL2Uyb0Rv&#10;Yy54bWxQSwUGAAAAAAYABgBZAQAAWgU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077120" behindDoc="1" locked="0" layoutInCell="1" allowOverlap="1">
                <wp:simplePos x="0" y="0"/>
                <wp:positionH relativeFrom="page">
                  <wp:posOffset>1875155</wp:posOffset>
                </wp:positionH>
                <wp:positionV relativeFrom="paragraph">
                  <wp:posOffset>244475</wp:posOffset>
                </wp:positionV>
                <wp:extent cx="2061210" cy="0"/>
                <wp:effectExtent l="0" t="0" r="0" b="0"/>
                <wp:wrapNone/>
                <wp:docPr id="270" name="Lines 18"/>
                <wp:cNvGraphicFramePr/>
                <a:graphic xmlns:a="http://schemas.openxmlformats.org/drawingml/2006/main">
                  <a:graphicData uri="http://schemas.microsoft.com/office/word/2010/wordprocessingShape">
                    <wps:wsp>
                      <wps:cNvSpPr/>
                      <wps:spPr>
                        <a:xfrm>
                          <a:off x="0" y="0"/>
                          <a:ext cx="206121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8" o:spid="_x0000_s1026" o:spt="20" style="position:absolute;left:0pt;margin-left:147.65pt;margin-top:19.25pt;height:0pt;width:162.3pt;mso-position-horizontal-relative:page;z-index:-20239360;mso-width-relative:page;mso-height-relative:page;" filled="f" stroked="t" coordsize="21600,21600" o:gfxdata="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eBq1tgAAAAJAQAADwAAAAAAAAABACAAAAAiAAAAZHJzL2Rvd25yZXYu&#10;eG1sUEsBAhQAFAAAAAgAh07iQJb7qj3CAQAAjwMAAA4AAAAAAAAAAQAgAAAAJwEAAGRycy9lMm9E&#10;b2MueG1sUEsFBgAAAAAGAAYAWQEAAFsFAAAAAA==&#10;">
                <v:fill on="f" focussize="0,0"/>
                <v:stroke weight="0.468031496062992pt" color="#000000" joinstyle="round"/>
                <v:imagedata o:title=""/>
                <o:lock v:ext="edit" aspectratio="f"/>
              </v:line>
            </w:pict>
          </mc:Fallback>
        </mc:AlternateContent>
      </w:r>
      <w:r>
        <w:rPr>
          <w:w w:val="105"/>
          <w:position w:val="-13"/>
        </w:rPr>
        <w:t>n</w:t>
      </w:r>
      <w:r>
        <w:rPr>
          <w:spacing w:val="-4"/>
          <w:w w:val="105"/>
          <w:position w:val="-13"/>
        </w:rPr>
        <w:t xml:space="preserve"> </w:t>
      </w:r>
      <w:r>
        <w:rPr>
          <w:rFonts w:ascii="Symbol" w:hAnsi="Symbol"/>
          <w:w w:val="105"/>
          <w:position w:val="-13"/>
        </w:rPr>
        <w:t></w:t>
      </w:r>
      <w:r>
        <w:rPr>
          <w:spacing w:val="1"/>
          <w:w w:val="105"/>
          <w:position w:val="-13"/>
        </w:rPr>
        <w:t xml:space="preserve"> </w:t>
      </w:r>
      <w:r>
        <w:rPr>
          <w:w w:val="105"/>
        </w:rPr>
        <w:t>Total</w:t>
      </w:r>
      <w:r>
        <w:rPr>
          <w:spacing w:val="-32"/>
          <w:w w:val="105"/>
        </w:rPr>
        <w:t xml:space="preserve"> </w:t>
      </w:r>
      <w:r>
        <w:rPr>
          <w:w w:val="105"/>
        </w:rPr>
        <w:t>concentration</w:t>
      </w:r>
      <w:r>
        <w:rPr>
          <w:spacing w:val="-25"/>
          <w:w w:val="105"/>
        </w:rPr>
        <w:t xml:space="preserve"> </w:t>
      </w:r>
      <w:r>
        <w:rPr>
          <w:w w:val="105"/>
        </w:rPr>
        <w:t>of</w:t>
      </w:r>
      <w:r>
        <w:rPr>
          <w:spacing w:val="-4"/>
          <w:w w:val="105"/>
        </w:rPr>
        <w:t xml:space="preserve"> </w:t>
      </w:r>
      <w:r>
        <w:rPr>
          <w:w w:val="105"/>
        </w:rPr>
        <w:t>L</w:t>
      </w:r>
      <w:r>
        <w:rPr>
          <w:spacing w:val="-31"/>
          <w:w w:val="105"/>
        </w:rPr>
        <w:t xml:space="preserve"> </w:t>
      </w:r>
      <w:r>
        <w:rPr>
          <w:w w:val="105"/>
        </w:rPr>
        <w:t>bound</w:t>
      </w:r>
      <w:r>
        <w:rPr>
          <w:spacing w:val="-23"/>
          <w:w w:val="105"/>
        </w:rPr>
        <w:t xml:space="preserve"> </w:t>
      </w:r>
      <w:r>
        <w:rPr>
          <w:w w:val="105"/>
        </w:rPr>
        <w:t>to</w:t>
      </w:r>
      <w:r>
        <w:rPr>
          <w:spacing w:val="-29"/>
          <w:w w:val="105"/>
        </w:rPr>
        <w:t xml:space="preserve"> </w:t>
      </w:r>
      <w:r>
        <w:rPr>
          <w:spacing w:val="-13"/>
          <w:w w:val="105"/>
        </w:rPr>
        <w:t xml:space="preserve">M </w:t>
      </w:r>
      <w:r>
        <w:rPr>
          <w:w w:val="105"/>
        </w:rPr>
        <w:t>Total</w:t>
      </w:r>
      <w:r>
        <w:rPr>
          <w:spacing w:val="-49"/>
          <w:w w:val="105"/>
        </w:rPr>
        <w:t xml:space="preserve"> </w:t>
      </w:r>
      <w:r>
        <w:rPr>
          <w:w w:val="105"/>
        </w:rPr>
        <w:t>concentration of M</w:t>
      </w:r>
    </w:p>
    <w:p>
      <w:pPr>
        <w:pStyle w:val="3"/>
        <w:rPr>
          <w:sz w:val="20"/>
        </w:rPr>
      </w:pPr>
    </w:p>
    <w:p>
      <w:pPr>
        <w:pStyle w:val="3"/>
        <w:spacing w:before="3"/>
        <w:rPr>
          <w:sz w:val="21"/>
        </w:rPr>
      </w:pPr>
    </w:p>
    <w:p>
      <w:pPr>
        <w:spacing w:after="0"/>
        <w:rPr>
          <w:sz w:val="21"/>
        </w:rPr>
        <w:sectPr>
          <w:type w:val="continuous"/>
          <w:pgSz w:w="12240" w:h="15840"/>
          <w:pgMar w:top="1500" w:right="1660" w:bottom="280" w:left="1720" w:header="720" w:footer="720" w:gutter="0"/>
        </w:sectPr>
      </w:pPr>
    </w:p>
    <w:p>
      <w:pPr>
        <w:pStyle w:val="3"/>
        <w:spacing w:before="127" w:line="182" w:lineRule="auto"/>
        <w:ind w:left="866"/>
      </w:pPr>
      <w:r>
        <mc:AlternateContent>
          <mc:Choice Requires="wps">
            <w:drawing>
              <wp:anchor distT="0" distB="0" distL="114300" distR="114300" simplePos="0" relativeHeight="483077120" behindDoc="1" locked="0" layoutInCell="1" allowOverlap="1">
                <wp:simplePos x="0" y="0"/>
                <wp:positionH relativeFrom="page">
                  <wp:posOffset>1644015</wp:posOffset>
                </wp:positionH>
                <wp:positionV relativeFrom="paragraph">
                  <wp:posOffset>167005</wp:posOffset>
                </wp:positionV>
                <wp:extent cx="69850" cy="0"/>
                <wp:effectExtent l="0" t="0" r="0" b="0"/>
                <wp:wrapNone/>
                <wp:docPr id="271" name="Lines 19"/>
                <wp:cNvGraphicFramePr/>
                <a:graphic xmlns:a="http://schemas.openxmlformats.org/drawingml/2006/main">
                  <a:graphicData uri="http://schemas.microsoft.com/office/word/2010/wordprocessingShape">
                    <wps:wsp>
                      <wps:cNvSpPr/>
                      <wps:spPr>
                        <a:xfrm>
                          <a:off x="0" y="0"/>
                          <a:ext cx="6985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9" o:spid="_x0000_s1026" o:spt="20" style="position:absolute;left:0pt;margin-left:129.45pt;margin-top:13.15pt;height:0pt;width:5.5pt;mso-position-horizontal-relative:page;z-index:-20239360;mso-width-relative:page;mso-height-relative:page;" filled="f" stroked="t" coordsize="21600,21600" o:gfxdata="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EoH8M1wAAAAkBAAAPAAAAAAAAAAEAIAAAACIAAABkcnMvZG93bnJldi54&#10;bWxQSwECFAAUAAAACACHTuJA8QboL8IBAACNAwAADgAAAAAAAAABACAAAAAmAQAAZHJzL2Uyb0Rv&#10;Yy54bWxQSwUGAAAAAAYABgBZAQAAWgU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078144" behindDoc="1" locked="0" layoutInCell="1" allowOverlap="1">
                <wp:simplePos x="0" y="0"/>
                <wp:positionH relativeFrom="page">
                  <wp:posOffset>1875155</wp:posOffset>
                </wp:positionH>
                <wp:positionV relativeFrom="paragraph">
                  <wp:posOffset>264160</wp:posOffset>
                </wp:positionV>
                <wp:extent cx="1979930" cy="0"/>
                <wp:effectExtent l="0" t="0" r="0" b="0"/>
                <wp:wrapNone/>
                <wp:docPr id="272" name="Lines 20"/>
                <wp:cNvGraphicFramePr/>
                <a:graphic xmlns:a="http://schemas.openxmlformats.org/drawingml/2006/main">
                  <a:graphicData uri="http://schemas.microsoft.com/office/word/2010/wordprocessingShape">
                    <wps:wsp>
                      <wps:cNvSpPr/>
                      <wps:spPr>
                        <a:xfrm>
                          <a:off x="0" y="0"/>
                          <a:ext cx="197993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20" o:spid="_x0000_s1026" o:spt="20" style="position:absolute;left:0pt;margin-left:147.65pt;margin-top:20.8pt;height:0pt;width:155.9pt;mso-position-horizontal-relative:page;z-index:-20238336;mso-width-relative:page;mso-height-relative:page;" filled="f" stroked="t" coordsize="21600,21600" o:gfxdata="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99gfY9gAAAAJAQAADwAAAAAAAAABACAAAAAiAAAAZHJzL2Rvd25yZXYu&#10;eG1sUEsBAhQAFAAAAAgAh07iQIgjeb3CAQAAjwMAAA4AAAAAAAAAAQAgAAAAJwEAAGRycy9lMm9E&#10;b2MueG1sUEsFBgAAAAAGAAYAWQEAAFsFAAAAAA==&#10;">
                <v:fill on="f" focussize="0,0"/>
                <v:stroke weight="0.468031496062992pt" color="#000000" joinstyle="round"/>
                <v:imagedata o:title=""/>
                <o:lock v:ext="edit" aspectratio="f"/>
              </v:line>
            </w:pict>
          </mc:Fallback>
        </mc:AlternateContent>
      </w:r>
      <w:r>
        <w:rPr>
          <w:w w:val="105"/>
          <w:position w:val="-13"/>
        </w:rPr>
        <w:t xml:space="preserve">n </w:t>
      </w:r>
      <w:r>
        <w:rPr>
          <w:rFonts w:ascii="Symbol" w:hAnsi="Symbol"/>
          <w:w w:val="105"/>
          <w:position w:val="-13"/>
        </w:rPr>
        <w:t></w:t>
      </w:r>
      <w:r>
        <w:rPr>
          <w:w w:val="105"/>
          <w:position w:val="-13"/>
        </w:rPr>
        <w:t xml:space="preserve"> </w:t>
      </w:r>
      <w:r>
        <w:rPr>
          <w:w w:val="105"/>
        </w:rPr>
        <w:t xml:space="preserve">[ML] </w:t>
      </w:r>
      <w:r>
        <w:rPr>
          <w:rFonts w:ascii="Symbol" w:hAnsi="Symbol"/>
          <w:w w:val="105"/>
        </w:rPr>
        <w:t></w:t>
      </w:r>
      <w:r>
        <w:rPr>
          <w:w w:val="105"/>
        </w:rPr>
        <w:t xml:space="preserve"> 2[ML</w:t>
      </w:r>
      <w:r>
        <w:rPr>
          <w:w w:val="105"/>
          <w:position w:val="-5"/>
          <w:sz w:val="13"/>
        </w:rPr>
        <w:t xml:space="preserve">2 </w:t>
      </w:r>
      <w:r>
        <w:rPr>
          <w:w w:val="105"/>
        </w:rPr>
        <w:t xml:space="preserve">] </w:t>
      </w:r>
      <w:r>
        <w:rPr>
          <w:rFonts w:ascii="Symbol" w:hAnsi="Symbol"/>
          <w:w w:val="105"/>
        </w:rPr>
        <w:t></w:t>
      </w:r>
      <w:r>
        <w:rPr>
          <w:w w:val="105"/>
        </w:rPr>
        <w:t xml:space="preserve"> 3[ML</w:t>
      </w:r>
      <w:r>
        <w:rPr>
          <w:w w:val="105"/>
          <w:position w:val="-5"/>
          <w:sz w:val="13"/>
        </w:rPr>
        <w:t xml:space="preserve">3 </w:t>
      </w:r>
      <w:r>
        <w:rPr>
          <w:w w:val="105"/>
        </w:rPr>
        <w:t xml:space="preserve">] </w:t>
      </w:r>
      <w:r>
        <w:rPr>
          <w:rFonts w:ascii="Symbol" w:hAnsi="Symbol"/>
          <w:w w:val="105"/>
        </w:rPr>
        <w:t></w:t>
      </w:r>
      <w:r>
        <w:rPr>
          <w:w w:val="105"/>
        </w:rPr>
        <w:t xml:space="preserve"> .......</w:t>
      </w:r>
    </w:p>
    <w:p>
      <w:pPr>
        <w:pStyle w:val="3"/>
        <w:spacing w:line="265" w:lineRule="exact"/>
        <w:ind w:left="1230"/>
      </w:pPr>
      <w:r>
        <w:rPr>
          <w:spacing w:val="4"/>
          <w:w w:val="105"/>
        </w:rPr>
        <w:t>[M]</w:t>
      </w:r>
      <w:r>
        <w:rPr>
          <w:spacing w:val="-26"/>
          <w:w w:val="105"/>
        </w:rPr>
        <w:t xml:space="preserve"> </w:t>
      </w:r>
      <w:r>
        <w:rPr>
          <w:rFonts w:ascii="Symbol" w:hAnsi="Symbol"/>
          <w:w w:val="105"/>
        </w:rPr>
        <w:t></w:t>
      </w:r>
      <w:r>
        <w:rPr>
          <w:spacing w:val="-28"/>
          <w:w w:val="105"/>
        </w:rPr>
        <w:t xml:space="preserve"> </w:t>
      </w:r>
      <w:r>
        <w:rPr>
          <w:w w:val="105"/>
        </w:rPr>
        <w:t>[ML]</w:t>
      </w:r>
      <w:r>
        <w:rPr>
          <w:spacing w:val="-25"/>
          <w:w w:val="105"/>
        </w:rPr>
        <w:t xml:space="preserve"> </w:t>
      </w:r>
      <w:r>
        <w:rPr>
          <w:rFonts w:ascii="Symbol" w:hAnsi="Symbol"/>
          <w:w w:val="105"/>
        </w:rPr>
        <w:t></w:t>
      </w:r>
      <w:r>
        <w:rPr>
          <w:spacing w:val="-30"/>
          <w:w w:val="105"/>
        </w:rPr>
        <w:t xml:space="preserve"> </w:t>
      </w:r>
      <w:r>
        <w:rPr>
          <w:spacing w:val="4"/>
          <w:w w:val="105"/>
        </w:rPr>
        <w:t>[ML</w:t>
      </w:r>
      <w:r>
        <w:rPr>
          <w:spacing w:val="4"/>
          <w:w w:val="105"/>
          <w:position w:val="-5"/>
          <w:sz w:val="13"/>
        </w:rPr>
        <w:t>2</w:t>
      </w:r>
      <w:r>
        <w:rPr>
          <w:spacing w:val="-10"/>
          <w:w w:val="105"/>
          <w:position w:val="-5"/>
          <w:sz w:val="13"/>
        </w:rPr>
        <w:t xml:space="preserve"> </w:t>
      </w:r>
      <w:r>
        <w:rPr>
          <w:w w:val="105"/>
        </w:rPr>
        <w:t>]</w:t>
      </w:r>
      <w:r>
        <w:rPr>
          <w:spacing w:val="-26"/>
          <w:w w:val="105"/>
        </w:rPr>
        <w:t xml:space="preserve"> </w:t>
      </w:r>
      <w:r>
        <w:rPr>
          <w:rFonts w:ascii="Symbol" w:hAnsi="Symbol"/>
          <w:w w:val="105"/>
        </w:rPr>
        <w:t></w:t>
      </w:r>
      <w:r>
        <w:rPr>
          <w:spacing w:val="-29"/>
          <w:w w:val="105"/>
        </w:rPr>
        <w:t xml:space="preserve"> </w:t>
      </w:r>
      <w:r>
        <w:rPr>
          <w:spacing w:val="3"/>
          <w:w w:val="105"/>
        </w:rPr>
        <w:t>[ML</w:t>
      </w:r>
      <w:r>
        <w:rPr>
          <w:spacing w:val="3"/>
          <w:w w:val="105"/>
          <w:position w:val="-5"/>
          <w:sz w:val="13"/>
        </w:rPr>
        <w:t>3</w:t>
      </w:r>
      <w:r>
        <w:rPr>
          <w:spacing w:val="-14"/>
          <w:w w:val="105"/>
          <w:position w:val="-5"/>
          <w:sz w:val="13"/>
        </w:rPr>
        <w:t xml:space="preserve"> </w:t>
      </w:r>
      <w:r>
        <w:rPr>
          <w:w w:val="105"/>
        </w:rPr>
        <w:t>]</w:t>
      </w:r>
      <w:r>
        <w:rPr>
          <w:spacing w:val="-26"/>
          <w:w w:val="105"/>
        </w:rPr>
        <w:t xml:space="preserve"> </w:t>
      </w:r>
      <w:r>
        <w:rPr>
          <w:rFonts w:ascii="Symbol" w:hAnsi="Symbol"/>
          <w:w w:val="105"/>
        </w:rPr>
        <w:t></w:t>
      </w:r>
      <w:r>
        <w:rPr>
          <w:spacing w:val="-25"/>
          <w:w w:val="105"/>
        </w:rPr>
        <w:t xml:space="preserve"> </w:t>
      </w:r>
      <w:r>
        <w:rPr>
          <w:w w:val="105"/>
        </w:rPr>
        <w:t>.....</w:t>
      </w:r>
    </w:p>
    <w:p>
      <w:pPr>
        <w:pStyle w:val="3"/>
        <w:spacing w:before="2"/>
        <w:rPr>
          <w:sz w:val="23"/>
        </w:rPr>
      </w:pPr>
      <w:r>
        <w:br w:type="column"/>
      </w:r>
    </w:p>
    <w:p>
      <w:pPr>
        <w:pStyle w:val="3"/>
        <w:spacing w:before="1"/>
        <w:ind w:left="866"/>
      </w:pPr>
      <w:r>
        <w:rPr>
          <w:w w:val="105"/>
        </w:rPr>
        <w:t>(2)</w:t>
      </w:r>
    </w:p>
    <w:p>
      <w:pPr>
        <w:spacing w:after="0"/>
        <w:sectPr>
          <w:type w:val="continuous"/>
          <w:pgSz w:w="12240" w:h="15840"/>
          <w:pgMar w:top="1500" w:right="1660" w:bottom="280" w:left="1720" w:header="720" w:footer="720" w:gutter="0"/>
          <w:cols w:equalWidth="0" w:num="2">
            <w:col w:w="4396" w:space="3077"/>
            <w:col w:w="1387"/>
          </w:cols>
        </w:sectPr>
      </w:pPr>
    </w:p>
    <w:p>
      <w:pPr>
        <w:pStyle w:val="3"/>
        <w:rPr>
          <w:sz w:val="20"/>
        </w:rPr>
      </w:pPr>
    </w:p>
    <w:p>
      <w:pPr>
        <w:pStyle w:val="3"/>
        <w:spacing w:before="8"/>
        <w:rPr>
          <w:sz w:val="18"/>
        </w:rPr>
      </w:pPr>
    </w:p>
    <w:p>
      <w:pPr>
        <w:pStyle w:val="3"/>
        <w:spacing w:before="96"/>
        <w:ind w:left="832"/>
      </w:pPr>
      <w:r>
        <w:rPr>
          <w:w w:val="105"/>
        </w:rPr>
        <w:t>Substitute the values of eq. (a), (b), (c) and (n) in (2)</w:t>
      </w:r>
    </w:p>
    <w:p>
      <w:pPr>
        <w:pStyle w:val="3"/>
        <w:rPr>
          <w:sz w:val="20"/>
        </w:rPr>
      </w:pPr>
    </w:p>
    <w:p>
      <w:pPr>
        <w:spacing w:after="0"/>
        <w:rPr>
          <w:sz w:val="20"/>
        </w:rPr>
        <w:sectPr>
          <w:type w:val="continuous"/>
          <w:pgSz w:w="12240" w:h="15840"/>
          <w:pgMar w:top="1500" w:right="1660" w:bottom="280" w:left="1720" w:header="720" w:footer="720" w:gutter="0"/>
        </w:sectPr>
      </w:pPr>
    </w:p>
    <w:p>
      <w:pPr>
        <w:pStyle w:val="3"/>
        <w:tabs>
          <w:tab w:val="left" w:pos="1411"/>
        </w:tabs>
        <w:spacing w:before="305" w:line="182" w:lineRule="auto"/>
        <w:ind w:left="866"/>
      </w:pPr>
      <w:r>
        <mc:AlternateContent>
          <mc:Choice Requires="wps">
            <w:drawing>
              <wp:anchor distT="0" distB="0" distL="114300" distR="114300" simplePos="0" relativeHeight="483078144" behindDoc="1" locked="0" layoutInCell="1" allowOverlap="1">
                <wp:simplePos x="0" y="0"/>
                <wp:positionH relativeFrom="page">
                  <wp:posOffset>1644015</wp:posOffset>
                </wp:positionH>
                <wp:positionV relativeFrom="paragraph">
                  <wp:posOffset>280035</wp:posOffset>
                </wp:positionV>
                <wp:extent cx="69850" cy="0"/>
                <wp:effectExtent l="0" t="0" r="0" b="0"/>
                <wp:wrapNone/>
                <wp:docPr id="273" name="Lines 21"/>
                <wp:cNvGraphicFramePr/>
                <a:graphic xmlns:a="http://schemas.openxmlformats.org/drawingml/2006/main">
                  <a:graphicData uri="http://schemas.microsoft.com/office/word/2010/wordprocessingShape">
                    <wps:wsp>
                      <wps:cNvSpPr/>
                      <wps:spPr>
                        <a:xfrm>
                          <a:off x="0" y="0"/>
                          <a:ext cx="6985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21" o:spid="_x0000_s1026" o:spt="20" style="position:absolute;left:0pt;margin-left:129.45pt;margin-top:22.05pt;height:0pt;width:5.5pt;mso-position-horizontal-relative:page;z-index:-20238336;mso-width-relative:page;mso-height-relative:page;" filled="f" stroked="t" coordsize="21600,21600" o:gfxdata="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VLp9NgAAAAJAQAADwAAAAAAAAABACAAAAAiAAAAZHJzL2Rvd25yZXYu&#10;eG1sUEsBAhQAFAAAAAgAh07iQEkqavXCAQAAjQMAAA4AAAAAAAAAAQAgAAAAJwEAAGRycy9lMm9E&#10;b2MueG1sUEsFBgAAAAAGAAYAWQEAAFsFA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079168" behindDoc="1" locked="0" layoutInCell="1" allowOverlap="1">
                <wp:simplePos x="0" y="0"/>
                <wp:positionH relativeFrom="page">
                  <wp:posOffset>1875155</wp:posOffset>
                </wp:positionH>
                <wp:positionV relativeFrom="paragraph">
                  <wp:posOffset>377190</wp:posOffset>
                </wp:positionV>
                <wp:extent cx="2985135" cy="0"/>
                <wp:effectExtent l="0" t="0" r="0" b="0"/>
                <wp:wrapNone/>
                <wp:docPr id="274" name="Lines 22"/>
                <wp:cNvGraphicFramePr/>
                <a:graphic xmlns:a="http://schemas.openxmlformats.org/drawingml/2006/main">
                  <a:graphicData uri="http://schemas.microsoft.com/office/word/2010/wordprocessingShape">
                    <wps:wsp>
                      <wps:cNvSpPr/>
                      <wps:spPr>
                        <a:xfrm>
                          <a:off x="0" y="0"/>
                          <a:ext cx="2985135"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22" o:spid="_x0000_s1026" o:spt="20" style="position:absolute;left:0pt;margin-left:147.65pt;margin-top:29.7pt;height:0pt;width:235.05pt;mso-position-horizontal-relative:page;z-index:-20237312;mso-width-relative:page;mso-height-relative:page;" filled="f" stroked="t" coordsize="21600,21600" o:gfxdata="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yzbMU2AAAAAkBAAAPAAAAAAAAAAEAIAAAACIAAABkcnMvZG93bnJl&#10;di54bWxQSwECFAAUAAAACACHTuJAj/xw/MQBAACPAwAADgAAAAAAAAABACAAAAAnAQAAZHJzL2Uy&#10;b0RvYy54bWxQSwUGAAAAAAYABgBZAQAAXQUAAAAA&#10;">
                <v:fill on="f" focussize="0,0"/>
                <v:stroke weight="0.468031496062992pt" color="#000000" joinstyle="round"/>
                <v:imagedata o:title=""/>
                <o:lock v:ext="edit" aspectratio="f"/>
              </v:line>
            </w:pict>
          </mc:Fallback>
        </mc:AlternateContent>
      </w:r>
      <w:r>
        <w:rPr>
          <w:w w:val="105"/>
          <w:position w:val="-13"/>
        </w:rPr>
        <w:t>n</w:t>
      </w:r>
      <w:r>
        <w:rPr>
          <w:spacing w:val="7"/>
          <w:w w:val="105"/>
          <w:position w:val="-13"/>
        </w:rPr>
        <w:t xml:space="preserve"> </w:t>
      </w:r>
      <w:r>
        <w:rPr>
          <w:rFonts w:ascii="Symbol" w:hAnsi="Symbol"/>
          <w:w w:val="105"/>
          <w:position w:val="-13"/>
        </w:rPr>
        <w:t></w:t>
      </w:r>
      <w:r>
        <w:rPr>
          <w:w w:val="105"/>
          <w:position w:val="-13"/>
        </w:rPr>
        <w:tab/>
      </w:r>
      <w:r>
        <w:rPr>
          <w:spacing w:val="3"/>
          <w:w w:val="105"/>
        </w:rPr>
        <w:t>K</w:t>
      </w:r>
      <w:r>
        <w:rPr>
          <w:spacing w:val="3"/>
          <w:w w:val="105"/>
          <w:position w:val="-5"/>
          <w:sz w:val="13"/>
        </w:rPr>
        <w:t>1</w:t>
      </w:r>
      <w:r>
        <w:rPr>
          <w:spacing w:val="3"/>
          <w:w w:val="105"/>
        </w:rPr>
        <w:t>[M][L]</w:t>
      </w:r>
      <w:r>
        <w:rPr>
          <w:spacing w:val="-26"/>
          <w:w w:val="105"/>
        </w:rPr>
        <w:t xml:space="preserve"> </w:t>
      </w:r>
      <w:r>
        <w:rPr>
          <w:rFonts w:ascii="Symbol" w:hAnsi="Symbol"/>
          <w:w w:val="105"/>
        </w:rPr>
        <w:t></w:t>
      </w:r>
      <w:r>
        <w:rPr>
          <w:spacing w:val="-13"/>
          <w:w w:val="105"/>
        </w:rPr>
        <w:t xml:space="preserve"> </w:t>
      </w:r>
      <w:r>
        <w:rPr>
          <w:spacing w:val="7"/>
          <w:w w:val="105"/>
        </w:rPr>
        <w:t>2K</w:t>
      </w:r>
      <w:r>
        <w:rPr>
          <w:spacing w:val="7"/>
          <w:w w:val="105"/>
          <w:position w:val="-5"/>
          <w:sz w:val="13"/>
        </w:rPr>
        <w:t>2</w:t>
      </w:r>
      <w:r>
        <w:rPr>
          <w:spacing w:val="-22"/>
          <w:w w:val="105"/>
          <w:position w:val="-5"/>
          <w:sz w:val="13"/>
        </w:rPr>
        <w:t xml:space="preserve"> </w:t>
      </w:r>
      <w:r>
        <w:rPr>
          <w:w w:val="105"/>
        </w:rPr>
        <w:t>[ML][L]</w:t>
      </w:r>
      <w:r>
        <w:rPr>
          <w:spacing w:val="-24"/>
          <w:w w:val="105"/>
        </w:rPr>
        <w:t xml:space="preserve"> </w:t>
      </w:r>
      <w:r>
        <w:rPr>
          <w:rFonts w:ascii="Symbol" w:hAnsi="Symbol"/>
          <w:w w:val="105"/>
        </w:rPr>
        <w:t></w:t>
      </w:r>
      <w:r>
        <w:rPr>
          <w:spacing w:val="-14"/>
          <w:w w:val="105"/>
        </w:rPr>
        <w:t xml:space="preserve"> </w:t>
      </w:r>
      <w:r>
        <w:rPr>
          <w:spacing w:val="6"/>
          <w:w w:val="105"/>
        </w:rPr>
        <w:t>2K</w:t>
      </w:r>
      <w:r>
        <w:rPr>
          <w:spacing w:val="6"/>
          <w:w w:val="105"/>
          <w:position w:val="-5"/>
          <w:sz w:val="13"/>
        </w:rPr>
        <w:t>3</w:t>
      </w:r>
      <w:r>
        <w:rPr>
          <w:spacing w:val="6"/>
          <w:w w:val="105"/>
        </w:rPr>
        <w:t>[ML</w:t>
      </w:r>
      <w:r>
        <w:rPr>
          <w:spacing w:val="6"/>
          <w:w w:val="105"/>
          <w:position w:val="-5"/>
          <w:sz w:val="13"/>
        </w:rPr>
        <w:t>2</w:t>
      </w:r>
      <w:r>
        <w:rPr>
          <w:spacing w:val="-10"/>
          <w:w w:val="105"/>
          <w:position w:val="-5"/>
          <w:sz w:val="13"/>
        </w:rPr>
        <w:t xml:space="preserve"> </w:t>
      </w:r>
      <w:r>
        <w:rPr>
          <w:w w:val="105"/>
        </w:rPr>
        <w:t>][L]</w:t>
      </w:r>
      <w:r>
        <w:rPr>
          <w:spacing w:val="-25"/>
          <w:w w:val="105"/>
        </w:rPr>
        <w:t xml:space="preserve"> </w:t>
      </w:r>
      <w:r>
        <w:rPr>
          <w:rFonts w:ascii="Symbol" w:hAnsi="Symbol"/>
          <w:w w:val="105"/>
        </w:rPr>
        <w:t></w:t>
      </w:r>
      <w:r>
        <w:rPr>
          <w:spacing w:val="-26"/>
          <w:w w:val="105"/>
        </w:rPr>
        <w:t xml:space="preserve"> </w:t>
      </w:r>
      <w:r>
        <w:rPr>
          <w:w w:val="105"/>
        </w:rPr>
        <w:t>.......</w:t>
      </w:r>
    </w:p>
    <w:p>
      <w:pPr>
        <w:pStyle w:val="3"/>
        <w:spacing w:line="264" w:lineRule="exact"/>
        <w:ind w:left="1230"/>
      </w:pPr>
      <w:r>
        <w:rPr>
          <w:spacing w:val="4"/>
          <w:w w:val="105"/>
        </w:rPr>
        <w:t>[M]</w:t>
      </w:r>
      <w:r>
        <w:rPr>
          <w:spacing w:val="-27"/>
          <w:w w:val="105"/>
        </w:rPr>
        <w:t xml:space="preserve"> </w:t>
      </w:r>
      <w:r>
        <w:rPr>
          <w:rFonts w:ascii="Symbol" w:hAnsi="Symbol"/>
          <w:w w:val="105"/>
        </w:rPr>
        <w:t></w:t>
      </w:r>
      <w:r>
        <w:rPr>
          <w:spacing w:val="-15"/>
          <w:w w:val="105"/>
        </w:rPr>
        <w:t xml:space="preserve"> </w:t>
      </w:r>
      <w:r>
        <w:rPr>
          <w:spacing w:val="3"/>
          <w:w w:val="105"/>
        </w:rPr>
        <w:t>K</w:t>
      </w:r>
      <w:r>
        <w:rPr>
          <w:spacing w:val="3"/>
          <w:w w:val="105"/>
          <w:position w:val="-5"/>
          <w:sz w:val="13"/>
        </w:rPr>
        <w:t>1</w:t>
      </w:r>
      <w:r>
        <w:rPr>
          <w:spacing w:val="3"/>
          <w:w w:val="105"/>
        </w:rPr>
        <w:t>[M][L]</w:t>
      </w:r>
      <w:r>
        <w:rPr>
          <w:spacing w:val="-27"/>
          <w:w w:val="105"/>
        </w:rPr>
        <w:t xml:space="preserve"> </w:t>
      </w:r>
      <w:r>
        <w:rPr>
          <w:rFonts w:ascii="Symbol" w:hAnsi="Symbol"/>
          <w:w w:val="105"/>
        </w:rPr>
        <w:t></w:t>
      </w:r>
      <w:r>
        <w:rPr>
          <w:spacing w:val="-16"/>
          <w:w w:val="105"/>
        </w:rPr>
        <w:t xml:space="preserve"> </w:t>
      </w:r>
      <w:r>
        <w:rPr>
          <w:spacing w:val="10"/>
          <w:w w:val="105"/>
        </w:rPr>
        <w:t>K</w:t>
      </w:r>
      <w:r>
        <w:rPr>
          <w:spacing w:val="10"/>
          <w:w w:val="105"/>
          <w:position w:val="-5"/>
          <w:sz w:val="13"/>
        </w:rPr>
        <w:t>2</w:t>
      </w:r>
      <w:r>
        <w:rPr>
          <w:spacing w:val="-23"/>
          <w:w w:val="105"/>
          <w:position w:val="-5"/>
          <w:sz w:val="13"/>
        </w:rPr>
        <w:t xml:space="preserve"> </w:t>
      </w:r>
      <w:r>
        <w:rPr>
          <w:w w:val="105"/>
        </w:rPr>
        <w:t>[ML][L]</w:t>
      </w:r>
      <w:r>
        <w:rPr>
          <w:spacing w:val="-27"/>
          <w:w w:val="105"/>
        </w:rPr>
        <w:t xml:space="preserve"> </w:t>
      </w:r>
      <w:r>
        <w:rPr>
          <w:rFonts w:ascii="Symbol" w:hAnsi="Symbol"/>
          <w:w w:val="105"/>
        </w:rPr>
        <w:t></w:t>
      </w:r>
      <w:r>
        <w:rPr>
          <w:spacing w:val="-16"/>
          <w:w w:val="105"/>
        </w:rPr>
        <w:t xml:space="preserve"> </w:t>
      </w:r>
      <w:r>
        <w:rPr>
          <w:spacing w:val="7"/>
          <w:w w:val="105"/>
        </w:rPr>
        <w:t>K</w:t>
      </w:r>
      <w:r>
        <w:rPr>
          <w:spacing w:val="7"/>
          <w:w w:val="105"/>
          <w:position w:val="-5"/>
          <w:sz w:val="13"/>
        </w:rPr>
        <w:t>3</w:t>
      </w:r>
      <w:r>
        <w:rPr>
          <w:spacing w:val="7"/>
          <w:w w:val="105"/>
        </w:rPr>
        <w:t>[ML</w:t>
      </w:r>
      <w:r>
        <w:rPr>
          <w:spacing w:val="7"/>
          <w:w w:val="105"/>
          <w:position w:val="-5"/>
          <w:sz w:val="13"/>
        </w:rPr>
        <w:t>2</w:t>
      </w:r>
      <w:r>
        <w:rPr>
          <w:spacing w:val="-11"/>
          <w:w w:val="105"/>
          <w:position w:val="-5"/>
          <w:sz w:val="13"/>
        </w:rPr>
        <w:t xml:space="preserve"> </w:t>
      </w:r>
      <w:r>
        <w:rPr>
          <w:w w:val="105"/>
        </w:rPr>
        <w:t>][L]</w:t>
      </w:r>
      <w:r>
        <w:rPr>
          <w:spacing w:val="-27"/>
          <w:w w:val="105"/>
        </w:rPr>
        <w:t xml:space="preserve"> </w:t>
      </w:r>
      <w:r>
        <w:rPr>
          <w:rFonts w:ascii="Symbol" w:hAnsi="Symbol"/>
          <w:w w:val="105"/>
        </w:rPr>
        <w:t></w:t>
      </w:r>
      <w:r>
        <w:rPr>
          <w:spacing w:val="-26"/>
          <w:w w:val="105"/>
        </w:rPr>
        <w:t xml:space="preserve"> </w:t>
      </w:r>
      <w:r>
        <w:rPr>
          <w:w w:val="105"/>
        </w:rPr>
        <w:t>.......</w:t>
      </w:r>
    </w:p>
    <w:p>
      <w:pPr>
        <w:pStyle w:val="3"/>
        <w:rPr>
          <w:sz w:val="24"/>
        </w:rPr>
      </w:pPr>
      <w:r>
        <w:br w:type="column"/>
      </w:r>
    </w:p>
    <w:p>
      <w:pPr>
        <w:pStyle w:val="3"/>
        <w:spacing w:before="169"/>
        <w:ind w:left="866"/>
      </w:pPr>
      <w:r>
        <w:rPr>
          <w:w w:val="105"/>
        </w:rPr>
        <w:t>(3)</w:t>
      </w:r>
    </w:p>
    <w:p>
      <w:pPr>
        <w:spacing w:after="0"/>
        <w:sectPr>
          <w:type w:val="continuous"/>
          <w:pgSz w:w="12240" w:h="15840"/>
          <w:pgMar w:top="1500" w:right="1660" w:bottom="280" w:left="1720" w:header="720" w:footer="720" w:gutter="0"/>
          <w:cols w:equalWidth="0" w:num="2">
            <w:col w:w="5979" w:space="1494"/>
            <w:col w:w="1387"/>
          </w:cols>
        </w:sectPr>
      </w:pPr>
    </w:p>
    <w:p>
      <w:pPr>
        <w:pStyle w:val="3"/>
        <w:rPr>
          <w:sz w:val="20"/>
        </w:rPr>
      </w:pPr>
    </w:p>
    <w:p>
      <w:pPr>
        <w:pStyle w:val="3"/>
        <w:spacing w:before="8"/>
        <w:rPr>
          <w:sz w:val="18"/>
        </w:rPr>
      </w:pPr>
    </w:p>
    <w:p>
      <w:pPr>
        <w:pStyle w:val="3"/>
        <w:spacing w:before="96"/>
        <w:ind w:left="832"/>
      </w:pPr>
      <w:r>
        <w:rPr>
          <w:w w:val="105"/>
        </w:rPr>
        <w:t>Now substitute the value of eq. (a) and (b) in (3)</w:t>
      </w:r>
    </w:p>
    <w:p>
      <w:pPr>
        <w:pStyle w:val="3"/>
        <w:rPr>
          <w:sz w:val="20"/>
        </w:rPr>
      </w:pPr>
    </w:p>
    <w:p>
      <w:pPr>
        <w:pStyle w:val="3"/>
        <w:spacing w:before="8"/>
        <w:rPr>
          <w:sz w:val="18"/>
        </w:rPr>
      </w:pPr>
    </w:p>
    <w:p>
      <w:pPr>
        <w:pStyle w:val="3"/>
        <w:spacing w:before="106" w:line="139" w:lineRule="exact"/>
        <w:ind w:left="1360"/>
      </w:pPr>
      <w:r>
        <w:rPr>
          <w:w w:val="105"/>
        </w:rPr>
        <w:t xml:space="preserve">K [M][L] </w:t>
      </w:r>
      <w:r>
        <w:rPr>
          <w:rFonts w:ascii="Symbol" w:hAnsi="Symbol"/>
          <w:w w:val="105"/>
        </w:rPr>
        <w:t></w:t>
      </w:r>
      <w:r>
        <w:rPr>
          <w:w w:val="105"/>
        </w:rPr>
        <w:t xml:space="preserve"> 2K K [M][L]</w:t>
      </w:r>
      <w:r>
        <w:rPr>
          <w:w w:val="105"/>
          <w:vertAlign w:val="superscript"/>
        </w:rPr>
        <w:t>2</w:t>
      </w:r>
      <w:r>
        <w:rPr>
          <w:w w:val="105"/>
          <w:vertAlign w:val="baseline"/>
        </w:rPr>
        <w:t xml:space="preserve"> </w:t>
      </w:r>
      <w:r>
        <w:rPr>
          <w:rFonts w:ascii="Symbol" w:hAnsi="Symbol"/>
          <w:w w:val="105"/>
          <w:vertAlign w:val="baseline"/>
        </w:rPr>
        <w:t></w:t>
      </w:r>
      <w:r>
        <w:rPr>
          <w:w w:val="105"/>
          <w:vertAlign w:val="baseline"/>
        </w:rPr>
        <w:t xml:space="preserve"> 3K K [ML][L]</w:t>
      </w:r>
      <w:r>
        <w:rPr>
          <w:w w:val="105"/>
          <w:vertAlign w:val="superscript"/>
        </w:rPr>
        <w:t>2</w:t>
      </w:r>
      <w:r>
        <w:rPr>
          <w:w w:val="105"/>
          <w:vertAlign w:val="baseline"/>
        </w:rPr>
        <w:t xml:space="preserve"> </w:t>
      </w:r>
      <w:r>
        <w:rPr>
          <w:rFonts w:ascii="Symbol" w:hAnsi="Symbol"/>
          <w:w w:val="105"/>
          <w:vertAlign w:val="baseline"/>
        </w:rPr>
        <w:t></w:t>
      </w:r>
      <w:r>
        <w:rPr>
          <w:w w:val="105"/>
          <w:vertAlign w:val="baseline"/>
        </w:rPr>
        <w:t xml:space="preserve"> ........</w:t>
      </w:r>
    </w:p>
    <w:p>
      <w:pPr>
        <w:spacing w:after="0" w:line="139" w:lineRule="exact"/>
        <w:sectPr>
          <w:type w:val="continuous"/>
          <w:pgSz w:w="12240" w:h="15840"/>
          <w:pgMar w:top="1500" w:right="1660" w:bottom="280" w:left="1720" w:header="720" w:footer="720" w:gutter="0"/>
        </w:sectPr>
      </w:pPr>
    </w:p>
    <w:p>
      <w:pPr>
        <w:tabs>
          <w:tab w:val="left" w:pos="1530"/>
          <w:tab w:val="left" w:pos="2754"/>
          <w:tab w:val="left" w:pos="4347"/>
          <w:tab w:val="left" w:pos="6335"/>
        </w:tabs>
        <w:spacing w:before="9" w:line="167" w:lineRule="exact"/>
        <w:ind w:left="866" w:right="0" w:firstLine="0"/>
        <w:jc w:val="left"/>
        <w:rPr>
          <w:sz w:val="13"/>
        </w:rPr>
      </w:pPr>
      <w:r>
        <w:rPr>
          <w:position w:val="-8"/>
          <w:sz w:val="22"/>
        </w:rPr>
        <w:t>n</w:t>
      </w:r>
      <w:r>
        <w:rPr>
          <w:spacing w:val="13"/>
          <w:position w:val="-8"/>
          <w:sz w:val="22"/>
        </w:rPr>
        <w:t xml:space="preserve"> </w:t>
      </w:r>
      <w:r>
        <w:rPr>
          <w:rFonts w:ascii="Symbol" w:hAnsi="Symbol"/>
          <w:position w:val="-8"/>
          <w:sz w:val="22"/>
        </w:rPr>
        <w:t></w:t>
      </w:r>
      <w:r>
        <w:rPr>
          <w:rFonts w:ascii="Symbol" w:hAnsi="Symbol"/>
          <w:sz w:val="22"/>
          <w:u w:val="single"/>
        </w:rPr>
        <w:t></w:t>
      </w:r>
      <w:r>
        <w:rPr>
          <w:sz w:val="13"/>
          <w:u w:val="single"/>
        </w:rPr>
        <w:t>1</w:t>
      </w:r>
      <w:r>
        <w:rPr>
          <w:sz w:val="13"/>
          <w:u w:val="single"/>
        </w:rPr>
        <w:tab/>
      </w:r>
      <w:r>
        <w:rPr>
          <w:sz w:val="13"/>
          <w:u w:val="single"/>
        </w:rPr>
        <w:t xml:space="preserve">1    </w:t>
      </w:r>
      <w:r>
        <w:rPr>
          <w:spacing w:val="25"/>
          <w:sz w:val="13"/>
          <w:u w:val="single"/>
        </w:rPr>
        <w:t xml:space="preserve"> </w:t>
      </w:r>
      <w:r>
        <w:rPr>
          <w:sz w:val="13"/>
          <w:u w:val="single"/>
        </w:rPr>
        <w:t>2</w:t>
      </w:r>
      <w:r>
        <w:rPr>
          <w:sz w:val="13"/>
          <w:u w:val="single"/>
        </w:rPr>
        <w:tab/>
      </w:r>
      <w:r>
        <w:rPr>
          <w:sz w:val="13"/>
          <w:u w:val="single"/>
        </w:rPr>
        <w:t>2      3</w:t>
      </w:r>
      <w:r>
        <w:rPr>
          <w:sz w:val="13"/>
          <w:u w:val="single"/>
        </w:rPr>
        <w:tab/>
      </w:r>
    </w:p>
    <w:p>
      <w:pPr>
        <w:spacing w:before="21" w:line="155" w:lineRule="exact"/>
        <w:ind w:left="866" w:right="0" w:firstLine="0"/>
        <w:jc w:val="left"/>
        <w:rPr>
          <w:sz w:val="22"/>
        </w:rPr>
      </w:pPr>
      <w:r>
        <w:br w:type="column"/>
      </w:r>
      <w:r>
        <w:rPr>
          <w:w w:val="105"/>
          <w:sz w:val="22"/>
        </w:rPr>
        <w:t>(4)</w:t>
      </w:r>
    </w:p>
    <w:p>
      <w:pPr>
        <w:spacing w:after="0" w:line="155" w:lineRule="exact"/>
        <w:jc w:val="left"/>
        <w:rPr>
          <w:sz w:val="22"/>
        </w:rPr>
        <w:sectPr>
          <w:type w:val="continuous"/>
          <w:pgSz w:w="12240" w:h="15840"/>
          <w:pgMar w:top="1500" w:right="1660" w:bottom="280" w:left="1720" w:header="720" w:footer="720" w:gutter="0"/>
          <w:cols w:equalWidth="0" w:num="2">
            <w:col w:w="6376" w:space="1097"/>
            <w:col w:w="1387"/>
          </w:cols>
        </w:sectPr>
      </w:pPr>
    </w:p>
    <w:p>
      <w:pPr>
        <w:pStyle w:val="3"/>
        <w:spacing w:before="6" w:line="160" w:lineRule="exact"/>
        <w:ind w:left="1230"/>
      </w:pPr>
      <w:r>
        <w:rPr>
          <w:w w:val="105"/>
        </w:rPr>
        <w:t xml:space="preserve">[M] </w:t>
      </w:r>
      <w:r>
        <w:rPr>
          <w:rFonts w:ascii="Symbol" w:hAnsi="Symbol"/>
          <w:w w:val="105"/>
        </w:rPr>
        <w:t></w:t>
      </w:r>
      <w:r>
        <w:rPr>
          <w:w w:val="105"/>
        </w:rPr>
        <w:t xml:space="preserve"> K [M][L] </w:t>
      </w:r>
      <w:r>
        <w:rPr>
          <w:rFonts w:ascii="Symbol" w:hAnsi="Symbol"/>
          <w:w w:val="105"/>
        </w:rPr>
        <w:t></w:t>
      </w:r>
      <w:r>
        <w:rPr>
          <w:w w:val="105"/>
        </w:rPr>
        <w:t xml:space="preserve"> K K [M][L]</w:t>
      </w:r>
      <w:r>
        <w:rPr>
          <w:w w:val="105"/>
          <w:vertAlign w:val="superscript"/>
        </w:rPr>
        <w:t>2</w:t>
      </w:r>
      <w:r>
        <w:rPr>
          <w:w w:val="105"/>
          <w:vertAlign w:val="baseline"/>
        </w:rPr>
        <w:t xml:space="preserve"> </w:t>
      </w:r>
      <w:r>
        <w:rPr>
          <w:rFonts w:ascii="Symbol" w:hAnsi="Symbol"/>
          <w:w w:val="105"/>
          <w:vertAlign w:val="baseline"/>
        </w:rPr>
        <w:t></w:t>
      </w:r>
      <w:r>
        <w:rPr>
          <w:w w:val="105"/>
          <w:vertAlign w:val="baseline"/>
        </w:rPr>
        <w:t xml:space="preserve"> K K [ML][L]</w:t>
      </w:r>
      <w:r>
        <w:rPr>
          <w:w w:val="105"/>
          <w:vertAlign w:val="superscript"/>
        </w:rPr>
        <w:t>2</w:t>
      </w:r>
      <w:r>
        <w:rPr>
          <w:w w:val="105"/>
          <w:vertAlign w:val="baseline"/>
        </w:rPr>
        <w:t xml:space="preserve"> </w:t>
      </w:r>
      <w:r>
        <w:rPr>
          <w:rFonts w:ascii="Symbol" w:hAnsi="Symbol"/>
          <w:w w:val="105"/>
          <w:vertAlign w:val="baseline"/>
        </w:rPr>
        <w:t></w:t>
      </w:r>
      <w:r>
        <w:rPr>
          <w:w w:val="105"/>
          <w:vertAlign w:val="baseline"/>
        </w:rPr>
        <w:t xml:space="preserve"> ......</w:t>
      </w:r>
    </w:p>
    <w:p>
      <w:pPr>
        <w:tabs>
          <w:tab w:val="left" w:pos="3082"/>
          <w:tab w:val="left" w:pos="4572"/>
        </w:tabs>
        <w:spacing w:before="0" w:line="146" w:lineRule="exact"/>
        <w:ind w:left="1973" w:right="0" w:firstLine="0"/>
        <w:jc w:val="left"/>
        <w:rPr>
          <w:sz w:val="13"/>
        </w:rPr>
      </w:pPr>
      <w:r>
        <w:rPr>
          <w:sz w:val="13"/>
        </w:rPr>
        <w:t>1</w:t>
      </w:r>
      <w:r>
        <w:rPr>
          <w:sz w:val="13"/>
        </w:rPr>
        <w:tab/>
      </w:r>
      <w:r>
        <w:rPr>
          <w:sz w:val="13"/>
        </w:rPr>
        <w:t xml:space="preserve">1    </w:t>
      </w:r>
      <w:r>
        <w:rPr>
          <w:spacing w:val="25"/>
          <w:sz w:val="13"/>
        </w:rPr>
        <w:t xml:space="preserve"> </w:t>
      </w:r>
      <w:r>
        <w:rPr>
          <w:sz w:val="13"/>
        </w:rPr>
        <w:t>2</w:t>
      </w:r>
      <w:r>
        <w:rPr>
          <w:sz w:val="13"/>
        </w:rPr>
        <w:tab/>
      </w:r>
      <w:r>
        <w:rPr>
          <w:sz w:val="13"/>
        </w:rPr>
        <w:t>2</w:t>
      </w:r>
      <w:r>
        <w:rPr>
          <w:spacing w:val="31"/>
          <w:sz w:val="13"/>
        </w:rPr>
        <w:t xml:space="preserve"> </w:t>
      </w:r>
      <w:r>
        <w:rPr>
          <w:sz w:val="13"/>
        </w:rPr>
        <w:t>3</w:t>
      </w:r>
    </w:p>
    <w:p>
      <w:pPr>
        <w:pStyle w:val="3"/>
        <w:rPr>
          <w:sz w:val="20"/>
        </w:rPr>
      </w:pPr>
    </w:p>
    <w:p>
      <w:pPr>
        <w:pStyle w:val="3"/>
        <w:rPr>
          <w:sz w:val="19"/>
        </w:rPr>
      </w:pPr>
    </w:p>
    <w:p>
      <w:pPr>
        <w:pStyle w:val="3"/>
        <w:spacing w:before="97"/>
        <w:ind w:left="832"/>
      </w:pPr>
      <w:r>
        <w:rPr>
          <w:w w:val="105"/>
        </w:rPr>
        <w:t>Now the value of eq. (a) substitute in (4)</w:t>
      </w:r>
    </w:p>
    <w:p>
      <w:pPr>
        <w:spacing w:after="0"/>
        <w:sectPr>
          <w:type w:val="continuous"/>
          <w:pgSz w:w="12240" w:h="15840"/>
          <w:pgMar w:top="1500" w:right="1660" w:bottom="280" w:left="1720" w:header="720" w:footer="720" w:gutter="0"/>
        </w:sectPr>
      </w:pPr>
    </w:p>
    <w:p>
      <w:pPr>
        <w:pStyle w:val="3"/>
        <w:spacing w:before="28" w:after="15" w:line="138" w:lineRule="exact"/>
        <w:ind w:left="1362"/>
      </w:pPr>
      <w:r>
        <w:rPr>
          <w:w w:val="105"/>
        </w:rPr>
        <w:t xml:space="preserve">K [M][L] </w:t>
      </w:r>
      <w:r>
        <w:rPr>
          <w:rFonts w:ascii="Symbol" w:hAnsi="Symbol"/>
          <w:w w:val="105"/>
        </w:rPr>
        <w:t></w:t>
      </w:r>
      <w:r>
        <w:rPr>
          <w:w w:val="105"/>
        </w:rPr>
        <w:t xml:space="preserve"> 2K K [M][L]</w:t>
      </w:r>
      <w:r>
        <w:rPr>
          <w:w w:val="105"/>
          <w:vertAlign w:val="superscript"/>
        </w:rPr>
        <w:t>2</w:t>
      </w:r>
      <w:r>
        <w:rPr>
          <w:w w:val="105"/>
          <w:vertAlign w:val="baseline"/>
        </w:rPr>
        <w:t xml:space="preserve"> </w:t>
      </w:r>
      <w:r>
        <w:rPr>
          <w:rFonts w:ascii="Symbol" w:hAnsi="Symbol"/>
          <w:w w:val="105"/>
          <w:vertAlign w:val="baseline"/>
        </w:rPr>
        <w:t></w:t>
      </w:r>
      <w:r>
        <w:rPr>
          <w:w w:val="105"/>
          <w:vertAlign w:val="baseline"/>
        </w:rPr>
        <w:t xml:space="preserve"> 3K K K [M][L]</w:t>
      </w:r>
      <w:r>
        <w:rPr>
          <w:w w:val="105"/>
          <w:vertAlign w:val="superscript"/>
        </w:rPr>
        <w:t>3</w:t>
      </w:r>
      <w:r>
        <w:rPr>
          <w:w w:val="105"/>
          <w:vertAlign w:val="baseline"/>
        </w:rPr>
        <w:t xml:space="preserve"> </w:t>
      </w:r>
      <w:r>
        <w:rPr>
          <w:rFonts w:ascii="Symbol" w:hAnsi="Symbol"/>
          <w:w w:val="105"/>
          <w:vertAlign w:val="baseline"/>
        </w:rPr>
        <w:t></w:t>
      </w:r>
      <w:r>
        <w:rPr>
          <w:w w:val="105"/>
          <w:vertAlign w:val="baseline"/>
        </w:rPr>
        <w:t xml:space="preserve"> ........</w:t>
      </w:r>
    </w:p>
    <w:p>
      <w:pPr>
        <w:pStyle w:val="3"/>
        <w:spacing w:line="20" w:lineRule="exact"/>
        <w:ind w:left="864"/>
        <w:rPr>
          <w:sz w:val="2"/>
        </w:rPr>
      </w:pPr>
      <w:r>
        <w:rPr>
          <w:sz w:val="2"/>
        </w:rPr>
        <mc:AlternateContent>
          <mc:Choice Requires="wpg">
            <w:drawing>
              <wp:inline distT="0" distB="0" distL="114300" distR="114300">
                <wp:extent cx="70485" cy="6350"/>
                <wp:effectExtent l="0" t="0" r="0" b="0"/>
                <wp:docPr id="94" name="Group 23"/>
                <wp:cNvGraphicFramePr/>
                <a:graphic xmlns:a="http://schemas.openxmlformats.org/drawingml/2006/main">
                  <a:graphicData uri="http://schemas.microsoft.com/office/word/2010/wordprocessingGroup">
                    <wpg:wgp>
                      <wpg:cNvGrpSpPr/>
                      <wpg:grpSpPr>
                        <a:xfrm>
                          <a:off x="0" y="0"/>
                          <a:ext cx="70485" cy="6350"/>
                          <a:chOff x="0" y="0"/>
                          <a:chExt cx="111" cy="10"/>
                        </a:xfrm>
                      </wpg:grpSpPr>
                      <wps:wsp>
                        <wps:cNvPr id="93" name="Lines 24"/>
                        <wps:cNvSpPr/>
                        <wps:spPr>
                          <a:xfrm>
                            <a:off x="0" y="5"/>
                            <a:ext cx="110" cy="0"/>
                          </a:xfrm>
                          <a:prstGeom prst="line">
                            <a:avLst/>
                          </a:prstGeom>
                          <a:ln w="5944" cap="flat" cmpd="sng">
                            <a:solidFill>
                              <a:srgbClr val="000000"/>
                            </a:solidFill>
                            <a:prstDash val="solid"/>
                            <a:headEnd type="none" w="med" len="med"/>
                            <a:tailEnd type="none" w="med" len="med"/>
                          </a:ln>
                        </wps:spPr>
                        <wps:bodyPr upright="1"/>
                      </wps:wsp>
                    </wpg:wgp>
                  </a:graphicData>
                </a:graphic>
              </wp:inline>
            </w:drawing>
          </mc:Choice>
          <mc:Fallback>
            <w:pict>
              <v:group id="Group 23" o:spid="_x0000_s1026" o:spt="203" style="height:0.5pt;width:5.55pt;" coordsize="111,10" o:gfxdata="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dinm+0gAAAAIBAAAPAAAA&#10;AAAAAAEAIAAAACIAAABkcnMvZG93bnJldi54bWxQSwECFAAUAAAACACHTuJAJfQKKhsCAACuBAAA&#10;DgAAAAAAAAABACAAAAAhAQAAZHJzL2Uyb0RvYy54bWxQSwUGAAAAAAYABgBZAQAArgUAAAAA&#10;">
                <o:lock v:ext="edit" aspectratio="f"/>
                <v:line id="Lines 24" o:spid="_x0000_s1026" o:spt="20" style="position:absolute;left:0;top:5;height:0;width:110;" filled="f" stroked="t" coordsize="21600,21600" o:gfxdata="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dLUUb4A&#10;AADbAAAADwAAAAAAAAABACAAAAAiAAAAZHJzL2Rvd25yZXYueG1sUEsBAhQAFAAAAAgAh07iQDMv&#10;BZ47AAAAOQAAABAAAAAAAAAAAQAgAAAADQEAAGRycy9zaGFwZXhtbC54bWxQSwUGAAAAAAYABgBb&#10;AQAAtwMAAAAA&#10;">
                  <v:fill on="f" focussize="0,0"/>
                  <v:stroke weight="0.468031496062992pt" color="#000000" joinstyle="round"/>
                  <v:imagedata o:title=""/>
                  <o:lock v:ext="edit" aspectratio="f"/>
                </v:line>
                <w10:wrap type="none"/>
                <w10:anchorlock/>
              </v:group>
            </w:pict>
          </mc:Fallback>
        </mc:AlternateContent>
      </w:r>
    </w:p>
    <w:p>
      <w:pPr>
        <w:spacing w:after="0" w:line="20" w:lineRule="exact"/>
        <w:rPr>
          <w:sz w:val="2"/>
        </w:rPr>
        <w:sectPr>
          <w:pgSz w:w="12240" w:h="15840"/>
          <w:pgMar w:top="1440" w:right="1660" w:bottom="1640" w:left="1720" w:header="1151" w:footer="1228" w:gutter="0"/>
        </w:sectPr>
      </w:pPr>
    </w:p>
    <w:p>
      <w:pPr>
        <w:tabs>
          <w:tab w:val="left" w:pos="1531"/>
          <w:tab w:val="left" w:pos="2758"/>
          <w:tab w:val="left" w:pos="4339"/>
          <w:tab w:val="left" w:pos="6444"/>
        </w:tabs>
        <w:spacing w:before="0" w:line="141" w:lineRule="exact"/>
        <w:ind w:left="866" w:right="0" w:firstLine="0"/>
        <w:jc w:val="left"/>
        <w:rPr>
          <w:sz w:val="13"/>
        </w:rPr>
      </w:pPr>
      <w:r>
        <w:rPr>
          <w:position w:val="-8"/>
          <w:sz w:val="22"/>
        </w:rPr>
        <w:t>n</w:t>
      </w:r>
      <w:r>
        <w:rPr>
          <w:spacing w:val="13"/>
          <w:position w:val="-8"/>
          <w:sz w:val="22"/>
        </w:rPr>
        <w:t xml:space="preserve"> </w:t>
      </w:r>
      <w:r>
        <w:rPr>
          <w:rFonts w:ascii="Symbol" w:hAnsi="Symbol"/>
          <w:position w:val="-8"/>
          <w:sz w:val="22"/>
        </w:rPr>
        <w:t></w:t>
      </w:r>
      <w:r>
        <w:rPr>
          <w:rFonts w:ascii="Symbol" w:hAnsi="Symbol"/>
          <w:sz w:val="22"/>
          <w:u w:val="single"/>
        </w:rPr>
        <w:t></w:t>
      </w:r>
      <w:r>
        <w:rPr>
          <w:sz w:val="13"/>
          <w:u w:val="single"/>
        </w:rPr>
        <w:t>1</w:t>
      </w:r>
      <w:r>
        <w:rPr>
          <w:sz w:val="13"/>
          <w:u w:val="single"/>
        </w:rPr>
        <w:tab/>
      </w:r>
      <w:r>
        <w:rPr>
          <w:sz w:val="13"/>
          <w:u w:val="single"/>
        </w:rPr>
        <w:t xml:space="preserve">1    </w:t>
      </w:r>
      <w:r>
        <w:rPr>
          <w:spacing w:val="26"/>
          <w:sz w:val="13"/>
          <w:u w:val="single"/>
        </w:rPr>
        <w:t xml:space="preserve"> </w:t>
      </w:r>
      <w:r>
        <w:rPr>
          <w:sz w:val="13"/>
          <w:u w:val="single"/>
        </w:rPr>
        <w:t>2</w:t>
      </w:r>
      <w:r>
        <w:rPr>
          <w:sz w:val="13"/>
          <w:u w:val="single"/>
        </w:rPr>
        <w:tab/>
      </w:r>
      <w:r>
        <w:rPr>
          <w:sz w:val="13"/>
          <w:u w:val="single"/>
        </w:rPr>
        <w:t xml:space="preserve">1      2    </w:t>
      </w:r>
      <w:r>
        <w:rPr>
          <w:spacing w:val="25"/>
          <w:sz w:val="13"/>
          <w:u w:val="single"/>
        </w:rPr>
        <w:t xml:space="preserve"> </w:t>
      </w:r>
      <w:r>
        <w:rPr>
          <w:sz w:val="13"/>
          <w:u w:val="single"/>
        </w:rPr>
        <w:t>3</w:t>
      </w:r>
      <w:r>
        <w:rPr>
          <w:sz w:val="13"/>
          <w:u w:val="single"/>
        </w:rPr>
        <w:tab/>
      </w:r>
    </w:p>
    <w:p>
      <w:pPr>
        <w:spacing w:before="0" w:line="141" w:lineRule="exact"/>
        <w:ind w:left="866" w:right="0" w:firstLine="0"/>
        <w:jc w:val="left"/>
        <w:rPr>
          <w:sz w:val="22"/>
        </w:rPr>
      </w:pPr>
      <w:r>
        <w:br w:type="column"/>
      </w:r>
      <w:r>
        <w:rPr>
          <w:w w:val="105"/>
          <w:sz w:val="22"/>
        </w:rPr>
        <w:t>(5)</w:t>
      </w:r>
    </w:p>
    <w:p>
      <w:pPr>
        <w:spacing w:after="0" w:line="141" w:lineRule="exact"/>
        <w:jc w:val="left"/>
        <w:rPr>
          <w:sz w:val="22"/>
        </w:rPr>
        <w:sectPr>
          <w:type w:val="continuous"/>
          <w:pgSz w:w="12240" w:h="15840"/>
          <w:pgMar w:top="1500" w:right="1660" w:bottom="280" w:left="1720" w:header="720" w:footer="720" w:gutter="0"/>
          <w:cols w:equalWidth="0" w:num="2">
            <w:col w:w="6485" w:space="988"/>
            <w:col w:w="1387"/>
          </w:cols>
        </w:sectPr>
      </w:pPr>
    </w:p>
    <w:p>
      <w:pPr>
        <w:pStyle w:val="3"/>
        <w:spacing w:before="6" w:line="160" w:lineRule="exact"/>
        <w:ind w:left="1230"/>
      </w:pPr>
      <w:r>
        <w:rPr>
          <w:w w:val="105"/>
        </w:rPr>
        <w:t xml:space="preserve">[M] </w:t>
      </w:r>
      <w:r>
        <w:rPr>
          <w:rFonts w:ascii="Symbol" w:hAnsi="Symbol"/>
          <w:w w:val="105"/>
        </w:rPr>
        <w:t></w:t>
      </w:r>
      <w:r>
        <w:rPr>
          <w:w w:val="105"/>
        </w:rPr>
        <w:t xml:space="preserve"> K [M][L] </w:t>
      </w:r>
      <w:r>
        <w:rPr>
          <w:rFonts w:ascii="Symbol" w:hAnsi="Symbol"/>
          <w:w w:val="105"/>
        </w:rPr>
        <w:t></w:t>
      </w:r>
      <w:r>
        <w:rPr>
          <w:w w:val="105"/>
        </w:rPr>
        <w:t xml:space="preserve"> K K [M][L]</w:t>
      </w:r>
      <w:r>
        <w:rPr>
          <w:w w:val="105"/>
          <w:vertAlign w:val="superscript"/>
        </w:rPr>
        <w:t>2</w:t>
      </w:r>
      <w:r>
        <w:rPr>
          <w:w w:val="105"/>
          <w:vertAlign w:val="baseline"/>
        </w:rPr>
        <w:t xml:space="preserve"> </w:t>
      </w:r>
      <w:r>
        <w:rPr>
          <w:rFonts w:ascii="Symbol" w:hAnsi="Symbol"/>
          <w:w w:val="105"/>
          <w:vertAlign w:val="baseline"/>
        </w:rPr>
        <w:t></w:t>
      </w:r>
      <w:r>
        <w:rPr>
          <w:w w:val="105"/>
          <w:vertAlign w:val="baseline"/>
        </w:rPr>
        <w:t xml:space="preserve"> K K K [M][L]</w:t>
      </w:r>
      <w:r>
        <w:rPr>
          <w:w w:val="105"/>
          <w:vertAlign w:val="superscript"/>
        </w:rPr>
        <w:t>3</w:t>
      </w:r>
      <w:r>
        <w:rPr>
          <w:w w:val="105"/>
          <w:vertAlign w:val="baseline"/>
        </w:rPr>
        <w:t xml:space="preserve"> </w:t>
      </w:r>
      <w:r>
        <w:rPr>
          <w:rFonts w:ascii="Symbol" w:hAnsi="Symbol"/>
          <w:w w:val="105"/>
          <w:vertAlign w:val="baseline"/>
        </w:rPr>
        <w:t></w:t>
      </w:r>
      <w:r>
        <w:rPr>
          <w:w w:val="105"/>
          <w:vertAlign w:val="baseline"/>
        </w:rPr>
        <w:t xml:space="preserve"> ......</w:t>
      </w:r>
    </w:p>
    <w:p>
      <w:pPr>
        <w:tabs>
          <w:tab w:val="left" w:pos="3087"/>
          <w:tab w:val="left" w:pos="4566"/>
        </w:tabs>
        <w:spacing w:before="0" w:line="146" w:lineRule="exact"/>
        <w:ind w:left="1977" w:right="0" w:firstLine="0"/>
        <w:jc w:val="left"/>
        <w:rPr>
          <w:sz w:val="13"/>
        </w:rPr>
      </w:pPr>
      <w:r>
        <w:rPr>
          <w:sz w:val="13"/>
        </w:rPr>
        <w:t>1</w:t>
      </w:r>
      <w:r>
        <w:rPr>
          <w:sz w:val="13"/>
        </w:rPr>
        <w:tab/>
      </w:r>
      <w:r>
        <w:rPr>
          <w:sz w:val="13"/>
        </w:rPr>
        <w:t xml:space="preserve">1    </w:t>
      </w:r>
      <w:r>
        <w:rPr>
          <w:spacing w:val="26"/>
          <w:sz w:val="13"/>
        </w:rPr>
        <w:t xml:space="preserve"> </w:t>
      </w:r>
      <w:r>
        <w:rPr>
          <w:sz w:val="13"/>
        </w:rPr>
        <w:t>2</w:t>
      </w:r>
      <w:r>
        <w:rPr>
          <w:sz w:val="13"/>
        </w:rPr>
        <w:tab/>
      </w:r>
      <w:r>
        <w:rPr>
          <w:sz w:val="13"/>
        </w:rPr>
        <w:t>1 2</w:t>
      </w:r>
      <w:r>
        <w:rPr>
          <w:spacing w:val="23"/>
          <w:sz w:val="13"/>
        </w:rPr>
        <w:t xml:space="preserve"> </w:t>
      </w:r>
      <w:r>
        <w:rPr>
          <w:sz w:val="13"/>
        </w:rPr>
        <w:t>3</w:t>
      </w:r>
    </w:p>
    <w:p>
      <w:pPr>
        <w:pStyle w:val="3"/>
        <w:rPr>
          <w:sz w:val="20"/>
        </w:rPr>
      </w:pPr>
    </w:p>
    <w:p>
      <w:pPr>
        <w:pStyle w:val="3"/>
        <w:spacing w:before="2"/>
        <w:rPr>
          <w:sz w:val="19"/>
        </w:rPr>
      </w:pPr>
    </w:p>
    <w:p>
      <w:pPr>
        <w:pStyle w:val="3"/>
        <w:spacing w:before="96"/>
        <w:ind w:left="832"/>
      </w:pPr>
      <w:r>
        <w:rPr>
          <w:w w:val="105"/>
        </w:rPr>
        <w:t>Now taking [M] common form eq. (5)</w:t>
      </w:r>
    </w:p>
    <w:p>
      <w:pPr>
        <w:pStyle w:val="3"/>
        <w:rPr>
          <w:sz w:val="20"/>
        </w:rPr>
      </w:pPr>
    </w:p>
    <w:p>
      <w:pPr>
        <w:pStyle w:val="3"/>
        <w:spacing w:before="10"/>
        <w:rPr>
          <w:sz w:val="18"/>
        </w:rPr>
      </w:pPr>
    </w:p>
    <w:p>
      <w:pPr>
        <w:spacing w:after="0"/>
        <w:rPr>
          <w:sz w:val="18"/>
        </w:rPr>
        <w:sectPr>
          <w:type w:val="continuous"/>
          <w:pgSz w:w="12240" w:h="15840"/>
          <w:pgMar w:top="1500" w:right="1660" w:bottom="280" w:left="1720" w:header="720" w:footer="720" w:gutter="0"/>
        </w:sectPr>
      </w:pPr>
    </w:p>
    <w:p>
      <w:pPr>
        <w:pStyle w:val="3"/>
        <w:spacing w:before="106" w:line="208" w:lineRule="exact"/>
        <w:ind w:left="1241"/>
      </w:pPr>
      <w:r>
        <mc:AlternateContent>
          <mc:Choice Requires="wps">
            <w:drawing>
              <wp:anchor distT="0" distB="0" distL="114300" distR="114300" simplePos="0" relativeHeight="15740928" behindDoc="0" locked="0" layoutInCell="1" allowOverlap="1">
                <wp:simplePos x="0" y="0"/>
                <wp:positionH relativeFrom="page">
                  <wp:posOffset>1644015</wp:posOffset>
                </wp:positionH>
                <wp:positionV relativeFrom="paragraph">
                  <wp:posOffset>165735</wp:posOffset>
                </wp:positionV>
                <wp:extent cx="69850" cy="0"/>
                <wp:effectExtent l="0" t="0" r="0" b="0"/>
                <wp:wrapNone/>
                <wp:docPr id="2" name="Lines 25"/>
                <wp:cNvGraphicFramePr/>
                <a:graphic xmlns:a="http://schemas.openxmlformats.org/drawingml/2006/main">
                  <a:graphicData uri="http://schemas.microsoft.com/office/word/2010/wordprocessingShape">
                    <wps:wsp>
                      <wps:cNvSpPr/>
                      <wps:spPr>
                        <a:xfrm>
                          <a:off x="0" y="0"/>
                          <a:ext cx="6985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25" o:spid="_x0000_s1026" o:spt="20" style="position:absolute;left:0pt;margin-left:129.45pt;margin-top:13.05pt;height:0pt;width:5.5pt;mso-position-horizontal-relative:page;z-index:15740928;mso-width-relative:page;mso-height-relative:page;" filled="f" stroked="t" coordsize="21600,21600" o:gfxdata="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glbidcAAAAJAQAADwAAAAAAAAABACAAAAAiAAAAZHJzL2Rvd25yZXYueG1s&#10;UEsBAhQAFAAAAAgAh07iQJtYN1HAAQAAiwMAAA4AAAAAAAAAAQAgAAAAJgEAAGRycy9lMm9Eb2Mu&#10;eG1sUEsFBgAAAAAGAAYAWQEAAFgFAAAAAA==&#10;">
                <v:fill on="f" focussize="0,0"/>
                <v:stroke weight="0.468031496062992pt" color="#000000" joinstyle="round"/>
                <v:imagedata o:title=""/>
                <o:lock v:ext="edit" aspectratio="f"/>
              </v:line>
            </w:pict>
          </mc:Fallback>
        </mc:AlternateContent>
      </w:r>
      <w:r>
        <w:rPr>
          <w:w w:val="105"/>
        </w:rPr>
        <w:t xml:space="preserve">K </w:t>
      </w:r>
      <w:r>
        <w:rPr>
          <w:spacing w:val="2"/>
          <w:w w:val="105"/>
        </w:rPr>
        <w:t xml:space="preserve">[L] </w:t>
      </w:r>
      <w:r>
        <w:rPr>
          <w:rFonts w:ascii="Symbol" w:hAnsi="Symbol"/>
          <w:w w:val="105"/>
        </w:rPr>
        <w:t></w:t>
      </w:r>
      <w:r>
        <w:rPr>
          <w:w w:val="105"/>
        </w:rPr>
        <w:t xml:space="preserve"> 2K K </w:t>
      </w:r>
      <w:r>
        <w:rPr>
          <w:spacing w:val="2"/>
          <w:w w:val="105"/>
        </w:rPr>
        <w:t>[L]</w:t>
      </w:r>
      <w:r>
        <w:rPr>
          <w:spacing w:val="2"/>
          <w:w w:val="105"/>
          <w:vertAlign w:val="superscript"/>
        </w:rPr>
        <w:t>2</w:t>
      </w:r>
      <w:r>
        <w:rPr>
          <w:spacing w:val="2"/>
          <w:w w:val="105"/>
          <w:vertAlign w:val="baseline"/>
        </w:rPr>
        <w:t xml:space="preserve"> </w:t>
      </w:r>
      <w:r>
        <w:rPr>
          <w:rFonts w:ascii="Symbol" w:hAnsi="Symbol"/>
          <w:w w:val="105"/>
          <w:vertAlign w:val="baseline"/>
        </w:rPr>
        <w:t></w:t>
      </w:r>
      <w:r>
        <w:rPr>
          <w:w w:val="105"/>
          <w:vertAlign w:val="baseline"/>
        </w:rPr>
        <w:t xml:space="preserve"> 3K K K [L]</w:t>
      </w:r>
      <w:r>
        <w:rPr>
          <w:w w:val="105"/>
          <w:vertAlign w:val="superscript"/>
        </w:rPr>
        <w:t>3</w:t>
      </w:r>
      <w:r>
        <w:rPr>
          <w:spacing w:val="42"/>
          <w:w w:val="105"/>
          <w:vertAlign w:val="baseline"/>
        </w:rPr>
        <w:t xml:space="preserve"> </w:t>
      </w:r>
      <w:r>
        <w:rPr>
          <w:rFonts w:ascii="Symbol" w:hAnsi="Symbol"/>
          <w:w w:val="105"/>
          <w:vertAlign w:val="baseline"/>
        </w:rPr>
        <w:t></w:t>
      </w:r>
      <w:r>
        <w:rPr>
          <w:w w:val="105"/>
          <w:vertAlign w:val="baseline"/>
        </w:rPr>
        <w:t xml:space="preserve"> ........</w:t>
      </w:r>
    </w:p>
    <w:p>
      <w:pPr>
        <w:tabs>
          <w:tab w:val="left" w:pos="2266"/>
          <w:tab w:val="left" w:pos="3471"/>
          <w:tab w:val="left" w:pos="5086"/>
        </w:tabs>
        <w:spacing w:before="0" w:line="159" w:lineRule="exact"/>
        <w:ind w:left="866" w:right="0" w:firstLine="0"/>
        <w:jc w:val="left"/>
        <w:rPr>
          <w:sz w:val="13"/>
        </w:rPr>
      </w:pPr>
      <w:r>
        <w:rPr>
          <w:position w:val="-8"/>
          <w:sz w:val="22"/>
        </w:rPr>
        <w:t>n</w:t>
      </w:r>
      <w:r>
        <w:rPr>
          <w:spacing w:val="9"/>
          <w:position w:val="-8"/>
          <w:sz w:val="22"/>
        </w:rPr>
        <w:t xml:space="preserve"> </w:t>
      </w:r>
      <w:r>
        <w:rPr>
          <w:rFonts w:ascii="Symbol" w:hAnsi="Symbol"/>
          <w:position w:val="-8"/>
          <w:sz w:val="22"/>
        </w:rPr>
        <w:t></w:t>
      </w:r>
      <w:r>
        <w:rPr>
          <w:sz w:val="22"/>
          <w:u w:val="single"/>
        </w:rPr>
        <w:t xml:space="preserve">   </w:t>
      </w:r>
      <w:r>
        <w:rPr>
          <w:spacing w:val="26"/>
          <w:sz w:val="22"/>
          <w:u w:val="single"/>
        </w:rPr>
        <w:t xml:space="preserve"> </w:t>
      </w:r>
      <w:r>
        <w:rPr>
          <w:sz w:val="13"/>
          <w:u w:val="single"/>
        </w:rPr>
        <w:t>1</w:t>
      </w:r>
      <w:r>
        <w:rPr>
          <w:sz w:val="13"/>
          <w:u w:val="single"/>
        </w:rPr>
        <w:tab/>
      </w:r>
      <w:r>
        <w:rPr>
          <w:sz w:val="13"/>
          <w:u w:val="single"/>
        </w:rPr>
        <w:t xml:space="preserve">1    </w:t>
      </w:r>
      <w:r>
        <w:rPr>
          <w:spacing w:val="22"/>
          <w:sz w:val="13"/>
          <w:u w:val="single"/>
        </w:rPr>
        <w:t xml:space="preserve"> </w:t>
      </w:r>
      <w:r>
        <w:rPr>
          <w:sz w:val="13"/>
          <w:u w:val="single"/>
        </w:rPr>
        <w:t>2</w:t>
      </w:r>
      <w:r>
        <w:rPr>
          <w:sz w:val="13"/>
          <w:u w:val="single"/>
        </w:rPr>
        <w:tab/>
      </w:r>
      <w:r>
        <w:rPr>
          <w:sz w:val="13"/>
          <w:u w:val="single"/>
        </w:rPr>
        <w:t xml:space="preserve">1      2    </w:t>
      </w:r>
      <w:r>
        <w:rPr>
          <w:spacing w:val="22"/>
          <w:sz w:val="13"/>
          <w:u w:val="single"/>
        </w:rPr>
        <w:t xml:space="preserve"> </w:t>
      </w:r>
      <w:r>
        <w:rPr>
          <w:sz w:val="13"/>
          <w:u w:val="single"/>
        </w:rPr>
        <w:t>3</w:t>
      </w:r>
      <w:r>
        <w:rPr>
          <w:sz w:val="13"/>
          <w:u w:val="single"/>
        </w:rPr>
        <w:tab/>
      </w:r>
    </w:p>
    <w:p>
      <w:pPr>
        <w:pStyle w:val="3"/>
        <w:spacing w:line="111" w:lineRule="exact"/>
        <w:ind w:left="1240"/>
      </w:pPr>
      <w:r>
        <w:rPr>
          <w:w w:val="105"/>
        </w:rPr>
        <w:t xml:space="preserve">1 </w:t>
      </w:r>
      <w:r>
        <w:rPr>
          <w:rFonts w:ascii="Symbol" w:hAnsi="Symbol"/>
          <w:w w:val="105"/>
        </w:rPr>
        <w:t></w:t>
      </w:r>
      <w:r>
        <w:rPr>
          <w:w w:val="105"/>
        </w:rPr>
        <w:t xml:space="preserve"> K </w:t>
      </w:r>
      <w:r>
        <w:rPr>
          <w:spacing w:val="2"/>
          <w:w w:val="105"/>
        </w:rPr>
        <w:t xml:space="preserve">[L] </w:t>
      </w:r>
      <w:r>
        <w:rPr>
          <w:rFonts w:ascii="Symbol" w:hAnsi="Symbol"/>
          <w:w w:val="105"/>
        </w:rPr>
        <w:t></w:t>
      </w:r>
      <w:r>
        <w:rPr>
          <w:w w:val="105"/>
        </w:rPr>
        <w:t xml:space="preserve"> K K </w:t>
      </w:r>
      <w:r>
        <w:rPr>
          <w:spacing w:val="2"/>
          <w:w w:val="105"/>
        </w:rPr>
        <w:t>[L]</w:t>
      </w:r>
      <w:r>
        <w:rPr>
          <w:spacing w:val="2"/>
          <w:w w:val="105"/>
          <w:vertAlign w:val="superscript"/>
        </w:rPr>
        <w:t>2</w:t>
      </w:r>
      <w:r>
        <w:rPr>
          <w:spacing w:val="2"/>
          <w:w w:val="105"/>
          <w:vertAlign w:val="baseline"/>
        </w:rPr>
        <w:t xml:space="preserve"> </w:t>
      </w:r>
      <w:r>
        <w:rPr>
          <w:rFonts w:ascii="Symbol" w:hAnsi="Symbol"/>
          <w:w w:val="105"/>
          <w:vertAlign w:val="baseline"/>
        </w:rPr>
        <w:t></w:t>
      </w:r>
      <w:r>
        <w:rPr>
          <w:w w:val="105"/>
          <w:vertAlign w:val="baseline"/>
        </w:rPr>
        <w:t xml:space="preserve"> K K K [L]</w:t>
      </w:r>
      <w:r>
        <w:rPr>
          <w:w w:val="105"/>
          <w:vertAlign w:val="superscript"/>
        </w:rPr>
        <w:t>3</w:t>
      </w:r>
      <w:r>
        <w:rPr>
          <w:w w:val="105"/>
          <w:vertAlign w:val="baseline"/>
        </w:rPr>
        <w:t xml:space="preserve"> </w:t>
      </w:r>
      <w:r>
        <w:rPr>
          <w:rFonts w:ascii="Symbol" w:hAnsi="Symbol"/>
          <w:w w:val="105"/>
          <w:vertAlign w:val="baseline"/>
        </w:rPr>
        <w:t></w:t>
      </w:r>
      <w:r>
        <w:rPr>
          <w:spacing w:val="8"/>
          <w:w w:val="105"/>
          <w:vertAlign w:val="baseline"/>
        </w:rPr>
        <w:t xml:space="preserve"> </w:t>
      </w:r>
      <w:r>
        <w:rPr>
          <w:w w:val="105"/>
          <w:vertAlign w:val="baseline"/>
        </w:rPr>
        <w:t>......</w:t>
      </w:r>
    </w:p>
    <w:p>
      <w:pPr>
        <w:pStyle w:val="3"/>
        <w:spacing w:before="10"/>
      </w:pPr>
      <w:r>
        <w:br w:type="column"/>
      </w:r>
    </w:p>
    <w:p>
      <w:pPr>
        <w:pStyle w:val="3"/>
        <w:ind w:left="866"/>
      </w:pPr>
      <w:r>
        <w:rPr>
          <w:w w:val="105"/>
        </w:rPr>
        <w:t>(6)</w:t>
      </w:r>
    </w:p>
    <w:p>
      <w:pPr>
        <w:spacing w:after="0"/>
        <w:sectPr>
          <w:type w:val="continuous"/>
          <w:pgSz w:w="12240" w:h="15840"/>
          <w:pgMar w:top="1500" w:right="1660" w:bottom="280" w:left="1720" w:header="720" w:footer="720" w:gutter="0"/>
          <w:cols w:equalWidth="0" w:num="2">
            <w:col w:w="5130" w:space="2343"/>
            <w:col w:w="1387"/>
          </w:cols>
        </w:sectPr>
      </w:pPr>
    </w:p>
    <w:p>
      <w:pPr>
        <w:tabs>
          <w:tab w:val="left" w:pos="2457"/>
          <w:tab w:val="left" w:pos="3561"/>
        </w:tabs>
        <w:spacing w:before="0" w:line="146" w:lineRule="exact"/>
        <w:ind w:left="1718" w:right="0" w:firstLine="0"/>
        <w:jc w:val="left"/>
        <w:rPr>
          <w:sz w:val="13"/>
        </w:rPr>
      </w:pPr>
      <w:r>
        <w:rPr>
          <w:sz w:val="13"/>
        </w:rPr>
        <w:t>1</w:t>
      </w:r>
      <w:r>
        <w:rPr>
          <w:sz w:val="13"/>
        </w:rPr>
        <w:tab/>
      </w:r>
      <w:r>
        <w:rPr>
          <w:sz w:val="13"/>
        </w:rPr>
        <w:t xml:space="preserve">1    </w:t>
      </w:r>
      <w:r>
        <w:rPr>
          <w:spacing w:val="24"/>
          <w:sz w:val="13"/>
        </w:rPr>
        <w:t xml:space="preserve"> </w:t>
      </w:r>
      <w:r>
        <w:rPr>
          <w:sz w:val="13"/>
        </w:rPr>
        <w:t>2</w:t>
      </w:r>
      <w:r>
        <w:rPr>
          <w:sz w:val="13"/>
        </w:rPr>
        <w:tab/>
      </w:r>
      <w:r>
        <w:rPr>
          <w:sz w:val="13"/>
        </w:rPr>
        <w:t>1 2</w:t>
      </w:r>
      <w:r>
        <w:rPr>
          <w:spacing w:val="17"/>
          <w:sz w:val="13"/>
        </w:rPr>
        <w:t xml:space="preserve"> </w:t>
      </w:r>
      <w:r>
        <w:rPr>
          <w:sz w:val="13"/>
        </w:rPr>
        <w:t>3</w:t>
      </w:r>
    </w:p>
    <w:p>
      <w:pPr>
        <w:pStyle w:val="3"/>
        <w:rPr>
          <w:sz w:val="20"/>
        </w:rPr>
      </w:pPr>
    </w:p>
    <w:p>
      <w:pPr>
        <w:pStyle w:val="3"/>
        <w:spacing w:before="2"/>
        <w:rPr>
          <w:sz w:val="18"/>
        </w:rPr>
      </w:pPr>
    </w:p>
    <w:p>
      <w:pPr>
        <w:pStyle w:val="3"/>
        <w:spacing w:before="106" w:line="369" w:lineRule="auto"/>
        <w:ind w:left="832" w:firstLine="676"/>
      </w:pPr>
      <w:r>
        <w:t xml:space="preserve">Now according to eq. (1) </w:t>
      </w:r>
      <w:r>
        <w:rPr>
          <w:rFonts w:ascii="Symbol" w:hAnsi="Symbol"/>
        </w:rPr>
        <w:t></w:t>
      </w:r>
      <w:r>
        <w:rPr>
          <w:vertAlign w:val="subscript"/>
        </w:rPr>
        <w:t>n</w:t>
      </w:r>
      <w:r>
        <w:rPr>
          <w:vertAlign w:val="baseline"/>
        </w:rPr>
        <w:t xml:space="preserve"> = K</w:t>
      </w:r>
      <w:r>
        <w:rPr>
          <w:vertAlign w:val="subscript"/>
        </w:rPr>
        <w:t>1</w:t>
      </w:r>
      <w:r>
        <w:rPr>
          <w:vertAlign w:val="baseline"/>
        </w:rPr>
        <w:t>.K</w:t>
      </w:r>
      <w:r>
        <w:rPr>
          <w:vertAlign w:val="subscript"/>
        </w:rPr>
        <w:t>2</w:t>
      </w:r>
      <w:r>
        <w:rPr>
          <w:vertAlign w:val="baseline"/>
        </w:rPr>
        <w:t>.K</w:t>
      </w:r>
      <w:r>
        <w:rPr>
          <w:vertAlign w:val="subscript"/>
        </w:rPr>
        <w:t>3</w:t>
      </w:r>
      <w:r>
        <w:rPr>
          <w:vertAlign w:val="baseline"/>
        </w:rPr>
        <w:t>….K</w:t>
      </w:r>
      <w:r>
        <w:rPr>
          <w:vertAlign w:val="subscript"/>
        </w:rPr>
        <w:t>n</w:t>
      </w:r>
      <w:r>
        <w:rPr>
          <w:vertAlign w:val="baseline"/>
        </w:rPr>
        <w:t xml:space="preserve">, </w:t>
      </w:r>
      <w:r>
        <w:rPr>
          <w:rFonts w:ascii="Symbol" w:hAnsi="Symbol"/>
          <w:vertAlign w:val="baseline"/>
        </w:rPr>
        <w:t></w:t>
      </w:r>
      <w:r>
        <w:rPr>
          <w:vertAlign w:val="baseline"/>
        </w:rPr>
        <w:t xml:space="preserve"> b1 = K1, </w:t>
      </w:r>
      <w:r>
        <w:rPr>
          <w:rFonts w:ascii="Symbol" w:hAnsi="Symbol"/>
          <w:vertAlign w:val="baseline"/>
        </w:rPr>
        <w:t></w:t>
      </w:r>
      <w:r>
        <w:rPr>
          <w:vertAlign w:val="subscript"/>
        </w:rPr>
        <w:t>2</w:t>
      </w:r>
      <w:r>
        <w:rPr>
          <w:vertAlign w:val="baseline"/>
        </w:rPr>
        <w:t xml:space="preserve"> = K</w:t>
      </w:r>
      <w:r>
        <w:rPr>
          <w:vertAlign w:val="subscript"/>
        </w:rPr>
        <w:t>1</w:t>
      </w:r>
      <w:r>
        <w:rPr>
          <w:vertAlign w:val="baseline"/>
        </w:rPr>
        <w:t>.K</w:t>
      </w:r>
      <w:r>
        <w:rPr>
          <w:vertAlign w:val="subscript"/>
        </w:rPr>
        <w:t>2</w:t>
      </w:r>
      <w:r>
        <w:rPr>
          <w:vertAlign w:val="baseline"/>
        </w:rPr>
        <w:t xml:space="preserve">, </w:t>
      </w:r>
      <w:r>
        <w:rPr>
          <w:rFonts w:ascii="Symbol" w:hAnsi="Symbol"/>
          <w:vertAlign w:val="baseline"/>
        </w:rPr>
        <w:t></w:t>
      </w:r>
      <w:r>
        <w:rPr>
          <w:vertAlign w:val="subscript"/>
        </w:rPr>
        <w:t>3</w:t>
      </w:r>
      <w:r>
        <w:rPr>
          <w:vertAlign w:val="baseline"/>
        </w:rPr>
        <w:t xml:space="preserve"> = K</w:t>
      </w:r>
      <w:r>
        <w:rPr>
          <w:vertAlign w:val="subscript"/>
        </w:rPr>
        <w:t>1</w:t>
      </w:r>
      <w:r>
        <w:rPr>
          <w:vertAlign w:val="baseline"/>
        </w:rPr>
        <w:t>.K</w:t>
      </w:r>
      <w:r>
        <w:rPr>
          <w:vertAlign w:val="subscript"/>
        </w:rPr>
        <w:t>2</w:t>
      </w:r>
      <w:r>
        <w:rPr>
          <w:vertAlign w:val="baseline"/>
        </w:rPr>
        <w:t>.K</w:t>
      </w:r>
      <w:r>
        <w:rPr>
          <w:vertAlign w:val="subscript"/>
        </w:rPr>
        <w:t>3</w:t>
      </w:r>
      <w:r>
        <w:rPr>
          <w:vertAlign w:val="baseline"/>
        </w:rPr>
        <w:t>, and so on, substitute in the (6)</w:t>
      </w:r>
    </w:p>
    <w:p>
      <w:pPr>
        <w:pStyle w:val="3"/>
        <w:spacing w:before="2"/>
        <w:rPr>
          <w:sz w:val="27"/>
        </w:rPr>
      </w:pPr>
    </w:p>
    <w:p>
      <w:pPr>
        <w:pStyle w:val="3"/>
        <w:spacing w:before="106" w:line="203" w:lineRule="exact"/>
        <w:ind w:left="1238"/>
      </w:pPr>
      <w:r>
        <mc:AlternateContent>
          <mc:Choice Requires="wps">
            <w:drawing>
              <wp:anchor distT="0" distB="0" distL="114300" distR="114300" simplePos="0" relativeHeight="15740928" behindDoc="0" locked="0" layoutInCell="1" allowOverlap="1">
                <wp:simplePos x="0" y="0"/>
                <wp:positionH relativeFrom="page">
                  <wp:posOffset>1644015</wp:posOffset>
                </wp:positionH>
                <wp:positionV relativeFrom="paragraph">
                  <wp:posOffset>164465</wp:posOffset>
                </wp:positionV>
                <wp:extent cx="69850" cy="0"/>
                <wp:effectExtent l="0" t="0" r="0" b="0"/>
                <wp:wrapNone/>
                <wp:docPr id="4" name="Lines 26"/>
                <wp:cNvGraphicFramePr/>
                <a:graphic xmlns:a="http://schemas.openxmlformats.org/drawingml/2006/main">
                  <a:graphicData uri="http://schemas.microsoft.com/office/word/2010/wordprocessingShape">
                    <wps:wsp>
                      <wps:cNvSpPr/>
                      <wps:spPr>
                        <a:xfrm>
                          <a:off x="0" y="0"/>
                          <a:ext cx="6985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26" o:spid="_x0000_s1026" o:spt="20" style="position:absolute;left:0pt;margin-left:129.45pt;margin-top:12.95pt;height:0pt;width:5.5pt;mso-position-horizontal-relative:page;z-index:15740928;mso-width-relative:page;mso-height-relative:page;" filled="f" stroked="t" coordsize="21600,21600" o:gfxdata="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f15IF1gAAAAkBAAAPAAAAAAAAAAEAIAAAACIAAABkcnMvZG93bnJldi54bWxQ&#10;SwECFAAUAAAACACHTuJAU5GU4sABAACLAwAADgAAAAAAAAABACAAAAAlAQAAZHJzL2Uyb0RvYy54&#10;bWxQSwUGAAAAAAYABgBZAQAAVwUAAAAA&#10;">
                <v:fill on="f" focussize="0,0"/>
                <v:stroke weight="0.468031496062992pt" color="#000000" joinstyle="round"/>
                <v:imagedata o:title=""/>
                <o:lock v:ext="edit" aspectratio="f"/>
              </v:line>
            </w:pict>
          </mc:Fallback>
        </mc:AlternateContent>
      </w:r>
      <w:r>
        <w:rPr>
          <w:rFonts w:ascii="Symbol" w:hAnsi="Symbol"/>
          <w:w w:val="105"/>
        </w:rPr>
        <w:t></w:t>
      </w:r>
      <w:r>
        <w:rPr>
          <w:w w:val="105"/>
        </w:rPr>
        <w:t>[L]</w:t>
      </w:r>
      <w:r>
        <w:rPr>
          <w:spacing w:val="-30"/>
          <w:w w:val="105"/>
        </w:rPr>
        <w:t xml:space="preserve"> </w:t>
      </w:r>
      <w:r>
        <w:rPr>
          <w:rFonts w:ascii="Symbol" w:hAnsi="Symbol"/>
          <w:w w:val="105"/>
        </w:rPr>
        <w:t></w:t>
      </w:r>
      <w:r>
        <w:rPr>
          <w:spacing w:val="-17"/>
          <w:w w:val="105"/>
        </w:rPr>
        <w:t xml:space="preserve"> </w:t>
      </w:r>
      <w:r>
        <w:rPr>
          <w:w w:val="105"/>
        </w:rPr>
        <w:t>2</w:t>
      </w:r>
      <w:r>
        <w:rPr>
          <w:rFonts w:ascii="Symbol" w:hAnsi="Symbol"/>
          <w:w w:val="105"/>
        </w:rPr>
        <w:t></w:t>
      </w:r>
      <w:r>
        <w:rPr>
          <w:w w:val="105"/>
        </w:rPr>
        <w:t>[L]</w:t>
      </w:r>
      <w:r>
        <w:rPr>
          <w:w w:val="105"/>
          <w:vertAlign w:val="superscript"/>
        </w:rPr>
        <w:t>2</w:t>
      </w:r>
      <w:r>
        <w:rPr>
          <w:spacing w:val="-1"/>
          <w:w w:val="105"/>
          <w:vertAlign w:val="baseline"/>
        </w:rPr>
        <w:t xml:space="preserve"> </w:t>
      </w:r>
      <w:r>
        <w:rPr>
          <w:rFonts w:ascii="Symbol" w:hAnsi="Symbol"/>
          <w:w w:val="105"/>
          <w:vertAlign w:val="baseline"/>
        </w:rPr>
        <w:t></w:t>
      </w:r>
      <w:r>
        <w:rPr>
          <w:spacing w:val="-23"/>
          <w:w w:val="105"/>
          <w:vertAlign w:val="baseline"/>
        </w:rPr>
        <w:t xml:space="preserve"> </w:t>
      </w:r>
      <w:r>
        <w:rPr>
          <w:spacing w:val="-4"/>
          <w:w w:val="105"/>
          <w:vertAlign w:val="baseline"/>
        </w:rPr>
        <w:t>3</w:t>
      </w:r>
      <w:r>
        <w:rPr>
          <w:rFonts w:ascii="Symbol" w:hAnsi="Symbol"/>
          <w:spacing w:val="-4"/>
          <w:w w:val="105"/>
          <w:vertAlign w:val="baseline"/>
        </w:rPr>
        <w:t></w:t>
      </w:r>
      <w:r>
        <w:rPr>
          <w:spacing w:val="-4"/>
          <w:w w:val="105"/>
          <w:vertAlign w:val="baseline"/>
        </w:rPr>
        <w:t>[L]</w:t>
      </w:r>
      <w:r>
        <w:rPr>
          <w:spacing w:val="-4"/>
          <w:w w:val="105"/>
          <w:vertAlign w:val="superscript"/>
        </w:rPr>
        <w:t>3</w:t>
      </w:r>
      <w:r>
        <w:rPr>
          <w:spacing w:val="-5"/>
          <w:w w:val="105"/>
          <w:vertAlign w:val="baseline"/>
        </w:rPr>
        <w:t xml:space="preserve"> </w:t>
      </w:r>
      <w:r>
        <w:rPr>
          <w:rFonts w:ascii="Symbol" w:hAnsi="Symbol"/>
          <w:w w:val="105"/>
          <w:vertAlign w:val="baseline"/>
        </w:rPr>
        <w:t></w:t>
      </w:r>
      <w:r>
        <w:rPr>
          <w:spacing w:val="-28"/>
          <w:w w:val="105"/>
          <w:vertAlign w:val="baseline"/>
        </w:rPr>
        <w:t xml:space="preserve"> </w:t>
      </w:r>
      <w:r>
        <w:rPr>
          <w:w w:val="105"/>
          <w:vertAlign w:val="baseline"/>
        </w:rPr>
        <w:t>........</w:t>
      </w:r>
    </w:p>
    <w:p>
      <w:pPr>
        <w:pStyle w:val="3"/>
        <w:spacing w:line="383" w:lineRule="exact"/>
        <w:ind w:left="865"/>
      </w:pPr>
      <w:r>
        <mc:AlternateContent>
          <mc:Choice Requires="wps">
            <w:drawing>
              <wp:anchor distT="0" distB="0" distL="114300" distR="114300" simplePos="0" relativeHeight="483083264" behindDoc="1" locked="0" layoutInCell="1" allowOverlap="1">
                <wp:simplePos x="0" y="0"/>
                <wp:positionH relativeFrom="page">
                  <wp:posOffset>1875155</wp:posOffset>
                </wp:positionH>
                <wp:positionV relativeFrom="paragraph">
                  <wp:posOffset>64770</wp:posOffset>
                </wp:positionV>
                <wp:extent cx="1710690" cy="0"/>
                <wp:effectExtent l="0" t="0" r="0" b="0"/>
                <wp:wrapNone/>
                <wp:docPr id="275" name="Lines 27"/>
                <wp:cNvGraphicFramePr/>
                <a:graphic xmlns:a="http://schemas.openxmlformats.org/drawingml/2006/main">
                  <a:graphicData uri="http://schemas.microsoft.com/office/word/2010/wordprocessingShape">
                    <wps:wsp>
                      <wps:cNvSpPr/>
                      <wps:spPr>
                        <a:xfrm>
                          <a:off x="0" y="0"/>
                          <a:ext cx="171069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27" o:spid="_x0000_s1026" o:spt="20" style="position:absolute;left:0pt;margin-left:147.65pt;margin-top:5.1pt;height:0pt;width:134.7pt;mso-position-horizontal-relative:page;z-index:-20233216;mso-width-relative:page;mso-height-relative:page;" filled="f" stroked="t" coordsize="21600,21600" o:gfxdata="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2iexn2AAAAAkBAAAPAAAAAAAAAAEAIAAAACIAAABkcnMvZG93bnJl&#10;di54bWxQSwECFAAUAAAACACHTuJATXLLdcQBAACPAwAADgAAAAAAAAABACAAAAAnAQAAZHJzL2Uy&#10;b0RvYy54bWxQSwUGAAAAAAYABgBZAQAAXQUAAAAA&#10;">
                <v:fill on="f" focussize="0,0"/>
                <v:stroke weight="0.468031496062992pt" color="#000000" joinstyle="round"/>
                <v:imagedata o:title=""/>
                <o:lock v:ext="edit" aspectratio="f"/>
              </v:line>
            </w:pict>
          </mc:Fallback>
        </mc:AlternateContent>
      </w:r>
      <w:r>
        <w:rPr>
          <w:w w:val="105"/>
          <w:position w:val="18"/>
        </w:rPr>
        <w:t>n</w:t>
      </w:r>
      <w:r>
        <w:rPr>
          <w:spacing w:val="-1"/>
          <w:w w:val="105"/>
          <w:position w:val="18"/>
        </w:rPr>
        <w:t xml:space="preserve"> </w:t>
      </w:r>
      <w:r>
        <w:rPr>
          <w:rFonts w:ascii="Symbol" w:hAnsi="Symbol"/>
          <w:w w:val="105"/>
          <w:position w:val="18"/>
        </w:rPr>
        <w:t></w:t>
      </w:r>
      <w:r>
        <w:rPr>
          <w:spacing w:val="6"/>
          <w:w w:val="105"/>
          <w:position w:val="18"/>
        </w:rPr>
        <w:t xml:space="preserve"> </w:t>
      </w:r>
      <w:r>
        <w:rPr>
          <w:w w:val="105"/>
        </w:rPr>
        <w:t>1</w:t>
      </w:r>
      <w:r>
        <w:rPr>
          <w:spacing w:val="-35"/>
          <w:w w:val="105"/>
        </w:rPr>
        <w:t xml:space="preserve"> </w:t>
      </w:r>
      <w:r>
        <w:rPr>
          <w:rFonts w:ascii="Symbol" w:hAnsi="Symbol"/>
          <w:w w:val="105"/>
        </w:rPr>
        <w:t></w:t>
      </w:r>
      <w:r>
        <w:rPr>
          <w:spacing w:val="-23"/>
          <w:w w:val="105"/>
        </w:rPr>
        <w:t xml:space="preserve"> </w:t>
      </w:r>
      <w:r>
        <w:rPr>
          <w:rFonts w:ascii="Symbol" w:hAnsi="Symbol"/>
          <w:w w:val="105"/>
        </w:rPr>
        <w:t></w:t>
      </w:r>
      <w:r>
        <w:rPr>
          <w:w w:val="105"/>
        </w:rPr>
        <w:t>[L]</w:t>
      </w:r>
      <w:r>
        <w:rPr>
          <w:spacing w:val="-27"/>
          <w:w w:val="105"/>
        </w:rPr>
        <w:t xml:space="preserve"> </w:t>
      </w:r>
      <w:r>
        <w:rPr>
          <w:rFonts w:ascii="Symbol" w:hAnsi="Symbol"/>
          <w:w w:val="105"/>
        </w:rPr>
        <w:t></w:t>
      </w:r>
      <w:r>
        <w:rPr>
          <w:spacing w:val="-24"/>
          <w:w w:val="105"/>
        </w:rPr>
        <w:t xml:space="preserve"> </w:t>
      </w:r>
      <w:r>
        <w:rPr>
          <w:rFonts w:ascii="Symbol" w:hAnsi="Symbol"/>
          <w:w w:val="105"/>
        </w:rPr>
        <w:t></w:t>
      </w:r>
      <w:r>
        <w:rPr>
          <w:w w:val="105"/>
        </w:rPr>
        <w:t>[L]</w:t>
      </w:r>
      <w:r>
        <w:rPr>
          <w:w w:val="105"/>
          <w:vertAlign w:val="superscript"/>
        </w:rPr>
        <w:t>2</w:t>
      </w:r>
      <w:r>
        <w:rPr>
          <w:spacing w:val="4"/>
          <w:w w:val="105"/>
          <w:vertAlign w:val="baseline"/>
        </w:rPr>
        <w:t xml:space="preserve"> </w:t>
      </w:r>
      <w:r>
        <w:rPr>
          <w:rFonts w:ascii="Symbol" w:hAnsi="Symbol"/>
          <w:w w:val="105"/>
          <w:vertAlign w:val="baseline"/>
        </w:rPr>
        <w:t></w:t>
      </w:r>
      <w:r>
        <w:rPr>
          <w:spacing w:val="-21"/>
          <w:w w:val="105"/>
          <w:vertAlign w:val="baseline"/>
        </w:rPr>
        <w:t xml:space="preserve"> </w:t>
      </w:r>
      <w:r>
        <w:rPr>
          <w:rFonts w:ascii="Symbol" w:hAnsi="Symbol"/>
          <w:w w:val="105"/>
          <w:vertAlign w:val="baseline"/>
        </w:rPr>
        <w:t></w:t>
      </w:r>
      <w:r>
        <w:rPr>
          <w:w w:val="105"/>
          <w:vertAlign w:val="baseline"/>
        </w:rPr>
        <w:t>[L]</w:t>
      </w:r>
      <w:r>
        <w:rPr>
          <w:w w:val="105"/>
          <w:vertAlign w:val="superscript"/>
        </w:rPr>
        <w:t>3</w:t>
      </w:r>
      <w:r>
        <w:rPr>
          <w:spacing w:val="-1"/>
          <w:w w:val="105"/>
          <w:vertAlign w:val="baseline"/>
        </w:rPr>
        <w:t xml:space="preserve"> </w:t>
      </w:r>
      <w:r>
        <w:rPr>
          <w:rFonts w:ascii="Symbol" w:hAnsi="Symbol"/>
          <w:w w:val="105"/>
          <w:vertAlign w:val="baseline"/>
        </w:rPr>
        <w:t></w:t>
      </w:r>
      <w:r>
        <w:rPr>
          <w:spacing w:val="-26"/>
          <w:w w:val="105"/>
          <w:vertAlign w:val="baseline"/>
        </w:rPr>
        <w:t xml:space="preserve"> </w:t>
      </w:r>
      <w:r>
        <w:rPr>
          <w:w w:val="105"/>
          <w:vertAlign w:val="baseline"/>
        </w:rPr>
        <w:t>......</w:t>
      </w:r>
    </w:p>
    <w:p>
      <w:pPr>
        <w:pStyle w:val="3"/>
        <w:rPr>
          <w:sz w:val="20"/>
        </w:rPr>
      </w:pPr>
    </w:p>
    <w:p>
      <w:pPr>
        <w:pStyle w:val="3"/>
        <w:spacing w:before="4"/>
      </w:pPr>
    </w:p>
    <w:p>
      <w:pPr>
        <w:spacing w:after="0"/>
        <w:sectPr>
          <w:type w:val="continuous"/>
          <w:pgSz w:w="12240" w:h="15840"/>
          <w:pgMar w:top="1500" w:right="1660" w:bottom="280" w:left="1720" w:header="720" w:footer="720" w:gutter="0"/>
        </w:sectPr>
      </w:pPr>
    </w:p>
    <w:p>
      <w:pPr>
        <w:spacing w:before="96" w:line="139" w:lineRule="exact"/>
        <w:ind w:left="555" w:right="0" w:firstLine="0"/>
        <w:jc w:val="center"/>
        <w:rPr>
          <w:sz w:val="13"/>
        </w:rPr>
      </w:pPr>
      <w:r>
        <mc:AlternateContent>
          <mc:Choice Requires="wps">
            <w:drawing>
              <wp:anchor distT="0" distB="0" distL="114300" distR="114300" simplePos="0" relativeHeight="483086336" behindDoc="1" locked="0" layoutInCell="1" allowOverlap="1">
                <wp:simplePos x="0" y="0"/>
                <wp:positionH relativeFrom="page">
                  <wp:posOffset>1948180</wp:posOffset>
                </wp:positionH>
                <wp:positionV relativeFrom="paragraph">
                  <wp:posOffset>100330</wp:posOffset>
                </wp:positionV>
                <wp:extent cx="513715" cy="263525"/>
                <wp:effectExtent l="0" t="0" r="0" b="0"/>
                <wp:wrapNone/>
                <wp:docPr id="280" name="Text Box 28"/>
                <wp:cNvGraphicFramePr/>
                <a:graphic xmlns:a="http://schemas.openxmlformats.org/drawingml/2006/main">
                  <a:graphicData uri="http://schemas.microsoft.com/office/word/2010/wordprocessingShape">
                    <wps:wsp>
                      <wps:cNvSpPr txBox="1"/>
                      <wps:spPr>
                        <a:xfrm>
                          <a:off x="0" y="0"/>
                          <a:ext cx="513715" cy="263525"/>
                        </a:xfrm>
                        <a:prstGeom prst="rect">
                          <a:avLst/>
                        </a:prstGeom>
                        <a:noFill/>
                        <a:ln>
                          <a:noFill/>
                        </a:ln>
                      </wps:spPr>
                      <wps:txbx>
                        <w:txbxContent>
                          <w:p>
                            <w:pPr>
                              <w:pStyle w:val="3"/>
                              <w:spacing w:line="412" w:lineRule="exact"/>
                            </w:pPr>
                            <w:r>
                              <w:rPr>
                                <w:rFonts w:ascii="Symbol" w:hAnsi="Symbol"/>
                                <w:position w:val="-4"/>
                                <w:sz w:val="34"/>
                              </w:rPr>
                              <w:t></w:t>
                            </w:r>
                            <w:r>
                              <w:t>i</w:t>
                            </w:r>
                            <w:r>
                              <w:rPr>
                                <w:rFonts w:ascii="Symbol" w:hAnsi="Symbol"/>
                              </w:rPr>
                              <w:t></w:t>
                            </w:r>
                            <w:r>
                              <w:t xml:space="preserve"> [L]</w:t>
                            </w:r>
                          </w:p>
                        </w:txbxContent>
                      </wps:txbx>
                      <wps:bodyPr lIns="0" tIns="0" rIns="0" bIns="0" upright="1"/>
                    </wps:wsp>
                  </a:graphicData>
                </a:graphic>
              </wp:anchor>
            </w:drawing>
          </mc:Choice>
          <mc:Fallback>
            <w:pict>
              <v:shape id="Text Box 28" o:spid="_x0000_s1026" o:spt="202" type="#_x0000_t202" style="position:absolute;left:0pt;margin-left:153.4pt;margin-top:7.9pt;height:20.75pt;width:40.45pt;mso-position-horizontal-relative:page;z-index:-20230144;mso-width-relative:page;mso-height-relative:page;" filled="f" stroked="f" coordsize="21600,21600" o:gfxdata="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9bEH+2AAAAAkBAAAPAAAAAAAAAAEAIAAAACIAAABkcnMv&#10;ZG93bnJldi54bWxQSwECFAAUAAAACACHTuJA6JmJ8pEBAAAlAwAADgAAAAAAAAABACAAAAAnAQAA&#10;ZHJzL2Uyb0RvYy54bWxQSwUGAAAAAAYABgBZAQAAKgUAAAAA&#10;">
                <v:fill on="f" focussize="0,0"/>
                <v:stroke on="f"/>
                <v:imagedata o:title=""/>
                <o:lock v:ext="edit" aspectratio="f"/>
                <v:textbox inset="0mm,0mm,0mm,0mm">
                  <w:txbxContent>
                    <w:p>
                      <w:pPr>
                        <w:pStyle w:val="3"/>
                        <w:spacing w:line="412" w:lineRule="exact"/>
                      </w:pPr>
                      <w:r>
                        <w:rPr>
                          <w:rFonts w:ascii="Symbol" w:hAnsi="Symbol"/>
                          <w:position w:val="-4"/>
                          <w:sz w:val="34"/>
                        </w:rPr>
                        <w:t></w:t>
                      </w:r>
                      <w:r>
                        <w:t>i</w:t>
                      </w:r>
                      <w:r>
                        <w:rPr>
                          <w:rFonts w:ascii="Symbol" w:hAnsi="Symbol"/>
                        </w:rPr>
                        <w:t></w:t>
                      </w:r>
                      <w:r>
                        <w:t xml:space="preserve"> [L]</w:t>
                      </w:r>
                    </w:p>
                  </w:txbxContent>
                </v:textbox>
              </v:shape>
            </w:pict>
          </mc:Fallback>
        </mc:AlternateContent>
      </w:r>
      <w:r>
        <w:rPr>
          <w:w w:val="101"/>
          <w:sz w:val="13"/>
        </w:rPr>
        <w:t>n</w:t>
      </w:r>
    </w:p>
    <w:p>
      <w:pPr>
        <w:spacing w:before="0" w:line="139" w:lineRule="exact"/>
        <w:ind w:left="1968" w:right="0" w:firstLine="0"/>
        <w:jc w:val="center"/>
        <w:rPr>
          <w:sz w:val="13"/>
        </w:rPr>
      </w:pPr>
      <w:r>
        <w:rPr>
          <w:w w:val="101"/>
          <w:sz w:val="13"/>
        </w:rPr>
        <w:t>i</w:t>
      </w:r>
    </w:p>
    <w:p>
      <w:pPr>
        <w:spacing w:before="8"/>
        <w:ind w:left="1275" w:right="0" w:firstLine="0"/>
        <w:jc w:val="center"/>
        <w:rPr>
          <w:sz w:val="13"/>
        </w:rPr>
      </w:pPr>
      <w:r>
        <w:rPr>
          <w:w w:val="101"/>
          <w:sz w:val="13"/>
        </w:rPr>
        <w:t>i</w:t>
      </w:r>
    </w:p>
    <w:p>
      <w:pPr>
        <w:pStyle w:val="3"/>
        <w:spacing w:line="20" w:lineRule="exact"/>
        <w:ind w:left="864"/>
        <w:rPr>
          <w:sz w:val="2"/>
        </w:rPr>
      </w:pPr>
      <w:r>
        <w:rPr>
          <w:sz w:val="2"/>
        </w:rPr>
        <mc:AlternateContent>
          <mc:Choice Requires="wpg">
            <w:drawing>
              <wp:inline distT="0" distB="0" distL="114300" distR="114300">
                <wp:extent cx="70485" cy="6350"/>
                <wp:effectExtent l="0" t="0" r="0" b="0"/>
                <wp:docPr id="96" name="Group 29"/>
                <wp:cNvGraphicFramePr/>
                <a:graphic xmlns:a="http://schemas.openxmlformats.org/drawingml/2006/main">
                  <a:graphicData uri="http://schemas.microsoft.com/office/word/2010/wordprocessingGroup">
                    <wpg:wgp>
                      <wpg:cNvGrpSpPr/>
                      <wpg:grpSpPr>
                        <a:xfrm>
                          <a:off x="0" y="0"/>
                          <a:ext cx="70485" cy="6350"/>
                          <a:chOff x="0" y="0"/>
                          <a:chExt cx="111" cy="10"/>
                        </a:xfrm>
                      </wpg:grpSpPr>
                      <wps:wsp>
                        <wps:cNvPr id="95" name="Lines 30"/>
                        <wps:cNvSpPr/>
                        <wps:spPr>
                          <a:xfrm>
                            <a:off x="0" y="5"/>
                            <a:ext cx="110" cy="0"/>
                          </a:xfrm>
                          <a:prstGeom prst="line">
                            <a:avLst/>
                          </a:prstGeom>
                          <a:ln w="5944" cap="flat" cmpd="sng">
                            <a:solidFill>
                              <a:srgbClr val="000000"/>
                            </a:solidFill>
                            <a:prstDash val="solid"/>
                            <a:headEnd type="none" w="med" len="med"/>
                            <a:tailEnd type="none" w="med" len="med"/>
                          </a:ln>
                        </wps:spPr>
                        <wps:bodyPr upright="1"/>
                      </wps:wsp>
                    </wpg:wgp>
                  </a:graphicData>
                </a:graphic>
              </wp:inline>
            </w:drawing>
          </mc:Choice>
          <mc:Fallback>
            <w:pict>
              <v:group id="Group 29" o:spid="_x0000_s1026" o:spt="203" style="height:0.5pt;width:5.55pt;" coordsize="111,10" o:gfxdata="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2Keb7SAAAAAgEAAA8A&#10;AAAAAAAAAQAgAAAAIgAAAGRycy9kb3ducmV2LnhtbFBLAQIUABQAAAAIAIdO4kAIS49dHQIAAK4E&#10;AAAOAAAAAAAAAAEAIAAAACEBAABkcnMvZTJvRG9jLnhtbFBLBQYAAAAABgAGAFkBAACwBQAAAAA=&#10;">
                <o:lock v:ext="edit" aspectratio="f"/>
                <v:line id="Lines 30" o:spid="_x0000_s1026" o:spt="20" style="position:absolute;left:0;top:5;height:0;width:110;" filled="f" stroked="t" coordsize="21600,21600" o:gfxdata="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Xfpvr4A&#10;AADbAAAADwAAAAAAAAABACAAAAAiAAAAZHJzL2Rvd25yZXYueG1sUEsBAhQAFAAAAAgAh07iQDMv&#10;BZ47AAAAOQAAABAAAAAAAAAAAQAgAAAADQEAAGRycy9zaGFwZXhtbC54bWxQSwUGAAAAAAYABgBb&#10;AQAAtwMAAAAA&#10;">
                  <v:fill on="f" focussize="0,0"/>
                  <v:stroke weight="0.468031496062992pt" color="#000000" joinstyle="round"/>
                  <v:imagedata o:title=""/>
                  <o:lock v:ext="edit" aspectratio="f"/>
                </v:line>
                <w10:wrap type="none"/>
                <w10:anchorlock/>
              </v:group>
            </w:pict>
          </mc:Fallback>
        </mc:AlternateContent>
      </w:r>
    </w:p>
    <w:p>
      <w:pPr>
        <w:tabs>
          <w:tab w:val="left" w:pos="2337"/>
        </w:tabs>
        <w:spacing w:before="0" w:line="228" w:lineRule="exact"/>
        <w:ind w:left="865" w:right="0" w:firstLine="0"/>
        <w:jc w:val="left"/>
        <w:rPr>
          <w:sz w:val="13"/>
        </w:rPr>
      </w:pPr>
      <w:r>
        <w:rPr>
          <w:position w:val="-8"/>
          <w:sz w:val="22"/>
        </w:rPr>
        <w:t xml:space="preserve">n </w:t>
      </w:r>
      <w:r>
        <w:rPr>
          <w:rFonts w:ascii="Symbol" w:hAnsi="Symbol"/>
          <w:position w:val="-8"/>
          <w:sz w:val="22"/>
        </w:rPr>
        <w:t></w:t>
      </w:r>
      <w:r>
        <w:rPr>
          <w:sz w:val="22"/>
          <w:u w:val="single"/>
        </w:rPr>
        <w:t xml:space="preserve">   </w:t>
      </w:r>
      <w:r>
        <w:rPr>
          <w:spacing w:val="6"/>
          <w:sz w:val="22"/>
          <w:u w:val="single"/>
        </w:rPr>
        <w:t xml:space="preserve"> </w:t>
      </w:r>
      <w:r>
        <w:rPr>
          <w:spacing w:val="2"/>
          <w:sz w:val="13"/>
          <w:u w:val="single"/>
        </w:rPr>
        <w:t>i</w:t>
      </w:r>
      <w:r>
        <w:rPr>
          <w:rFonts w:ascii="Symbol" w:hAnsi="Symbol"/>
          <w:spacing w:val="2"/>
          <w:sz w:val="13"/>
          <w:u w:val="single"/>
        </w:rPr>
        <w:t></w:t>
      </w:r>
      <w:r>
        <w:rPr>
          <w:spacing w:val="2"/>
          <w:sz w:val="13"/>
          <w:u w:val="single"/>
        </w:rPr>
        <w:t>0</w:t>
      </w:r>
      <w:r>
        <w:rPr>
          <w:spacing w:val="2"/>
          <w:sz w:val="13"/>
          <w:u w:val="single"/>
        </w:rPr>
        <w:tab/>
      </w:r>
    </w:p>
    <w:p>
      <w:pPr>
        <w:pStyle w:val="3"/>
        <w:spacing w:line="354" w:lineRule="exact"/>
        <w:ind w:left="1217"/>
      </w:pPr>
      <w:r>
        <mc:AlternateContent>
          <mc:Choice Requires="wps">
            <w:drawing>
              <wp:anchor distT="0" distB="0" distL="114300" distR="114300" simplePos="0" relativeHeight="483085312" behindDoc="1" locked="0" layoutInCell="1" allowOverlap="1">
                <wp:simplePos x="0" y="0"/>
                <wp:positionH relativeFrom="page">
                  <wp:posOffset>2113280</wp:posOffset>
                </wp:positionH>
                <wp:positionV relativeFrom="paragraph">
                  <wp:posOffset>-48260</wp:posOffset>
                </wp:positionV>
                <wp:extent cx="41910" cy="92710"/>
                <wp:effectExtent l="0" t="0" r="0" b="0"/>
                <wp:wrapNone/>
                <wp:docPr id="278" name="Text Box 31"/>
                <wp:cNvGraphicFramePr/>
                <a:graphic xmlns:a="http://schemas.openxmlformats.org/drawingml/2006/main">
                  <a:graphicData uri="http://schemas.microsoft.com/office/word/2010/wordprocessingShape">
                    <wps:wsp>
                      <wps:cNvSpPr txBox="1"/>
                      <wps:spPr>
                        <a:xfrm>
                          <a:off x="0" y="0"/>
                          <a:ext cx="41910" cy="92710"/>
                        </a:xfrm>
                        <a:prstGeom prst="rect">
                          <a:avLst/>
                        </a:prstGeom>
                        <a:noFill/>
                        <a:ln>
                          <a:noFill/>
                        </a:ln>
                      </wps:spPr>
                      <wps:txbx>
                        <w:txbxContent>
                          <w:p>
                            <w:pPr>
                              <w:spacing w:before="0" w:line="146" w:lineRule="exact"/>
                              <w:ind w:left="0" w:right="0" w:firstLine="0"/>
                              <w:jc w:val="left"/>
                              <w:rPr>
                                <w:sz w:val="13"/>
                              </w:rPr>
                            </w:pPr>
                            <w:r>
                              <w:rPr>
                                <w:w w:val="101"/>
                                <w:sz w:val="13"/>
                              </w:rPr>
                              <w:t>n</w:t>
                            </w:r>
                          </w:p>
                        </w:txbxContent>
                      </wps:txbx>
                      <wps:bodyPr lIns="0" tIns="0" rIns="0" bIns="0" upright="1"/>
                    </wps:wsp>
                  </a:graphicData>
                </a:graphic>
              </wp:anchor>
            </w:drawing>
          </mc:Choice>
          <mc:Fallback>
            <w:pict>
              <v:shape id="Text Box 31" o:spid="_x0000_s1026" o:spt="202" type="#_x0000_t202" style="position:absolute;left:0pt;margin-left:166.4pt;margin-top:-3.8pt;height:7.3pt;width:3.3pt;mso-position-horizontal-relative:page;z-index:-20231168;mso-width-relative:page;mso-height-relative:page;" filled="f" stroked="f" coordsize="21600,21600" o:gfxdata="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sW+kk2AAAAAgBAAAPAAAAAAAAAAEAIAAAACIAAABkcnMvZG93&#10;bnJldi54bWxQSwECFAAUAAAACACHTuJAWQkvdY4BAAAjAwAADgAAAAAAAAABACAAAAAnAQAAZHJz&#10;L2Uyb0RvYy54bWxQSwUGAAAAAAYABgBZAQAAJwUAAAAA&#10;">
                <v:fill on="f" focussize="0,0"/>
                <v:stroke on="f"/>
                <v:imagedata o:title=""/>
                <o:lock v:ext="edit" aspectratio="f"/>
                <v:textbox inset="0mm,0mm,0mm,0mm">
                  <w:txbxContent>
                    <w:p>
                      <w:pPr>
                        <w:spacing w:before="0" w:line="146" w:lineRule="exact"/>
                        <w:ind w:left="0" w:right="0" w:firstLine="0"/>
                        <w:jc w:val="left"/>
                        <w:rPr>
                          <w:sz w:val="13"/>
                        </w:rPr>
                      </w:pPr>
                      <w:r>
                        <w:rPr>
                          <w:w w:val="101"/>
                          <w:sz w:val="13"/>
                        </w:rPr>
                        <w:t>n</w:t>
                      </w:r>
                    </w:p>
                  </w:txbxContent>
                </v:textbox>
              </v:shape>
            </w:pict>
          </mc:Fallback>
        </mc:AlternateContent>
      </w:r>
      <w:r>
        <mc:AlternateContent>
          <mc:Choice Requires="wps">
            <w:drawing>
              <wp:anchor distT="0" distB="0" distL="114300" distR="114300" simplePos="0" relativeHeight="483086336" behindDoc="1" locked="0" layoutInCell="1" allowOverlap="1">
                <wp:simplePos x="0" y="0"/>
                <wp:positionH relativeFrom="page">
                  <wp:posOffset>2309495</wp:posOffset>
                </wp:positionH>
                <wp:positionV relativeFrom="paragraph">
                  <wp:posOffset>132715</wp:posOffset>
                </wp:positionV>
                <wp:extent cx="23495" cy="92710"/>
                <wp:effectExtent l="0" t="0" r="0" b="0"/>
                <wp:wrapNone/>
                <wp:docPr id="281" name="Text Box 32"/>
                <wp:cNvGraphicFramePr/>
                <a:graphic xmlns:a="http://schemas.openxmlformats.org/drawingml/2006/main">
                  <a:graphicData uri="http://schemas.microsoft.com/office/word/2010/wordprocessingShape">
                    <wps:wsp>
                      <wps:cNvSpPr txBox="1"/>
                      <wps:spPr>
                        <a:xfrm>
                          <a:off x="0" y="0"/>
                          <a:ext cx="23495" cy="92710"/>
                        </a:xfrm>
                        <a:prstGeom prst="rect">
                          <a:avLst/>
                        </a:prstGeom>
                        <a:noFill/>
                        <a:ln>
                          <a:noFill/>
                        </a:ln>
                      </wps:spPr>
                      <wps:txbx>
                        <w:txbxContent>
                          <w:p>
                            <w:pPr>
                              <w:spacing w:before="0" w:line="146" w:lineRule="exact"/>
                              <w:ind w:left="0" w:right="0" w:firstLine="0"/>
                              <w:jc w:val="left"/>
                              <w:rPr>
                                <w:sz w:val="13"/>
                              </w:rPr>
                            </w:pPr>
                            <w:r>
                              <w:rPr>
                                <w:w w:val="101"/>
                                <w:sz w:val="13"/>
                              </w:rPr>
                              <w:t>i</w:t>
                            </w:r>
                          </w:p>
                        </w:txbxContent>
                      </wps:txbx>
                      <wps:bodyPr lIns="0" tIns="0" rIns="0" bIns="0" upright="1"/>
                    </wps:wsp>
                  </a:graphicData>
                </a:graphic>
              </wp:anchor>
            </w:drawing>
          </mc:Choice>
          <mc:Fallback>
            <w:pict>
              <v:shape id="Text Box 32" o:spid="_x0000_s1026" o:spt="202" type="#_x0000_t202" style="position:absolute;left:0pt;margin-left:181.85pt;margin-top:10.45pt;height:7.3pt;width:1.85pt;mso-position-horizontal-relative:page;z-index:-20230144;mso-width-relative:page;mso-height-relative:page;" filled="f" stroked="f" coordsize="21600,21600" o:gfxdata="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JQkNItkAAAAJAQAADwAAAAAAAAABACAAAAAiAAAAZHJz&#10;L2Rvd25yZXYueG1sUEsBAhQAFAAAAAgAh07iQPvF1ZWRAQAAIwMAAA4AAAAAAAAAAQAgAAAAKAEA&#10;AGRycy9lMm9Eb2MueG1sUEsFBgAAAAAGAAYAWQEAACsFAAAAAA==&#10;">
                <v:fill on="f" focussize="0,0"/>
                <v:stroke on="f"/>
                <v:imagedata o:title=""/>
                <o:lock v:ext="edit" aspectratio="f"/>
                <v:textbox inset="0mm,0mm,0mm,0mm">
                  <w:txbxContent>
                    <w:p>
                      <w:pPr>
                        <w:spacing w:before="0" w:line="146" w:lineRule="exact"/>
                        <w:ind w:left="0" w:right="0" w:firstLine="0"/>
                        <w:jc w:val="left"/>
                        <w:rPr>
                          <w:sz w:val="13"/>
                        </w:rPr>
                      </w:pPr>
                      <w:r>
                        <w:rPr>
                          <w:w w:val="101"/>
                          <w:sz w:val="13"/>
                        </w:rPr>
                        <w:t>i</w:t>
                      </w:r>
                    </w:p>
                  </w:txbxContent>
                </v:textbox>
              </v:shape>
            </w:pict>
          </mc:Fallback>
        </mc:AlternateContent>
      </w:r>
      <w:r>
        <w:rPr>
          <w:w w:val="105"/>
        </w:rPr>
        <w:t>1</w:t>
      </w:r>
      <w:r>
        <w:rPr>
          <w:spacing w:val="-39"/>
          <w:w w:val="105"/>
        </w:rPr>
        <w:t xml:space="preserve"> </w:t>
      </w:r>
      <w:r>
        <w:rPr>
          <w:rFonts w:ascii="Symbol" w:hAnsi="Symbol"/>
          <w:w w:val="105"/>
        </w:rPr>
        <w:t></w:t>
      </w:r>
      <w:r>
        <w:rPr>
          <w:spacing w:val="-21"/>
          <w:w w:val="105"/>
        </w:rPr>
        <w:t xml:space="preserve"> </w:t>
      </w:r>
      <w:r>
        <w:rPr>
          <w:rFonts w:ascii="Symbol" w:hAnsi="Symbol"/>
          <w:spacing w:val="11"/>
          <w:w w:val="105"/>
          <w:position w:val="-4"/>
          <w:sz w:val="34"/>
        </w:rPr>
        <w:t></w:t>
      </w:r>
      <w:r>
        <w:rPr>
          <w:rFonts w:ascii="Symbol" w:hAnsi="Symbol"/>
          <w:spacing w:val="11"/>
          <w:w w:val="105"/>
        </w:rPr>
        <w:t></w:t>
      </w:r>
      <w:r>
        <w:rPr>
          <w:spacing w:val="-11"/>
          <w:w w:val="105"/>
        </w:rPr>
        <w:t xml:space="preserve"> </w:t>
      </w:r>
      <w:r>
        <w:rPr>
          <w:w w:val="105"/>
        </w:rPr>
        <w:t>[L]</w:t>
      </w:r>
      <w:r>
        <w:rPr>
          <w:w w:val="105"/>
          <w:vertAlign w:val="superscript"/>
        </w:rPr>
        <w:t>i</w:t>
      </w:r>
    </w:p>
    <w:p>
      <w:pPr>
        <w:pStyle w:val="3"/>
        <w:rPr>
          <w:sz w:val="24"/>
        </w:rPr>
      </w:pPr>
      <w:r>
        <w:br w:type="column"/>
      </w:r>
    </w:p>
    <w:p>
      <w:pPr>
        <w:pStyle w:val="3"/>
        <w:spacing w:before="3"/>
        <w:rPr>
          <w:sz w:val="23"/>
        </w:rPr>
      </w:pPr>
    </w:p>
    <w:p>
      <w:pPr>
        <w:pStyle w:val="3"/>
        <w:spacing w:before="1"/>
        <w:ind w:left="865"/>
      </w:pPr>
      <w:r>
        <w:rPr>
          <w:w w:val="105"/>
        </w:rPr>
        <w:t>(7)</w:t>
      </w:r>
    </w:p>
    <w:p>
      <w:pPr>
        <w:spacing w:after="0"/>
        <w:sectPr>
          <w:type w:val="continuous"/>
          <w:pgSz w:w="12240" w:h="15840"/>
          <w:pgMar w:top="1500" w:right="1660" w:bottom="280" w:left="1720" w:header="720" w:footer="720" w:gutter="0"/>
          <w:cols w:equalWidth="0" w:num="2">
            <w:col w:w="2378" w:space="5096"/>
            <w:col w:w="1386"/>
          </w:cols>
        </w:sectPr>
      </w:pPr>
    </w:p>
    <w:p>
      <w:pPr>
        <w:spacing w:before="1"/>
        <w:ind w:left="1551" w:right="0" w:firstLine="0"/>
        <w:jc w:val="left"/>
        <w:rPr>
          <w:sz w:val="13"/>
        </w:rPr>
      </w:pPr>
      <w:r>
        <w:rPr>
          <w:sz w:val="13"/>
        </w:rPr>
        <w:t>i</w:t>
      </w:r>
      <w:r>
        <w:rPr>
          <w:rFonts w:ascii="Symbol" w:hAnsi="Symbol"/>
          <w:sz w:val="13"/>
        </w:rPr>
        <w:t></w:t>
      </w:r>
      <w:r>
        <w:rPr>
          <w:sz w:val="13"/>
        </w:rPr>
        <w:t>0</w:t>
      </w:r>
    </w:p>
    <w:p>
      <w:pPr>
        <w:pStyle w:val="3"/>
        <w:rPr>
          <w:sz w:val="20"/>
        </w:rPr>
      </w:pPr>
    </w:p>
    <w:p>
      <w:pPr>
        <w:pStyle w:val="3"/>
        <w:spacing w:before="8"/>
        <w:rPr>
          <w:sz w:val="20"/>
        </w:rPr>
      </w:pPr>
    </w:p>
    <w:p>
      <w:pPr>
        <w:spacing w:before="97" w:line="147" w:lineRule="exact"/>
        <w:ind w:left="1306" w:right="0" w:firstLine="0"/>
        <w:jc w:val="left"/>
        <w:rPr>
          <w:sz w:val="13"/>
        </w:rPr>
      </w:pPr>
      <w:r>
        <mc:AlternateContent>
          <mc:Choice Requires="wps">
            <w:drawing>
              <wp:anchor distT="0" distB="0" distL="114300" distR="114300" simplePos="0" relativeHeight="483084288" behindDoc="1" locked="0" layoutInCell="1" allowOverlap="1">
                <wp:simplePos x="0" y="0"/>
                <wp:positionH relativeFrom="page">
                  <wp:posOffset>1644015</wp:posOffset>
                </wp:positionH>
                <wp:positionV relativeFrom="paragraph">
                  <wp:posOffset>151765</wp:posOffset>
                </wp:positionV>
                <wp:extent cx="69850" cy="0"/>
                <wp:effectExtent l="0" t="0" r="0" b="0"/>
                <wp:wrapNone/>
                <wp:docPr id="277" name="Lines 33"/>
                <wp:cNvGraphicFramePr/>
                <a:graphic xmlns:a="http://schemas.openxmlformats.org/drawingml/2006/main">
                  <a:graphicData uri="http://schemas.microsoft.com/office/word/2010/wordprocessingShape">
                    <wps:wsp>
                      <wps:cNvSpPr/>
                      <wps:spPr>
                        <a:xfrm>
                          <a:off x="0" y="0"/>
                          <a:ext cx="6985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33" o:spid="_x0000_s1026" o:spt="20" style="position:absolute;left:0pt;margin-left:129.45pt;margin-top:11.95pt;height:0pt;width:5.5pt;mso-position-horizontal-relative:page;z-index:-20232192;mso-width-relative:page;mso-height-relative:page;" filled="f" stroked="t" coordsize="21600,21600" o:gfxdata="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KNHM11wAAAAkBAAAPAAAAAAAAAAEAIAAAACIAAABkcnMvZG93bnJldi54&#10;bWxQSwECFAAUAAAACACHTuJAKUEGpsIBAACNAwAADgAAAAAAAAABACAAAAAmAQAAZHJzL2Uyb0Rv&#10;Yy54bWxQSwUGAAAAAAYABgBZAQAAWgU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084288" behindDoc="1" locked="0" layoutInCell="1" allowOverlap="1">
                <wp:simplePos x="0" y="0"/>
                <wp:positionH relativeFrom="page">
                  <wp:posOffset>2133600</wp:posOffset>
                </wp:positionH>
                <wp:positionV relativeFrom="paragraph">
                  <wp:posOffset>151765</wp:posOffset>
                </wp:positionV>
                <wp:extent cx="69215" cy="0"/>
                <wp:effectExtent l="0" t="0" r="0" b="0"/>
                <wp:wrapNone/>
                <wp:docPr id="276" name="Lines 34"/>
                <wp:cNvGraphicFramePr/>
                <a:graphic xmlns:a="http://schemas.openxmlformats.org/drawingml/2006/main">
                  <a:graphicData uri="http://schemas.microsoft.com/office/word/2010/wordprocessingShape">
                    <wps:wsp>
                      <wps:cNvSpPr/>
                      <wps:spPr>
                        <a:xfrm>
                          <a:off x="0" y="0"/>
                          <a:ext cx="69215"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34" o:spid="_x0000_s1026" o:spt="20" style="position:absolute;left:0pt;margin-left:168pt;margin-top:11.95pt;height:0pt;width:5.45pt;mso-position-horizontal-relative:page;z-index:-20232192;mso-width-relative:page;mso-height-relative:page;" filled="f" stroked="t" coordsize="21600,21600" o:gfxdata="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Be2+32QAAAAkBAAAPAAAAAAAAAAEAIAAAACIAAABkcnMvZG93bnJl&#10;di54bWxQSwECFAAUAAAACACHTuJA4Q95Y8MBAACNAwAADgAAAAAAAAABACAAAAAoAQAAZHJzL2Uy&#10;b0RvYy54bWxQSwUGAAAAAAYABgBZAQAAXQU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087360" behindDoc="1" locked="0" layoutInCell="1" allowOverlap="1">
                <wp:simplePos x="0" y="0"/>
                <wp:positionH relativeFrom="page">
                  <wp:posOffset>1641475</wp:posOffset>
                </wp:positionH>
                <wp:positionV relativeFrom="paragraph">
                  <wp:posOffset>100965</wp:posOffset>
                </wp:positionV>
                <wp:extent cx="1095375" cy="264160"/>
                <wp:effectExtent l="0" t="0" r="0" b="0"/>
                <wp:wrapNone/>
                <wp:docPr id="282" name="Text Box 35"/>
                <wp:cNvGraphicFramePr/>
                <a:graphic xmlns:a="http://schemas.openxmlformats.org/drawingml/2006/main">
                  <a:graphicData uri="http://schemas.microsoft.com/office/word/2010/wordprocessingShape">
                    <wps:wsp>
                      <wps:cNvSpPr txBox="1"/>
                      <wps:spPr>
                        <a:xfrm>
                          <a:off x="0" y="0"/>
                          <a:ext cx="1095375" cy="264160"/>
                        </a:xfrm>
                        <a:prstGeom prst="rect">
                          <a:avLst/>
                        </a:prstGeom>
                        <a:noFill/>
                        <a:ln>
                          <a:noFill/>
                        </a:ln>
                      </wps:spPr>
                      <wps:txbx>
                        <w:txbxContent>
                          <w:p>
                            <w:pPr>
                              <w:pStyle w:val="3"/>
                              <w:spacing w:line="413" w:lineRule="exact"/>
                            </w:pPr>
                            <w:r>
                              <w:rPr>
                                <w:w w:val="105"/>
                              </w:rPr>
                              <w:t>n</w:t>
                            </w:r>
                            <w:r>
                              <w:rPr>
                                <w:spacing w:val="-7"/>
                                <w:w w:val="105"/>
                              </w:rPr>
                              <w:t xml:space="preserve"> </w:t>
                            </w:r>
                            <w:r>
                              <w:rPr>
                                <w:rFonts w:ascii="Symbol" w:hAnsi="Symbol"/>
                                <w:w w:val="105"/>
                              </w:rPr>
                              <w:t></w:t>
                            </w:r>
                            <w:r>
                              <w:rPr>
                                <w:spacing w:val="-14"/>
                                <w:w w:val="105"/>
                              </w:rPr>
                              <w:t xml:space="preserve"> </w:t>
                            </w:r>
                            <w:r>
                              <w:rPr>
                                <w:rFonts w:ascii="Symbol" w:hAnsi="Symbol"/>
                                <w:spacing w:val="8"/>
                                <w:w w:val="105"/>
                                <w:position w:val="-4"/>
                                <w:sz w:val="34"/>
                              </w:rPr>
                              <w:t></w:t>
                            </w:r>
                            <w:r>
                              <w:rPr>
                                <w:spacing w:val="8"/>
                                <w:w w:val="105"/>
                              </w:rPr>
                              <w:t>i(n</w:t>
                            </w:r>
                            <w:r>
                              <w:rPr>
                                <w:spacing w:val="-16"/>
                                <w:w w:val="105"/>
                              </w:rPr>
                              <w:t xml:space="preserve"> </w:t>
                            </w:r>
                            <w:r>
                              <w:rPr>
                                <w:rFonts w:ascii="Symbol" w:hAnsi="Symbol"/>
                                <w:w w:val="105"/>
                              </w:rPr>
                              <w:t></w:t>
                            </w:r>
                            <w:r>
                              <w:rPr>
                                <w:w w:val="105"/>
                              </w:rPr>
                              <w:t>1)</w:t>
                            </w:r>
                            <w:r>
                              <w:rPr>
                                <w:rFonts w:ascii="Symbol" w:hAnsi="Symbol"/>
                                <w:w w:val="105"/>
                              </w:rPr>
                              <w:t></w:t>
                            </w:r>
                            <w:r>
                              <w:rPr>
                                <w:spacing w:val="-13"/>
                                <w:w w:val="105"/>
                              </w:rPr>
                              <w:t xml:space="preserve"> </w:t>
                            </w:r>
                            <w:r>
                              <w:rPr>
                                <w:w w:val="105"/>
                              </w:rPr>
                              <w:t>[L]</w:t>
                            </w:r>
                          </w:p>
                        </w:txbxContent>
                      </wps:txbx>
                      <wps:bodyPr lIns="0" tIns="0" rIns="0" bIns="0" upright="1"/>
                    </wps:wsp>
                  </a:graphicData>
                </a:graphic>
              </wp:anchor>
            </w:drawing>
          </mc:Choice>
          <mc:Fallback>
            <w:pict>
              <v:shape id="Text Box 35" o:spid="_x0000_s1026" o:spt="202" type="#_x0000_t202" style="position:absolute;left:0pt;margin-left:129.25pt;margin-top:7.95pt;height:20.8pt;width:86.25pt;mso-position-horizontal-relative:page;z-index:-20229120;mso-width-relative:page;mso-height-relative:page;" filled="f" stroked="f" coordsize="21600,21600" o:gfxdata="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SLRdxtgAAAAJAQAADwAAAAAAAAABACAAAAAiAAAAZHJz&#10;L2Rvd25yZXYueG1sUEsBAhQAFAAAAAgAh07iQBkdDVCSAQAAJgMAAA4AAAAAAAAAAQAgAAAAJwEA&#10;AGRycy9lMm9Eb2MueG1sUEsFBgAAAAAGAAYAWQEAACsFAAAAAA==&#10;">
                <v:fill on="f" focussize="0,0"/>
                <v:stroke on="f"/>
                <v:imagedata o:title=""/>
                <o:lock v:ext="edit" aspectratio="f"/>
                <v:textbox inset="0mm,0mm,0mm,0mm">
                  <w:txbxContent>
                    <w:p>
                      <w:pPr>
                        <w:pStyle w:val="3"/>
                        <w:spacing w:line="413" w:lineRule="exact"/>
                      </w:pPr>
                      <w:r>
                        <w:rPr>
                          <w:w w:val="105"/>
                        </w:rPr>
                        <w:t>n</w:t>
                      </w:r>
                      <w:r>
                        <w:rPr>
                          <w:spacing w:val="-7"/>
                          <w:w w:val="105"/>
                        </w:rPr>
                        <w:t xml:space="preserve"> </w:t>
                      </w:r>
                      <w:r>
                        <w:rPr>
                          <w:rFonts w:ascii="Symbol" w:hAnsi="Symbol"/>
                          <w:w w:val="105"/>
                        </w:rPr>
                        <w:t></w:t>
                      </w:r>
                      <w:r>
                        <w:rPr>
                          <w:spacing w:val="-14"/>
                          <w:w w:val="105"/>
                        </w:rPr>
                        <w:t xml:space="preserve"> </w:t>
                      </w:r>
                      <w:r>
                        <w:rPr>
                          <w:rFonts w:ascii="Symbol" w:hAnsi="Symbol"/>
                          <w:spacing w:val="8"/>
                          <w:w w:val="105"/>
                          <w:position w:val="-4"/>
                          <w:sz w:val="34"/>
                        </w:rPr>
                        <w:t></w:t>
                      </w:r>
                      <w:r>
                        <w:rPr>
                          <w:spacing w:val="8"/>
                          <w:w w:val="105"/>
                        </w:rPr>
                        <w:t>i(n</w:t>
                      </w:r>
                      <w:r>
                        <w:rPr>
                          <w:spacing w:val="-16"/>
                          <w:w w:val="105"/>
                        </w:rPr>
                        <w:t xml:space="preserve"> </w:t>
                      </w:r>
                      <w:r>
                        <w:rPr>
                          <w:rFonts w:ascii="Symbol" w:hAnsi="Symbol"/>
                          <w:w w:val="105"/>
                        </w:rPr>
                        <w:t></w:t>
                      </w:r>
                      <w:r>
                        <w:rPr>
                          <w:w w:val="105"/>
                        </w:rPr>
                        <w:t>1)</w:t>
                      </w:r>
                      <w:r>
                        <w:rPr>
                          <w:rFonts w:ascii="Symbol" w:hAnsi="Symbol"/>
                          <w:w w:val="105"/>
                        </w:rPr>
                        <w:t></w:t>
                      </w:r>
                      <w:r>
                        <w:rPr>
                          <w:spacing w:val="-13"/>
                          <w:w w:val="105"/>
                        </w:rPr>
                        <w:t xml:space="preserve"> </w:t>
                      </w:r>
                      <w:r>
                        <w:rPr>
                          <w:w w:val="105"/>
                        </w:rPr>
                        <w:t>[L]</w:t>
                      </w:r>
                    </w:p>
                  </w:txbxContent>
                </v:textbox>
              </v:shape>
            </w:pict>
          </mc:Fallback>
        </mc:AlternateContent>
      </w:r>
      <w:r>
        <w:rPr>
          <w:w w:val="101"/>
          <w:sz w:val="13"/>
        </w:rPr>
        <w:t>n</w:t>
      </w:r>
    </w:p>
    <w:p>
      <w:pPr>
        <w:pStyle w:val="3"/>
        <w:tabs>
          <w:tab w:val="left" w:pos="8339"/>
        </w:tabs>
        <w:spacing w:line="251" w:lineRule="exact"/>
        <w:ind w:left="2586"/>
      </w:pPr>
      <w:r>
        <mc:AlternateContent>
          <mc:Choice Requires="wps">
            <w:drawing>
              <wp:anchor distT="0" distB="0" distL="114300" distR="114300" simplePos="0" relativeHeight="15746048" behindDoc="0" locked="0" layoutInCell="1" allowOverlap="1">
                <wp:simplePos x="0" y="0"/>
                <wp:positionH relativeFrom="page">
                  <wp:posOffset>2513965</wp:posOffset>
                </wp:positionH>
                <wp:positionV relativeFrom="paragraph">
                  <wp:posOffset>90170</wp:posOffset>
                </wp:positionV>
                <wp:extent cx="23495" cy="92710"/>
                <wp:effectExtent l="0" t="0" r="0" b="0"/>
                <wp:wrapNone/>
                <wp:docPr id="6" name="Text Box 36"/>
                <wp:cNvGraphicFramePr/>
                <a:graphic xmlns:a="http://schemas.openxmlformats.org/drawingml/2006/main">
                  <a:graphicData uri="http://schemas.microsoft.com/office/word/2010/wordprocessingShape">
                    <wps:wsp>
                      <wps:cNvSpPr txBox="1"/>
                      <wps:spPr>
                        <a:xfrm>
                          <a:off x="0" y="0"/>
                          <a:ext cx="23495" cy="92710"/>
                        </a:xfrm>
                        <a:prstGeom prst="rect">
                          <a:avLst/>
                        </a:prstGeom>
                        <a:noFill/>
                        <a:ln>
                          <a:noFill/>
                        </a:ln>
                      </wps:spPr>
                      <wps:txbx>
                        <w:txbxContent>
                          <w:p>
                            <w:pPr>
                              <w:spacing w:before="0" w:line="146" w:lineRule="exact"/>
                              <w:ind w:left="0" w:right="0" w:firstLine="0"/>
                              <w:jc w:val="left"/>
                              <w:rPr>
                                <w:sz w:val="13"/>
                              </w:rPr>
                            </w:pPr>
                            <w:r>
                              <w:rPr>
                                <w:w w:val="101"/>
                                <w:sz w:val="13"/>
                              </w:rPr>
                              <w:t>i</w:t>
                            </w:r>
                          </w:p>
                        </w:txbxContent>
                      </wps:txbx>
                      <wps:bodyPr lIns="0" tIns="0" rIns="0" bIns="0" upright="1"/>
                    </wps:wsp>
                  </a:graphicData>
                </a:graphic>
              </wp:anchor>
            </w:drawing>
          </mc:Choice>
          <mc:Fallback>
            <w:pict>
              <v:shape id="Text Box 36" o:spid="_x0000_s1026" o:spt="202" type="#_x0000_t202" style="position:absolute;left:0pt;margin-left:197.95pt;margin-top:7.1pt;height:7.3pt;width:1.85pt;mso-position-horizontal-relative:page;z-index:15746048;mso-width-relative:page;mso-height-relative:page;" filled="f" stroked="f" coordsize="21600,21600" o:gfxdata="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I8hEmfZAAAACQEAAA8AAAAAAAAAAQAgAAAAIgAAAGRycy9k&#10;b3ducmV2LnhtbFBLAQIUABQAAAAIAIdO4kB3RBLEjwEAACEDAAAOAAAAAAAAAAEAIAAAACgBAABk&#10;cnMvZTJvRG9jLnhtbFBLBQYAAAAABgAGAFkBAAApBQAAAAA=&#10;">
                <v:fill on="f" focussize="0,0"/>
                <v:stroke on="f"/>
                <v:imagedata o:title=""/>
                <o:lock v:ext="edit" aspectratio="f"/>
                <v:textbox inset="0mm,0mm,0mm,0mm">
                  <w:txbxContent>
                    <w:p>
                      <w:pPr>
                        <w:spacing w:before="0" w:line="146" w:lineRule="exact"/>
                        <w:ind w:left="0" w:right="0" w:firstLine="0"/>
                        <w:jc w:val="left"/>
                        <w:rPr>
                          <w:sz w:val="13"/>
                        </w:rPr>
                      </w:pPr>
                      <w:r>
                        <w:rPr>
                          <w:w w:val="101"/>
                          <w:sz w:val="13"/>
                        </w:rPr>
                        <w:t>i</w:t>
                      </w:r>
                    </w:p>
                  </w:txbxContent>
                </v:textbox>
              </v:shape>
            </w:pict>
          </mc:Fallback>
        </mc:AlternateContent>
      </w:r>
      <w:r>
        <w:rPr>
          <w:w w:val="105"/>
          <w:vertAlign w:val="superscript"/>
        </w:rPr>
        <w:t>i</w:t>
      </w:r>
      <w:r>
        <w:rPr>
          <w:w w:val="105"/>
          <w:vertAlign w:val="baseline"/>
        </w:rPr>
        <w:tab/>
      </w:r>
      <w:r>
        <w:rPr>
          <w:w w:val="105"/>
          <w:vertAlign w:val="baseline"/>
        </w:rPr>
        <w:t>(8)</w:t>
      </w:r>
    </w:p>
    <w:p>
      <w:pPr>
        <w:spacing w:before="37"/>
        <w:ind w:left="1248" w:right="0" w:firstLine="0"/>
        <w:jc w:val="left"/>
        <w:rPr>
          <w:sz w:val="13"/>
        </w:rPr>
      </w:pPr>
      <w:r>
        <w:rPr>
          <w:sz w:val="13"/>
        </w:rPr>
        <w:t>i</w:t>
      </w:r>
      <w:r>
        <w:rPr>
          <w:rFonts w:ascii="Symbol" w:hAnsi="Symbol"/>
          <w:sz w:val="13"/>
        </w:rPr>
        <w:t></w:t>
      </w:r>
      <w:r>
        <w:rPr>
          <w:sz w:val="13"/>
        </w:rPr>
        <w:t>0</w:t>
      </w:r>
    </w:p>
    <w:p>
      <w:pPr>
        <w:pStyle w:val="3"/>
        <w:rPr>
          <w:sz w:val="20"/>
        </w:rPr>
      </w:pPr>
    </w:p>
    <w:p>
      <w:pPr>
        <w:pStyle w:val="3"/>
        <w:rPr>
          <w:sz w:val="20"/>
        </w:rPr>
      </w:pPr>
    </w:p>
    <w:p>
      <w:pPr>
        <w:pStyle w:val="3"/>
        <w:spacing w:before="2" w:after="1"/>
        <w:rPr>
          <w:sz w:val="10"/>
        </w:rPr>
      </w:pPr>
    </w:p>
    <w:p>
      <w:pPr>
        <w:pStyle w:val="3"/>
        <w:spacing w:line="20" w:lineRule="exact"/>
        <w:ind w:left="8208"/>
        <w:rPr>
          <w:sz w:val="2"/>
        </w:rPr>
      </w:pPr>
      <w:r>
        <w:rPr>
          <w:sz w:val="2"/>
        </w:rPr>
        <mc:AlternateContent>
          <mc:Choice Requires="wpg">
            <w:drawing>
              <wp:inline distT="0" distB="0" distL="114300" distR="114300">
                <wp:extent cx="71755" cy="6350"/>
                <wp:effectExtent l="0" t="0" r="0" b="0"/>
                <wp:docPr id="98" name="Group 37"/>
                <wp:cNvGraphicFramePr/>
                <a:graphic xmlns:a="http://schemas.openxmlformats.org/drawingml/2006/main">
                  <a:graphicData uri="http://schemas.microsoft.com/office/word/2010/wordprocessingGroup">
                    <wpg:wgp>
                      <wpg:cNvGrpSpPr/>
                      <wpg:grpSpPr>
                        <a:xfrm>
                          <a:off x="0" y="0"/>
                          <a:ext cx="71755" cy="6350"/>
                          <a:chOff x="0" y="0"/>
                          <a:chExt cx="113" cy="10"/>
                        </a:xfrm>
                      </wpg:grpSpPr>
                      <wps:wsp>
                        <wps:cNvPr id="97" name="Lines 38"/>
                        <wps:cNvSpPr/>
                        <wps:spPr>
                          <a:xfrm>
                            <a:off x="0" y="5"/>
                            <a:ext cx="113" cy="0"/>
                          </a:xfrm>
                          <a:prstGeom prst="line">
                            <a:avLst/>
                          </a:prstGeom>
                          <a:ln w="5944" cap="flat" cmpd="sng">
                            <a:solidFill>
                              <a:srgbClr val="000000"/>
                            </a:solidFill>
                            <a:prstDash val="solid"/>
                            <a:headEnd type="none" w="med" len="med"/>
                            <a:tailEnd type="none" w="med" len="med"/>
                          </a:ln>
                        </wps:spPr>
                        <wps:bodyPr upright="1"/>
                      </wps:wsp>
                    </wpg:wgp>
                  </a:graphicData>
                </a:graphic>
              </wp:inline>
            </w:drawing>
          </mc:Choice>
          <mc:Fallback>
            <w:pict>
              <v:group id="Group 37" o:spid="_x0000_s1026" o:spt="203" style="height:0.5pt;width:5.65pt;" coordsize="113,10" o:gfxdata="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ywTOr0gAAAAIBAAAPAAAAAAAA&#10;AAEAIAAAACIAAABkcnMvZG93bnJldi54bWxQSwECFAAUAAAACACHTuJAH8HoiBgCAACuBAAADgAA&#10;AAAAAAABACAAAAAhAQAAZHJzL2Uyb0RvYy54bWxQSwUGAAAAAAYABgBZAQAAqwUAAAAA&#10;">
                <o:lock v:ext="edit" aspectratio="f"/>
                <v:line id="Lines 38" o:spid="_x0000_s1026" o:spt="20" style="position:absolute;left:0;top:5;height:0;width:113;" filled="f" stroked="t" coordsize="21600,21600" o:gfxdata="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dJSvQAA&#10;ANsAAAAPAAAAAAAAAAEAIAAAACIAAABkcnMvZG93bnJldi54bWxQSwECFAAUAAAACACHTuJAMy8F&#10;njsAAAA5AAAAEAAAAAAAAAABACAAAAAMAQAAZHJzL3NoYXBleG1sLnhtbFBLBQYAAAAABgAGAFsB&#10;AAC2AwAAAAA=&#10;">
                  <v:fill on="f" focussize="0,0"/>
                  <v:stroke weight="0.468031496062992pt" color="#000000" joinstyle="round"/>
                  <v:imagedata o:title=""/>
                  <o:lock v:ext="edit" aspectratio="f"/>
                </v:line>
                <w10:wrap type="none"/>
                <w10:anchorlock/>
              </v:group>
            </w:pict>
          </mc:Fallback>
        </mc:AlternateContent>
      </w:r>
    </w:p>
    <w:p>
      <w:pPr>
        <w:spacing w:after="0" w:line="20" w:lineRule="exact"/>
        <w:rPr>
          <w:sz w:val="2"/>
        </w:rPr>
        <w:sectPr>
          <w:type w:val="continuous"/>
          <w:pgSz w:w="12240" w:h="15840"/>
          <w:pgMar w:top="1500" w:right="1660" w:bottom="280" w:left="1720" w:header="720" w:footer="720" w:gutter="0"/>
        </w:sectPr>
      </w:pPr>
    </w:p>
    <w:p>
      <w:pPr>
        <w:pStyle w:val="3"/>
        <w:spacing w:line="233" w:lineRule="exact"/>
        <w:ind w:left="1509"/>
      </w:pPr>
      <w:r>
        <w:rPr>
          <w:w w:val="105"/>
        </w:rPr>
        <w:t>In this same way for ligand-proton (L, H) system formation function</w:t>
      </w:r>
    </w:p>
    <w:p>
      <w:pPr>
        <w:pStyle w:val="3"/>
        <w:spacing w:before="143"/>
        <w:ind w:left="832"/>
      </w:pPr>
      <w:r>
        <mc:AlternateContent>
          <mc:Choice Requires="wps">
            <w:drawing>
              <wp:anchor distT="0" distB="0" distL="114300" distR="114300" simplePos="0" relativeHeight="483085312" behindDoc="1" locked="0" layoutInCell="1" allowOverlap="1">
                <wp:simplePos x="0" y="0"/>
                <wp:positionH relativeFrom="page">
                  <wp:posOffset>1960245</wp:posOffset>
                </wp:positionH>
                <wp:positionV relativeFrom="paragraph">
                  <wp:posOffset>786130</wp:posOffset>
                </wp:positionV>
                <wp:extent cx="2330450" cy="0"/>
                <wp:effectExtent l="0" t="0" r="0" b="0"/>
                <wp:wrapNone/>
                <wp:docPr id="279" name="Lines 39"/>
                <wp:cNvGraphicFramePr/>
                <a:graphic xmlns:a="http://schemas.openxmlformats.org/drawingml/2006/main">
                  <a:graphicData uri="http://schemas.microsoft.com/office/word/2010/wordprocessingShape">
                    <wps:wsp>
                      <wps:cNvSpPr/>
                      <wps:spPr>
                        <a:xfrm>
                          <a:off x="0" y="0"/>
                          <a:ext cx="233045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39" o:spid="_x0000_s1026" o:spt="20" style="position:absolute;left:0pt;margin-left:154.35pt;margin-top:61.9pt;height:0pt;width:183.5pt;mso-position-horizontal-relative:page;z-index:-20231168;mso-width-relative:page;mso-height-relative:page;" filled="f" stroked="t" coordsize="21600,21600" o:gfxdata="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zzmenXAAAACwEAAA8AAAAAAAAAAQAgAAAAIgAAAGRycy9kb3ducmV2&#10;LnhtbFBLAQIUABQAAAAIAIdO4kC+tmyfxAEAAI8DAAAOAAAAAAAAAAEAIAAAACYBAABkcnMvZTJv&#10;RG9jLnhtbFBLBQYAAAAABgAGAFkBAABcBQAAAAA=&#10;">
                <v:fill on="f" focussize="0,0"/>
                <v:stroke weight="0.468031496062992pt" color="#000000" joinstyle="round"/>
                <v:imagedata o:title=""/>
                <o:lock v:ext="edit" aspectratio="f"/>
              </v:line>
            </w:pict>
          </mc:Fallback>
        </mc:AlternateContent>
      </w:r>
      <w:r>
        <w:rPr>
          <w:w w:val="105"/>
        </w:rPr>
        <w:t>defined as</w:t>
      </w:r>
    </w:p>
    <w:p>
      <w:pPr>
        <w:spacing w:before="0" w:line="244" w:lineRule="exact"/>
        <w:ind w:left="85" w:right="0" w:firstLine="0"/>
        <w:jc w:val="left"/>
        <w:rPr>
          <w:sz w:val="22"/>
        </w:rPr>
      </w:pPr>
      <w:r>
        <w:br w:type="column"/>
      </w:r>
      <w:r>
        <w:rPr>
          <w:rFonts w:ascii="Garamond"/>
          <w:position w:val="1"/>
          <w:sz w:val="22"/>
        </w:rPr>
        <w:t xml:space="preserve">n </w:t>
      </w:r>
      <w:r>
        <w:rPr>
          <w:rFonts w:ascii="Garamond"/>
          <w:sz w:val="13"/>
        </w:rPr>
        <w:t xml:space="preserve">A </w:t>
      </w:r>
      <w:r>
        <w:rPr>
          <w:position w:val="1"/>
          <w:sz w:val="22"/>
        </w:rPr>
        <w:t>is</w:t>
      </w:r>
    </w:p>
    <w:p>
      <w:pPr>
        <w:spacing w:after="0" w:line="244" w:lineRule="exact"/>
        <w:jc w:val="left"/>
        <w:rPr>
          <w:sz w:val="22"/>
        </w:rPr>
        <w:sectPr>
          <w:type w:val="continuous"/>
          <w:pgSz w:w="12240" w:h="15840"/>
          <w:pgMar w:top="1500" w:right="1660" w:bottom="280" w:left="1720" w:header="720" w:footer="720" w:gutter="0"/>
          <w:cols w:equalWidth="0" w:num="2">
            <w:col w:w="8081" w:space="40"/>
            <w:col w:w="739"/>
          </w:cols>
        </w:sectPr>
      </w:pPr>
    </w:p>
    <w:p>
      <w:pPr>
        <w:pStyle w:val="3"/>
        <w:rPr>
          <w:sz w:val="20"/>
        </w:rPr>
      </w:pPr>
    </w:p>
    <w:p>
      <w:pPr>
        <w:pStyle w:val="3"/>
        <w:spacing w:before="7"/>
        <w:rPr>
          <w:sz w:val="19"/>
        </w:rPr>
      </w:pPr>
    </w:p>
    <w:p>
      <w:pPr>
        <w:spacing w:after="0"/>
        <w:rPr>
          <w:sz w:val="19"/>
        </w:rPr>
        <w:sectPr>
          <w:type w:val="continuous"/>
          <w:pgSz w:w="12240" w:h="15840"/>
          <w:pgMar w:top="1500" w:right="1660" w:bottom="280" w:left="1720" w:header="720" w:footer="720" w:gutter="0"/>
        </w:sectPr>
      </w:pPr>
    </w:p>
    <w:p>
      <w:pPr>
        <w:pStyle w:val="3"/>
        <w:spacing w:before="7"/>
        <w:rPr>
          <w:sz w:val="20"/>
        </w:rPr>
      </w:pPr>
    </w:p>
    <w:p>
      <w:pPr>
        <w:pStyle w:val="3"/>
        <w:spacing w:line="20" w:lineRule="exact"/>
        <w:ind w:left="864"/>
        <w:rPr>
          <w:sz w:val="2"/>
        </w:rPr>
      </w:pPr>
      <w:r>
        <w:rPr>
          <w:sz w:val="2"/>
        </w:rPr>
        <mc:AlternateContent>
          <mc:Choice Requires="wpg">
            <w:drawing>
              <wp:inline distT="0" distB="0" distL="114300" distR="114300">
                <wp:extent cx="71755" cy="6350"/>
                <wp:effectExtent l="0" t="0" r="0" b="0"/>
                <wp:docPr id="100" name="Group 40"/>
                <wp:cNvGraphicFramePr/>
                <a:graphic xmlns:a="http://schemas.openxmlformats.org/drawingml/2006/main">
                  <a:graphicData uri="http://schemas.microsoft.com/office/word/2010/wordprocessingGroup">
                    <wpg:wgp>
                      <wpg:cNvGrpSpPr/>
                      <wpg:grpSpPr>
                        <a:xfrm>
                          <a:off x="0" y="0"/>
                          <a:ext cx="71755" cy="6350"/>
                          <a:chOff x="0" y="0"/>
                          <a:chExt cx="113" cy="10"/>
                        </a:xfrm>
                      </wpg:grpSpPr>
                      <wps:wsp>
                        <wps:cNvPr id="99" name="Lines 41"/>
                        <wps:cNvSpPr/>
                        <wps:spPr>
                          <a:xfrm>
                            <a:off x="0" y="5"/>
                            <a:ext cx="113" cy="0"/>
                          </a:xfrm>
                          <a:prstGeom prst="line">
                            <a:avLst/>
                          </a:prstGeom>
                          <a:ln w="5944" cap="flat" cmpd="sng">
                            <a:solidFill>
                              <a:srgbClr val="000000"/>
                            </a:solidFill>
                            <a:prstDash val="solid"/>
                            <a:headEnd type="none" w="med" len="med"/>
                            <a:tailEnd type="none" w="med" len="med"/>
                          </a:ln>
                        </wps:spPr>
                        <wps:bodyPr upright="1"/>
                      </wps:wsp>
                    </wpg:wgp>
                  </a:graphicData>
                </a:graphic>
              </wp:inline>
            </w:drawing>
          </mc:Choice>
          <mc:Fallback>
            <w:pict>
              <v:group id="Group 40" o:spid="_x0000_s1026" o:spt="203" style="height:0.5pt;width:5.65pt;" coordsize="113,10" o:gfxdata="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wTOr0gAAAAIBAAAPAAAA&#10;AAAAAAEAIAAAACIAAABkcnMvZG93bnJldi54bWxQSwECFAAUAAAACACHTuJA12+GGhsCAACvBAAA&#10;DgAAAAAAAAABACAAAAAhAQAAZHJzL2Uyb0RvYy54bWxQSwUGAAAAAAYABgBZAQAArgUAAAAA&#10;">
                <o:lock v:ext="edit" aspectratio="f"/>
                <v:line id="Lines 41" o:spid="_x0000_s1026" o:spt="20" style="position:absolute;left:0;top:5;height:0;width:113;" filled="f" stroked="t" coordsize="21600,21600" o:gfxdata="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Drju7sAAADb&#10;AAAADwAAAAAAAAABACAAAAAiAAAAZHJzL2Rvd25yZXYueG1sUEsBAhQAFAAAAAgAh07iQDMvBZ47&#10;AAAAOQAAABAAAAAAAAAAAQAgAAAACgEAAGRycy9zaGFwZXhtbC54bWxQSwUGAAAAAAYABgBbAQAA&#10;tAMAAAAA&#10;">
                  <v:fill on="f" focussize="0,0"/>
                  <v:stroke weight="0.468031496062992pt" color="#000000" joinstyle="round"/>
                  <v:imagedata o:title=""/>
                  <o:lock v:ext="edit" aspectratio="f"/>
                </v:line>
                <w10:wrap type="none"/>
                <w10:anchorlock/>
              </v:group>
            </w:pict>
          </mc:Fallback>
        </mc:AlternateContent>
      </w:r>
    </w:p>
    <w:p>
      <w:pPr>
        <w:spacing w:before="0"/>
        <w:ind w:left="863" w:right="0" w:firstLine="0"/>
        <w:jc w:val="left"/>
        <w:rPr>
          <w:rFonts w:ascii="Symbol" w:hAnsi="Symbol"/>
          <w:sz w:val="22"/>
        </w:rPr>
      </w:pPr>
      <w:r>
        <w:rPr>
          <w:rFonts w:ascii="Garamond" w:hAnsi="Garamond"/>
          <w:position w:val="1"/>
          <w:sz w:val="22"/>
        </w:rPr>
        <w:t xml:space="preserve">n </w:t>
      </w:r>
      <w:r>
        <w:rPr>
          <w:rFonts w:ascii="Garamond" w:hAnsi="Garamond"/>
          <w:sz w:val="13"/>
        </w:rPr>
        <w:t xml:space="preserve">A </w:t>
      </w:r>
      <w:r>
        <w:rPr>
          <w:rFonts w:ascii="Symbol" w:hAnsi="Symbol"/>
          <w:position w:val="1"/>
          <w:sz w:val="22"/>
        </w:rPr>
        <w:t></w:t>
      </w:r>
    </w:p>
    <w:p>
      <w:pPr>
        <w:pStyle w:val="3"/>
        <w:spacing w:before="105" w:line="314" w:lineRule="auto"/>
        <w:ind w:left="28" w:right="3650" w:firstLine="177"/>
        <w:rPr>
          <w:rFonts w:ascii="Garamond"/>
        </w:rPr>
      </w:pPr>
      <w:r>
        <w:br w:type="column"/>
      </w:r>
      <w:r>
        <w:rPr>
          <w:rFonts w:ascii="Garamond"/>
        </w:rPr>
        <w:t>Total concentrat ion of H bound to L Total concentrat ion of L not bound to M</w:t>
      </w:r>
    </w:p>
    <w:p>
      <w:pPr>
        <w:spacing w:after="0" w:line="314" w:lineRule="auto"/>
        <w:rPr>
          <w:rFonts w:ascii="Garamond"/>
        </w:rPr>
        <w:sectPr>
          <w:type w:val="continuous"/>
          <w:pgSz w:w="12240" w:h="15840"/>
          <w:pgMar w:top="1500" w:right="1660" w:bottom="280" w:left="1720" w:header="720" w:footer="720" w:gutter="0"/>
          <w:cols w:equalWidth="0" w:num="2">
            <w:col w:w="1312" w:space="40"/>
            <w:col w:w="7508"/>
          </w:cols>
        </w:sectPr>
      </w:pPr>
    </w:p>
    <w:p>
      <w:pPr>
        <w:pStyle w:val="3"/>
        <w:rPr>
          <w:rFonts w:ascii="Garamond"/>
          <w:sz w:val="20"/>
        </w:rPr>
      </w:pPr>
    </w:p>
    <w:p>
      <w:pPr>
        <w:spacing w:after="0"/>
        <w:rPr>
          <w:rFonts w:ascii="Garamond"/>
          <w:sz w:val="20"/>
        </w:rPr>
        <w:sectPr>
          <w:type w:val="continuous"/>
          <w:pgSz w:w="12240" w:h="15840"/>
          <w:pgMar w:top="1500" w:right="1660" w:bottom="280" w:left="1720" w:header="720" w:footer="720" w:gutter="0"/>
        </w:sectPr>
      </w:pPr>
    </w:p>
    <w:p>
      <w:pPr>
        <w:pStyle w:val="3"/>
        <w:rPr>
          <w:rFonts w:ascii="Garamond"/>
          <w:sz w:val="20"/>
        </w:rPr>
      </w:pPr>
    </w:p>
    <w:p>
      <w:pPr>
        <w:pStyle w:val="3"/>
        <w:spacing w:before="10"/>
        <w:rPr>
          <w:rFonts w:ascii="Garamond"/>
          <w:sz w:val="16"/>
        </w:rPr>
      </w:pPr>
    </w:p>
    <w:p>
      <w:pPr>
        <w:pStyle w:val="3"/>
        <w:spacing w:line="20" w:lineRule="exact"/>
        <w:ind w:left="864"/>
        <w:rPr>
          <w:rFonts w:ascii="Garamond"/>
          <w:sz w:val="2"/>
        </w:rPr>
      </w:pPr>
      <w:r>
        <w:rPr>
          <w:rFonts w:ascii="Garamond"/>
          <w:sz w:val="2"/>
        </w:rPr>
        <mc:AlternateContent>
          <mc:Choice Requires="wpg">
            <w:drawing>
              <wp:inline distT="0" distB="0" distL="114300" distR="114300">
                <wp:extent cx="71755" cy="6350"/>
                <wp:effectExtent l="0" t="0" r="0" b="0"/>
                <wp:docPr id="102" name="Group 42"/>
                <wp:cNvGraphicFramePr/>
                <a:graphic xmlns:a="http://schemas.openxmlformats.org/drawingml/2006/main">
                  <a:graphicData uri="http://schemas.microsoft.com/office/word/2010/wordprocessingGroup">
                    <wpg:wgp>
                      <wpg:cNvGrpSpPr/>
                      <wpg:grpSpPr>
                        <a:xfrm>
                          <a:off x="0" y="0"/>
                          <a:ext cx="71755" cy="6350"/>
                          <a:chOff x="0" y="0"/>
                          <a:chExt cx="113" cy="10"/>
                        </a:xfrm>
                      </wpg:grpSpPr>
                      <wps:wsp>
                        <wps:cNvPr id="101" name="Lines 43"/>
                        <wps:cNvSpPr/>
                        <wps:spPr>
                          <a:xfrm>
                            <a:off x="0" y="5"/>
                            <a:ext cx="113" cy="0"/>
                          </a:xfrm>
                          <a:prstGeom prst="line">
                            <a:avLst/>
                          </a:prstGeom>
                          <a:ln w="5944" cap="flat" cmpd="sng">
                            <a:solidFill>
                              <a:srgbClr val="000000"/>
                            </a:solidFill>
                            <a:prstDash val="solid"/>
                            <a:headEnd type="none" w="med" len="med"/>
                            <a:tailEnd type="none" w="med" len="med"/>
                          </a:ln>
                        </wps:spPr>
                        <wps:bodyPr upright="1"/>
                      </wps:wsp>
                    </wpg:wgp>
                  </a:graphicData>
                </a:graphic>
              </wp:inline>
            </w:drawing>
          </mc:Choice>
          <mc:Fallback>
            <w:pict>
              <v:group id="Group 42" o:spid="_x0000_s1026" o:spt="203" style="height:0.5pt;width:5.65pt;" coordsize="113,10" o:gfxdata="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ywTOr0gAAAAIBAAAPAAAAAAAA&#10;AAEAIAAAACIAAABkcnMvZG93bnJldi54bWxQSwECFAAUAAAACACHTuJAEshAxRgCAACwBAAADgAA&#10;AAAAAAABACAAAAAhAQAAZHJzL2Uyb0RvYy54bWxQSwUGAAAAAAYABgBZAQAAqwUAAAAA&#10;">
                <o:lock v:ext="edit" aspectratio="f"/>
                <v:line id="Lines 43" o:spid="_x0000_s1026" o:spt="20" style="position:absolute;left:0;top:5;height:0;width:113;" filled="f" stroked="t" coordsize="21600,21600" o:gfxdata="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BCW+C8AAAA&#10;3AAAAA8AAAAAAAAAAQAgAAAAIgAAAGRycy9kb3ducmV2LnhtbFBLAQIUABQAAAAIAIdO4kAzLwWe&#10;OwAAADkAAAAQAAAAAAAAAAEAIAAAAAsBAABkcnMvc2hhcGV4bWwueG1sUEsFBgAAAAAGAAYAWwEA&#10;ALUDAAAAAA==&#10;">
                  <v:fill on="f" focussize="0,0"/>
                  <v:stroke weight="0.468031496062992pt" color="#000000" joinstyle="round"/>
                  <v:imagedata o:title=""/>
                  <o:lock v:ext="edit" aspectratio="f"/>
                </v:line>
                <w10:wrap type="none"/>
                <w10:anchorlock/>
              </v:group>
            </w:pict>
          </mc:Fallback>
        </mc:AlternateContent>
      </w:r>
    </w:p>
    <w:p>
      <w:pPr>
        <w:spacing w:before="0"/>
        <w:ind w:left="863" w:right="0" w:firstLine="0"/>
        <w:jc w:val="left"/>
        <w:rPr>
          <w:rFonts w:ascii="Symbol" w:hAnsi="Symbol"/>
          <w:sz w:val="22"/>
        </w:rPr>
      </w:pPr>
      <w:r>
        <w:rPr>
          <w:rFonts w:ascii="Garamond" w:hAnsi="Garamond"/>
          <w:position w:val="1"/>
          <w:sz w:val="22"/>
        </w:rPr>
        <w:t xml:space="preserve">n </w:t>
      </w:r>
      <w:r>
        <w:rPr>
          <w:rFonts w:ascii="Garamond" w:hAnsi="Garamond"/>
          <w:sz w:val="13"/>
        </w:rPr>
        <w:t xml:space="preserve">A </w:t>
      </w:r>
      <w:r>
        <w:rPr>
          <w:rFonts w:ascii="Symbol" w:hAnsi="Symbol"/>
          <w:position w:val="1"/>
          <w:sz w:val="22"/>
        </w:rPr>
        <w:t></w:t>
      </w:r>
    </w:p>
    <w:p>
      <w:pPr>
        <w:pStyle w:val="3"/>
        <w:spacing w:before="254"/>
        <w:ind w:left="149"/>
        <w:rPr>
          <w:rFonts w:ascii="Garamond" w:hAnsi="Garamond"/>
        </w:rPr>
      </w:pPr>
      <w:r>
        <w:br w:type="column"/>
      </w:r>
      <w:r>
        <w:rPr>
          <w:rFonts w:ascii="Garamond" w:hAnsi="Garamond"/>
        </w:rPr>
        <w:t xml:space="preserve">[HL ] </w:t>
      </w:r>
      <w:r>
        <w:rPr>
          <w:rFonts w:ascii="Symbol" w:hAnsi="Symbol"/>
        </w:rPr>
        <w:t></w:t>
      </w:r>
      <w:r>
        <w:t xml:space="preserve"> </w:t>
      </w:r>
      <w:r>
        <w:rPr>
          <w:rFonts w:ascii="Garamond" w:hAnsi="Garamond"/>
        </w:rPr>
        <w:t xml:space="preserve">2[H </w:t>
      </w:r>
      <w:r>
        <w:rPr>
          <w:rFonts w:ascii="Garamond" w:hAnsi="Garamond"/>
          <w:position w:val="-5"/>
          <w:sz w:val="13"/>
        </w:rPr>
        <w:t xml:space="preserve">2 </w:t>
      </w:r>
      <w:r>
        <w:rPr>
          <w:rFonts w:ascii="Garamond" w:hAnsi="Garamond"/>
        </w:rPr>
        <w:t xml:space="preserve">L] </w:t>
      </w:r>
      <w:r>
        <w:rPr>
          <w:rFonts w:ascii="Symbol" w:hAnsi="Symbol"/>
        </w:rPr>
        <w:t></w:t>
      </w:r>
      <w:r>
        <w:t xml:space="preserve"> </w:t>
      </w:r>
      <w:r>
        <w:rPr>
          <w:rFonts w:ascii="Garamond" w:hAnsi="Garamond"/>
        </w:rPr>
        <w:t xml:space="preserve">3[H </w:t>
      </w:r>
      <w:r>
        <w:rPr>
          <w:rFonts w:ascii="Garamond" w:hAnsi="Garamond"/>
          <w:position w:val="-5"/>
          <w:sz w:val="13"/>
        </w:rPr>
        <w:t xml:space="preserve">3 </w:t>
      </w:r>
      <w:r>
        <w:rPr>
          <w:rFonts w:ascii="Garamond" w:hAnsi="Garamond"/>
        </w:rPr>
        <w:t xml:space="preserve">L] </w:t>
      </w:r>
      <w:r>
        <w:rPr>
          <w:rFonts w:ascii="Symbol" w:hAnsi="Symbol"/>
        </w:rPr>
        <w:t></w:t>
      </w:r>
      <w:r>
        <w:t xml:space="preserve"> </w:t>
      </w:r>
      <w:r>
        <w:rPr>
          <w:rFonts w:ascii="Garamond" w:hAnsi="Garamond"/>
        </w:rPr>
        <w:t>......</w:t>
      </w:r>
    </w:p>
    <w:p>
      <w:pPr>
        <w:pStyle w:val="3"/>
        <w:spacing w:line="20" w:lineRule="exact"/>
        <w:ind w:left="11"/>
        <w:rPr>
          <w:rFonts w:ascii="Garamond"/>
          <w:sz w:val="2"/>
        </w:rPr>
      </w:pPr>
      <w:r>
        <w:rPr>
          <w:rFonts w:ascii="Garamond"/>
          <w:sz w:val="2"/>
        </w:rPr>
        <mc:AlternateContent>
          <mc:Choice Requires="wpg">
            <w:drawing>
              <wp:inline distT="0" distB="0" distL="114300" distR="114300">
                <wp:extent cx="1979295" cy="6350"/>
                <wp:effectExtent l="0" t="0" r="0" b="0"/>
                <wp:docPr id="104" name="Group 44"/>
                <wp:cNvGraphicFramePr/>
                <a:graphic xmlns:a="http://schemas.openxmlformats.org/drawingml/2006/main">
                  <a:graphicData uri="http://schemas.microsoft.com/office/word/2010/wordprocessingGroup">
                    <wpg:wgp>
                      <wpg:cNvGrpSpPr/>
                      <wpg:grpSpPr>
                        <a:xfrm>
                          <a:off x="0" y="0"/>
                          <a:ext cx="1979295" cy="6350"/>
                          <a:chOff x="0" y="0"/>
                          <a:chExt cx="3117" cy="10"/>
                        </a:xfrm>
                      </wpg:grpSpPr>
                      <wps:wsp>
                        <wps:cNvPr id="103" name="Lines 45"/>
                        <wps:cNvSpPr/>
                        <wps:spPr>
                          <a:xfrm>
                            <a:off x="0" y="5"/>
                            <a:ext cx="3116" cy="0"/>
                          </a:xfrm>
                          <a:prstGeom prst="line">
                            <a:avLst/>
                          </a:prstGeom>
                          <a:ln w="5944" cap="flat" cmpd="sng">
                            <a:solidFill>
                              <a:srgbClr val="000000"/>
                            </a:solidFill>
                            <a:prstDash val="solid"/>
                            <a:headEnd type="none" w="med" len="med"/>
                            <a:tailEnd type="none" w="med" len="med"/>
                          </a:ln>
                        </wps:spPr>
                        <wps:bodyPr upright="1"/>
                      </wps:wsp>
                    </wpg:wgp>
                  </a:graphicData>
                </a:graphic>
              </wp:inline>
            </w:drawing>
          </mc:Choice>
          <mc:Fallback>
            <w:pict>
              <v:group id="Group 44" o:spid="_x0000_s1026" o:spt="203" style="height:0.5pt;width:155.85pt;" coordsize="3117,10" o:gfxdata="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PSJpHUAAAAAwEA&#10;AA8AAAAAAAAAAQAgAAAAIgAAAGRycy9kb3ducmV2LnhtbFBLAQIUABQAAAAIAIdO4kACeemTHgIA&#10;ALQEAAAOAAAAAAAAAAEAIAAAACMBAABkcnMvZTJvRG9jLnhtbFBLBQYAAAAABgAGAFkBAACzBQAA&#10;AAA=&#10;">
                <o:lock v:ext="edit" aspectratio="f"/>
                <v:line id="Lines 45" o:spid="_x0000_s1026" o:spt="20" style="position:absolute;left:0;top:5;height:0;width:3116;" filled="f" stroked="t" coordsize="21600,21600" o:gfxdata="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3GAMugAAANwA&#10;AAAPAAAAAAAAAAEAIAAAACIAAABkcnMvZG93bnJldi54bWxQSwECFAAUAAAACACHTuJAMy8FnjsA&#10;AAA5AAAAEAAAAAAAAAABACAAAAAJAQAAZHJzL3NoYXBleG1sLnhtbFBLBQYAAAAABgAGAFsBAACz&#10;AwAAAAA=&#10;">
                  <v:fill on="f" focussize="0,0"/>
                  <v:stroke weight="0.468031496062992pt" color="#000000" joinstyle="round"/>
                  <v:imagedata o:title=""/>
                  <o:lock v:ext="edit" aspectratio="f"/>
                </v:line>
                <w10:wrap type="none"/>
                <w10:anchorlock/>
              </v:group>
            </w:pict>
          </mc:Fallback>
        </mc:AlternateContent>
      </w:r>
    </w:p>
    <w:p>
      <w:pPr>
        <w:pStyle w:val="3"/>
        <w:ind w:left="28"/>
        <w:rPr>
          <w:rFonts w:ascii="Garamond" w:hAnsi="Garamond"/>
        </w:rPr>
      </w:pPr>
      <w:r>
        <w:rPr>
          <w:rFonts w:ascii="Garamond" w:hAnsi="Garamond"/>
        </w:rPr>
        <w:t xml:space="preserve">[L] </w:t>
      </w:r>
      <w:r>
        <w:rPr>
          <w:rFonts w:ascii="Symbol" w:hAnsi="Symbol"/>
        </w:rPr>
        <w:t></w:t>
      </w:r>
      <w:r>
        <w:t xml:space="preserve"> </w:t>
      </w:r>
      <w:r>
        <w:rPr>
          <w:rFonts w:ascii="Garamond" w:hAnsi="Garamond"/>
        </w:rPr>
        <w:t xml:space="preserve">[HL ] </w:t>
      </w:r>
      <w:r>
        <w:rPr>
          <w:rFonts w:ascii="Symbol" w:hAnsi="Symbol"/>
        </w:rPr>
        <w:t></w:t>
      </w:r>
      <w:r>
        <w:t xml:space="preserve"> </w:t>
      </w:r>
      <w:r>
        <w:rPr>
          <w:rFonts w:ascii="Garamond" w:hAnsi="Garamond"/>
        </w:rPr>
        <w:t xml:space="preserve">[H </w:t>
      </w:r>
      <w:r>
        <w:rPr>
          <w:rFonts w:ascii="Garamond" w:hAnsi="Garamond"/>
          <w:position w:val="-5"/>
          <w:sz w:val="13"/>
        </w:rPr>
        <w:t xml:space="preserve">2 </w:t>
      </w:r>
      <w:r>
        <w:rPr>
          <w:rFonts w:ascii="Garamond" w:hAnsi="Garamond"/>
        </w:rPr>
        <w:t xml:space="preserve">L] </w:t>
      </w:r>
      <w:r>
        <w:rPr>
          <w:rFonts w:ascii="Symbol" w:hAnsi="Symbol"/>
        </w:rPr>
        <w:t></w:t>
      </w:r>
      <w:r>
        <w:t xml:space="preserve"> </w:t>
      </w:r>
      <w:r>
        <w:rPr>
          <w:rFonts w:ascii="Garamond" w:hAnsi="Garamond"/>
        </w:rPr>
        <w:t xml:space="preserve">[H </w:t>
      </w:r>
      <w:r>
        <w:rPr>
          <w:rFonts w:ascii="Garamond" w:hAnsi="Garamond"/>
          <w:position w:val="-5"/>
          <w:sz w:val="13"/>
        </w:rPr>
        <w:t xml:space="preserve">3 </w:t>
      </w:r>
      <w:r>
        <w:rPr>
          <w:rFonts w:ascii="Garamond" w:hAnsi="Garamond"/>
        </w:rPr>
        <w:t xml:space="preserve">L] </w:t>
      </w:r>
      <w:r>
        <w:rPr>
          <w:rFonts w:ascii="Symbol" w:hAnsi="Symbol"/>
        </w:rPr>
        <w:t></w:t>
      </w:r>
      <w:r>
        <w:t xml:space="preserve"> </w:t>
      </w:r>
      <w:r>
        <w:rPr>
          <w:rFonts w:ascii="Garamond" w:hAnsi="Garamond"/>
        </w:rPr>
        <w:t>.....</w:t>
      </w:r>
    </w:p>
    <w:p>
      <w:pPr>
        <w:spacing w:after="0"/>
        <w:rPr>
          <w:rFonts w:ascii="Garamond" w:hAnsi="Garamond"/>
        </w:rPr>
        <w:sectPr>
          <w:type w:val="continuous"/>
          <w:pgSz w:w="12240" w:h="15840"/>
          <w:pgMar w:top="1500" w:right="1660" w:bottom="280" w:left="1720" w:header="720" w:footer="720" w:gutter="0"/>
          <w:cols w:equalWidth="0" w:num="2">
            <w:col w:w="1312" w:space="40"/>
            <w:col w:w="7508"/>
          </w:cols>
        </w:sectPr>
      </w:pPr>
    </w:p>
    <w:p>
      <w:pPr>
        <w:pStyle w:val="3"/>
        <w:rPr>
          <w:rFonts w:ascii="Garamond"/>
          <w:sz w:val="20"/>
        </w:rPr>
      </w:pPr>
    </w:p>
    <w:p>
      <w:pPr>
        <w:pStyle w:val="3"/>
        <w:spacing w:before="3"/>
        <w:rPr>
          <w:rFonts w:ascii="Garamond"/>
          <w:sz w:val="20"/>
        </w:rPr>
      </w:pPr>
    </w:p>
    <w:p>
      <w:pPr>
        <w:pStyle w:val="3"/>
        <w:spacing w:before="106" w:line="213" w:lineRule="exact"/>
        <w:ind w:left="1061" w:right="1580"/>
        <w:jc w:val="center"/>
        <w:rPr>
          <w:rFonts w:ascii="Garamond" w:hAnsi="Garamond"/>
        </w:rPr>
      </w:pPr>
      <w:r>
        <w:rPr>
          <w:rFonts w:ascii="Garamond" w:hAnsi="Garamond"/>
          <w:w w:val="105"/>
        </w:rPr>
        <w:t>K</w:t>
      </w:r>
      <w:r>
        <w:rPr>
          <w:rFonts w:ascii="Garamond" w:hAnsi="Garamond"/>
          <w:w w:val="105"/>
          <w:vertAlign w:val="superscript"/>
        </w:rPr>
        <w:t>H</w:t>
      </w:r>
      <w:r>
        <w:rPr>
          <w:rFonts w:ascii="Garamond" w:hAnsi="Garamond"/>
          <w:w w:val="105"/>
          <w:vertAlign w:val="baseline"/>
        </w:rPr>
        <w:t xml:space="preserve"> [H][L] </w:t>
      </w:r>
      <w:r>
        <w:rPr>
          <w:rFonts w:ascii="Symbol" w:hAnsi="Symbol"/>
          <w:w w:val="105"/>
          <w:vertAlign w:val="baseline"/>
        </w:rPr>
        <w:t></w:t>
      </w:r>
      <w:r>
        <w:rPr>
          <w:w w:val="105"/>
          <w:vertAlign w:val="baseline"/>
        </w:rPr>
        <w:t xml:space="preserve"> </w:t>
      </w:r>
      <w:r>
        <w:rPr>
          <w:rFonts w:ascii="Garamond" w:hAnsi="Garamond"/>
          <w:w w:val="105"/>
          <w:vertAlign w:val="baseline"/>
        </w:rPr>
        <w:t>2K</w:t>
      </w:r>
      <w:r>
        <w:rPr>
          <w:rFonts w:ascii="Garamond" w:hAnsi="Garamond"/>
          <w:w w:val="105"/>
          <w:vertAlign w:val="superscript"/>
        </w:rPr>
        <w:t>H</w:t>
      </w:r>
      <w:r>
        <w:rPr>
          <w:rFonts w:ascii="Garamond" w:hAnsi="Garamond"/>
          <w:w w:val="105"/>
          <w:vertAlign w:val="baseline"/>
        </w:rPr>
        <w:t xml:space="preserve"> K</w:t>
      </w:r>
      <w:r>
        <w:rPr>
          <w:rFonts w:ascii="Garamond" w:hAnsi="Garamond"/>
          <w:w w:val="105"/>
          <w:vertAlign w:val="superscript"/>
        </w:rPr>
        <w:t>H</w:t>
      </w:r>
      <w:r>
        <w:rPr>
          <w:rFonts w:ascii="Garamond" w:hAnsi="Garamond"/>
          <w:w w:val="105"/>
          <w:vertAlign w:val="baseline"/>
        </w:rPr>
        <w:t xml:space="preserve"> [H] </w:t>
      </w:r>
      <w:r>
        <w:rPr>
          <w:rFonts w:ascii="Garamond" w:hAnsi="Garamond"/>
          <w:w w:val="105"/>
          <w:vertAlign w:val="superscript"/>
        </w:rPr>
        <w:t>2</w:t>
      </w:r>
      <w:r>
        <w:rPr>
          <w:rFonts w:ascii="Garamond" w:hAnsi="Garamond"/>
          <w:w w:val="105"/>
          <w:vertAlign w:val="baseline"/>
        </w:rPr>
        <w:t xml:space="preserve"> [L] </w:t>
      </w:r>
      <w:r>
        <w:rPr>
          <w:rFonts w:ascii="Symbol" w:hAnsi="Symbol"/>
          <w:w w:val="105"/>
          <w:vertAlign w:val="baseline"/>
        </w:rPr>
        <w:t></w:t>
      </w:r>
      <w:r>
        <w:rPr>
          <w:w w:val="105"/>
          <w:vertAlign w:val="baseline"/>
        </w:rPr>
        <w:t xml:space="preserve"> </w:t>
      </w:r>
      <w:r>
        <w:rPr>
          <w:rFonts w:ascii="Garamond" w:hAnsi="Garamond"/>
          <w:w w:val="105"/>
          <w:vertAlign w:val="baseline"/>
        </w:rPr>
        <w:t>3K</w:t>
      </w:r>
      <w:r>
        <w:rPr>
          <w:rFonts w:ascii="Garamond" w:hAnsi="Garamond"/>
          <w:w w:val="105"/>
          <w:vertAlign w:val="superscript"/>
        </w:rPr>
        <w:t>H</w:t>
      </w:r>
      <w:r>
        <w:rPr>
          <w:rFonts w:ascii="Garamond" w:hAnsi="Garamond"/>
          <w:w w:val="105"/>
          <w:vertAlign w:val="baseline"/>
        </w:rPr>
        <w:t xml:space="preserve"> K</w:t>
      </w:r>
      <w:r>
        <w:rPr>
          <w:rFonts w:ascii="Garamond" w:hAnsi="Garamond"/>
          <w:w w:val="105"/>
          <w:vertAlign w:val="superscript"/>
        </w:rPr>
        <w:t>H</w:t>
      </w:r>
      <w:r>
        <w:rPr>
          <w:rFonts w:ascii="Garamond" w:hAnsi="Garamond"/>
          <w:w w:val="105"/>
          <w:vertAlign w:val="baseline"/>
        </w:rPr>
        <w:t xml:space="preserve"> K</w:t>
      </w:r>
      <w:r>
        <w:rPr>
          <w:rFonts w:ascii="Garamond" w:hAnsi="Garamond"/>
          <w:w w:val="105"/>
          <w:vertAlign w:val="superscript"/>
        </w:rPr>
        <w:t>H</w:t>
      </w:r>
      <w:r>
        <w:rPr>
          <w:rFonts w:ascii="Garamond" w:hAnsi="Garamond"/>
          <w:w w:val="105"/>
          <w:vertAlign w:val="baseline"/>
        </w:rPr>
        <w:t xml:space="preserve"> [H]</w:t>
      </w:r>
      <w:r>
        <w:rPr>
          <w:rFonts w:ascii="Garamond" w:hAnsi="Garamond"/>
          <w:w w:val="105"/>
          <w:vertAlign w:val="superscript"/>
        </w:rPr>
        <w:t>3</w:t>
      </w:r>
      <w:r>
        <w:rPr>
          <w:rFonts w:ascii="Garamond" w:hAnsi="Garamond"/>
          <w:w w:val="105"/>
          <w:vertAlign w:val="baseline"/>
        </w:rPr>
        <w:t xml:space="preserve"> [L] </w:t>
      </w:r>
      <w:r>
        <w:rPr>
          <w:rFonts w:ascii="Symbol" w:hAnsi="Symbol"/>
          <w:w w:val="105"/>
          <w:vertAlign w:val="baseline"/>
        </w:rPr>
        <w:t></w:t>
      </w:r>
      <w:r>
        <w:rPr>
          <w:w w:val="105"/>
          <w:vertAlign w:val="baseline"/>
        </w:rPr>
        <w:t xml:space="preserve"> </w:t>
      </w:r>
      <w:r>
        <w:rPr>
          <w:rFonts w:ascii="Garamond" w:hAnsi="Garamond"/>
          <w:w w:val="105"/>
          <w:vertAlign w:val="baseline"/>
        </w:rPr>
        <w:t>.....</w:t>
      </w:r>
    </w:p>
    <w:p>
      <w:pPr>
        <w:tabs>
          <w:tab w:val="left" w:pos="1764"/>
          <w:tab w:val="left" w:pos="3059"/>
          <w:tab w:val="left" w:pos="3385"/>
          <w:tab w:val="left" w:pos="4764"/>
          <w:tab w:val="left" w:pos="5091"/>
          <w:tab w:val="left" w:pos="5400"/>
          <w:tab w:val="left" w:pos="7008"/>
        </w:tabs>
        <w:spacing w:before="0" w:line="161" w:lineRule="exact"/>
        <w:ind w:left="863" w:right="0" w:firstLine="0"/>
        <w:jc w:val="left"/>
        <w:rPr>
          <w:rFonts w:ascii="Garamond" w:hAnsi="Garamond"/>
          <w:sz w:val="13"/>
        </w:rPr>
      </w:pPr>
      <w:r>
        <w:rPr>
          <w:rFonts w:ascii="Garamond" w:hAnsi="Garamond"/>
          <w:position w:val="-8"/>
          <w:sz w:val="22"/>
        </w:rPr>
        <w:t>n</w:t>
      </w:r>
      <w:r>
        <w:rPr>
          <w:rFonts w:ascii="Garamond" w:hAnsi="Garamond"/>
          <w:spacing w:val="-29"/>
          <w:position w:val="-8"/>
          <w:sz w:val="22"/>
        </w:rPr>
        <w:t xml:space="preserve"> </w:t>
      </w:r>
      <w:r>
        <w:rPr>
          <w:rFonts w:ascii="Garamond" w:hAnsi="Garamond"/>
          <w:position w:val="-9"/>
          <w:sz w:val="13"/>
        </w:rPr>
        <w:t xml:space="preserve">A </w:t>
      </w:r>
      <w:r>
        <w:rPr>
          <w:rFonts w:ascii="Garamond" w:hAnsi="Garamond"/>
          <w:spacing w:val="30"/>
          <w:position w:val="-9"/>
          <w:sz w:val="13"/>
        </w:rPr>
        <w:t xml:space="preserve"> </w:t>
      </w:r>
      <w:r>
        <w:rPr>
          <w:rFonts w:ascii="Symbol" w:hAnsi="Symbol"/>
          <w:position w:val="-8"/>
          <w:sz w:val="22"/>
        </w:rPr>
        <w:t></w:t>
      </w:r>
      <w:r>
        <w:rPr>
          <w:rFonts w:ascii="Symbol" w:hAnsi="Symbol"/>
          <w:sz w:val="22"/>
          <w:u w:val="single"/>
        </w:rPr>
        <w:t></w:t>
      </w:r>
      <w:r>
        <w:rPr>
          <w:rFonts w:ascii="Garamond" w:hAnsi="Garamond"/>
          <w:sz w:val="13"/>
          <w:u w:val="single"/>
        </w:rPr>
        <w:t>1</w:t>
      </w:r>
      <w:r>
        <w:rPr>
          <w:rFonts w:ascii="Garamond" w:hAnsi="Garamond"/>
          <w:sz w:val="13"/>
          <w:u w:val="single"/>
        </w:rPr>
        <w:tab/>
      </w:r>
      <w:r>
        <w:rPr>
          <w:rFonts w:ascii="Garamond" w:hAnsi="Garamond"/>
          <w:sz w:val="13"/>
          <w:u w:val="single"/>
        </w:rPr>
        <w:t>1</w:t>
      </w:r>
      <w:r>
        <w:rPr>
          <w:rFonts w:ascii="Garamond" w:hAnsi="Garamond"/>
          <w:sz w:val="13"/>
          <w:u w:val="single"/>
        </w:rPr>
        <w:tab/>
      </w:r>
      <w:r>
        <w:rPr>
          <w:rFonts w:ascii="Garamond" w:hAnsi="Garamond"/>
          <w:sz w:val="13"/>
          <w:u w:val="single"/>
        </w:rPr>
        <w:t>2</w:t>
      </w:r>
      <w:r>
        <w:rPr>
          <w:rFonts w:ascii="Garamond" w:hAnsi="Garamond"/>
          <w:sz w:val="13"/>
          <w:u w:val="single"/>
        </w:rPr>
        <w:tab/>
      </w:r>
      <w:r>
        <w:rPr>
          <w:rFonts w:ascii="Garamond" w:hAnsi="Garamond"/>
          <w:sz w:val="13"/>
          <w:u w:val="single"/>
        </w:rPr>
        <w:t>1</w:t>
      </w:r>
      <w:r>
        <w:rPr>
          <w:rFonts w:ascii="Garamond" w:hAnsi="Garamond"/>
          <w:sz w:val="13"/>
          <w:u w:val="single"/>
        </w:rPr>
        <w:tab/>
      </w:r>
      <w:r>
        <w:rPr>
          <w:rFonts w:ascii="Garamond" w:hAnsi="Garamond"/>
          <w:sz w:val="13"/>
          <w:u w:val="single"/>
        </w:rPr>
        <w:t>2</w:t>
      </w:r>
      <w:r>
        <w:rPr>
          <w:rFonts w:ascii="Garamond" w:hAnsi="Garamond"/>
          <w:sz w:val="13"/>
          <w:u w:val="single"/>
        </w:rPr>
        <w:tab/>
      </w:r>
      <w:r>
        <w:rPr>
          <w:rFonts w:ascii="Garamond" w:hAnsi="Garamond"/>
          <w:sz w:val="13"/>
          <w:u w:val="single"/>
        </w:rPr>
        <w:t>3</w:t>
      </w:r>
      <w:r>
        <w:rPr>
          <w:rFonts w:ascii="Garamond" w:hAnsi="Garamond"/>
          <w:sz w:val="13"/>
          <w:u w:val="single"/>
        </w:rPr>
        <w:tab/>
      </w:r>
    </w:p>
    <w:p>
      <w:pPr>
        <w:pStyle w:val="3"/>
        <w:spacing w:line="113" w:lineRule="exact"/>
        <w:ind w:left="1037" w:right="1580"/>
        <w:jc w:val="center"/>
        <w:rPr>
          <w:rFonts w:ascii="Garamond" w:hAnsi="Garamond"/>
        </w:rPr>
      </w:pPr>
      <w:r>
        <w:rPr>
          <w:rFonts w:ascii="Garamond" w:hAnsi="Garamond"/>
          <w:spacing w:val="7"/>
          <w:w w:val="105"/>
        </w:rPr>
        <w:t>[L]</w:t>
      </w:r>
      <w:r>
        <w:rPr>
          <w:rFonts w:ascii="Garamond" w:hAnsi="Garamond"/>
          <w:w w:val="105"/>
        </w:rPr>
        <w:t xml:space="preserve"> </w:t>
      </w:r>
      <w:r>
        <w:rPr>
          <w:rFonts w:ascii="Symbol" w:hAnsi="Symbol"/>
          <w:w w:val="105"/>
        </w:rPr>
        <w:t></w:t>
      </w:r>
      <w:r>
        <w:rPr>
          <w:spacing w:val="-3"/>
          <w:w w:val="105"/>
        </w:rPr>
        <w:t xml:space="preserve"> </w:t>
      </w:r>
      <w:r>
        <w:rPr>
          <w:rFonts w:ascii="Garamond" w:hAnsi="Garamond"/>
          <w:spacing w:val="7"/>
          <w:w w:val="105"/>
        </w:rPr>
        <w:t>K</w:t>
      </w:r>
      <w:r>
        <w:rPr>
          <w:rFonts w:ascii="Garamond" w:hAnsi="Garamond"/>
          <w:spacing w:val="7"/>
          <w:w w:val="105"/>
          <w:vertAlign w:val="superscript"/>
        </w:rPr>
        <w:t>H</w:t>
      </w:r>
      <w:r>
        <w:rPr>
          <w:rFonts w:ascii="Garamond" w:hAnsi="Garamond"/>
          <w:spacing w:val="-15"/>
          <w:w w:val="105"/>
          <w:vertAlign w:val="baseline"/>
        </w:rPr>
        <w:t xml:space="preserve"> </w:t>
      </w:r>
      <w:r>
        <w:rPr>
          <w:rFonts w:ascii="Garamond" w:hAnsi="Garamond"/>
          <w:spacing w:val="10"/>
          <w:w w:val="105"/>
          <w:vertAlign w:val="baseline"/>
        </w:rPr>
        <w:t>[H][L]</w:t>
      </w:r>
      <w:r>
        <w:rPr>
          <w:rFonts w:ascii="Garamond" w:hAnsi="Garamond"/>
          <w:w w:val="105"/>
          <w:vertAlign w:val="baseline"/>
        </w:rPr>
        <w:t xml:space="preserve"> </w:t>
      </w:r>
      <w:r>
        <w:rPr>
          <w:rFonts w:ascii="Symbol" w:hAnsi="Symbol"/>
          <w:w w:val="105"/>
          <w:vertAlign w:val="baseline"/>
        </w:rPr>
        <w:t></w:t>
      </w:r>
      <w:r>
        <w:rPr>
          <w:spacing w:val="-2"/>
          <w:w w:val="105"/>
          <w:vertAlign w:val="baseline"/>
        </w:rPr>
        <w:t xml:space="preserve"> </w:t>
      </w:r>
      <w:r>
        <w:rPr>
          <w:rFonts w:ascii="Garamond" w:hAnsi="Garamond"/>
          <w:spacing w:val="7"/>
          <w:w w:val="105"/>
          <w:vertAlign w:val="baseline"/>
        </w:rPr>
        <w:t>K</w:t>
      </w:r>
      <w:r>
        <w:rPr>
          <w:rFonts w:ascii="Garamond" w:hAnsi="Garamond"/>
          <w:spacing w:val="7"/>
          <w:w w:val="105"/>
          <w:vertAlign w:val="superscript"/>
        </w:rPr>
        <w:t>H</w:t>
      </w:r>
      <w:r>
        <w:rPr>
          <w:rFonts w:ascii="Garamond" w:hAnsi="Garamond"/>
          <w:spacing w:val="-29"/>
          <w:w w:val="105"/>
          <w:vertAlign w:val="baseline"/>
        </w:rPr>
        <w:t xml:space="preserve"> </w:t>
      </w:r>
      <w:r>
        <w:rPr>
          <w:rFonts w:ascii="Garamond" w:hAnsi="Garamond"/>
          <w:spacing w:val="7"/>
          <w:w w:val="105"/>
          <w:vertAlign w:val="baseline"/>
        </w:rPr>
        <w:t>K</w:t>
      </w:r>
      <w:r>
        <w:rPr>
          <w:rFonts w:ascii="Garamond" w:hAnsi="Garamond"/>
          <w:spacing w:val="7"/>
          <w:w w:val="105"/>
          <w:vertAlign w:val="superscript"/>
        </w:rPr>
        <w:t>H</w:t>
      </w:r>
      <w:r>
        <w:rPr>
          <w:rFonts w:ascii="Garamond" w:hAnsi="Garamond"/>
          <w:spacing w:val="-15"/>
          <w:w w:val="105"/>
          <w:vertAlign w:val="baseline"/>
        </w:rPr>
        <w:t xml:space="preserve"> </w:t>
      </w:r>
      <w:r>
        <w:rPr>
          <w:rFonts w:ascii="Garamond" w:hAnsi="Garamond"/>
          <w:spacing w:val="12"/>
          <w:w w:val="105"/>
          <w:vertAlign w:val="baseline"/>
        </w:rPr>
        <w:t>[H]</w:t>
      </w:r>
      <w:r>
        <w:rPr>
          <w:rFonts w:ascii="Garamond" w:hAnsi="Garamond"/>
          <w:spacing w:val="-37"/>
          <w:w w:val="105"/>
          <w:vertAlign w:val="baseline"/>
        </w:rPr>
        <w:t xml:space="preserve"> </w:t>
      </w:r>
      <w:r>
        <w:rPr>
          <w:rFonts w:ascii="Garamond" w:hAnsi="Garamond"/>
          <w:w w:val="105"/>
          <w:vertAlign w:val="superscript"/>
        </w:rPr>
        <w:t>2</w:t>
      </w:r>
      <w:r>
        <w:rPr>
          <w:rFonts w:ascii="Garamond" w:hAnsi="Garamond"/>
          <w:spacing w:val="-28"/>
          <w:w w:val="105"/>
          <w:vertAlign w:val="baseline"/>
        </w:rPr>
        <w:t xml:space="preserve"> </w:t>
      </w:r>
      <w:r>
        <w:rPr>
          <w:rFonts w:ascii="Garamond" w:hAnsi="Garamond"/>
          <w:spacing w:val="7"/>
          <w:w w:val="105"/>
          <w:vertAlign w:val="baseline"/>
        </w:rPr>
        <w:t>[L]</w:t>
      </w:r>
      <w:r>
        <w:rPr>
          <w:rFonts w:ascii="Garamond" w:hAnsi="Garamond"/>
          <w:w w:val="105"/>
          <w:vertAlign w:val="baseline"/>
        </w:rPr>
        <w:t xml:space="preserve"> </w:t>
      </w:r>
      <w:r>
        <w:rPr>
          <w:rFonts w:ascii="Symbol" w:hAnsi="Symbol"/>
          <w:w w:val="105"/>
          <w:vertAlign w:val="baseline"/>
        </w:rPr>
        <w:t></w:t>
      </w:r>
      <w:r>
        <w:rPr>
          <w:spacing w:val="-3"/>
          <w:w w:val="105"/>
          <w:vertAlign w:val="baseline"/>
        </w:rPr>
        <w:t xml:space="preserve"> </w:t>
      </w:r>
      <w:r>
        <w:rPr>
          <w:rFonts w:ascii="Garamond" w:hAnsi="Garamond"/>
          <w:spacing w:val="7"/>
          <w:w w:val="105"/>
          <w:vertAlign w:val="baseline"/>
        </w:rPr>
        <w:t>K</w:t>
      </w:r>
      <w:r>
        <w:rPr>
          <w:rFonts w:ascii="Garamond" w:hAnsi="Garamond"/>
          <w:spacing w:val="7"/>
          <w:w w:val="105"/>
          <w:vertAlign w:val="superscript"/>
        </w:rPr>
        <w:t>H</w:t>
      </w:r>
      <w:r>
        <w:rPr>
          <w:rFonts w:ascii="Garamond" w:hAnsi="Garamond"/>
          <w:spacing w:val="-29"/>
          <w:w w:val="105"/>
          <w:vertAlign w:val="baseline"/>
        </w:rPr>
        <w:t xml:space="preserve"> </w:t>
      </w:r>
      <w:r>
        <w:rPr>
          <w:rFonts w:ascii="Garamond" w:hAnsi="Garamond"/>
          <w:spacing w:val="7"/>
          <w:w w:val="105"/>
          <w:vertAlign w:val="baseline"/>
        </w:rPr>
        <w:t>K</w:t>
      </w:r>
      <w:r>
        <w:rPr>
          <w:rFonts w:ascii="Garamond" w:hAnsi="Garamond"/>
          <w:spacing w:val="7"/>
          <w:w w:val="105"/>
          <w:vertAlign w:val="superscript"/>
        </w:rPr>
        <w:t>H</w:t>
      </w:r>
      <w:r>
        <w:rPr>
          <w:rFonts w:ascii="Garamond" w:hAnsi="Garamond"/>
          <w:spacing w:val="-28"/>
          <w:w w:val="105"/>
          <w:vertAlign w:val="baseline"/>
        </w:rPr>
        <w:t xml:space="preserve"> </w:t>
      </w:r>
      <w:r>
        <w:rPr>
          <w:rFonts w:ascii="Garamond" w:hAnsi="Garamond"/>
          <w:spacing w:val="7"/>
          <w:w w:val="105"/>
          <w:vertAlign w:val="baseline"/>
        </w:rPr>
        <w:t>K</w:t>
      </w:r>
      <w:r>
        <w:rPr>
          <w:rFonts w:ascii="Garamond" w:hAnsi="Garamond"/>
          <w:spacing w:val="7"/>
          <w:w w:val="105"/>
          <w:vertAlign w:val="superscript"/>
        </w:rPr>
        <w:t>H</w:t>
      </w:r>
      <w:r>
        <w:rPr>
          <w:rFonts w:ascii="Garamond" w:hAnsi="Garamond"/>
          <w:spacing w:val="-16"/>
          <w:w w:val="105"/>
          <w:vertAlign w:val="baseline"/>
        </w:rPr>
        <w:t xml:space="preserve"> </w:t>
      </w:r>
      <w:r>
        <w:rPr>
          <w:rFonts w:ascii="Garamond" w:hAnsi="Garamond"/>
          <w:spacing w:val="13"/>
          <w:w w:val="105"/>
          <w:vertAlign w:val="baseline"/>
        </w:rPr>
        <w:t>[H]</w:t>
      </w:r>
      <w:r>
        <w:rPr>
          <w:rFonts w:ascii="Garamond" w:hAnsi="Garamond"/>
          <w:spacing w:val="13"/>
          <w:w w:val="105"/>
          <w:vertAlign w:val="superscript"/>
        </w:rPr>
        <w:t>3</w:t>
      </w:r>
      <w:r>
        <w:rPr>
          <w:rFonts w:ascii="Garamond" w:hAnsi="Garamond"/>
          <w:spacing w:val="-30"/>
          <w:w w:val="105"/>
          <w:vertAlign w:val="baseline"/>
        </w:rPr>
        <w:t xml:space="preserve"> </w:t>
      </w:r>
      <w:r>
        <w:rPr>
          <w:rFonts w:ascii="Garamond" w:hAnsi="Garamond"/>
          <w:spacing w:val="7"/>
          <w:w w:val="105"/>
          <w:vertAlign w:val="baseline"/>
        </w:rPr>
        <w:t>[L]</w:t>
      </w:r>
      <w:r>
        <w:rPr>
          <w:rFonts w:ascii="Garamond" w:hAnsi="Garamond"/>
          <w:spacing w:val="-1"/>
          <w:w w:val="105"/>
          <w:vertAlign w:val="baseline"/>
        </w:rPr>
        <w:t xml:space="preserve"> </w:t>
      </w:r>
      <w:r>
        <w:rPr>
          <w:rFonts w:ascii="Symbol" w:hAnsi="Symbol"/>
          <w:w w:val="105"/>
          <w:vertAlign w:val="baseline"/>
        </w:rPr>
        <w:t></w:t>
      </w:r>
      <w:r>
        <w:rPr>
          <w:spacing w:val="-13"/>
          <w:w w:val="105"/>
          <w:vertAlign w:val="baseline"/>
        </w:rPr>
        <w:t xml:space="preserve"> </w:t>
      </w:r>
      <w:r>
        <w:rPr>
          <w:rFonts w:ascii="Garamond" w:hAnsi="Garamond"/>
          <w:w w:val="105"/>
          <w:vertAlign w:val="baseline"/>
        </w:rPr>
        <w:t>.......</w:t>
      </w:r>
    </w:p>
    <w:p>
      <w:pPr>
        <w:tabs>
          <w:tab w:val="left" w:pos="3249"/>
          <w:tab w:val="left" w:pos="3575"/>
          <w:tab w:val="left" w:pos="4855"/>
          <w:tab w:val="left" w:pos="5182"/>
          <w:tab w:val="left" w:pos="5490"/>
        </w:tabs>
        <w:spacing w:before="2"/>
        <w:ind w:left="2067" w:right="0" w:firstLine="0"/>
        <w:jc w:val="left"/>
        <w:rPr>
          <w:rFonts w:ascii="Garamond"/>
          <w:sz w:val="13"/>
        </w:rPr>
      </w:pPr>
      <w:r>
        <w:rPr>
          <w:rFonts w:ascii="Garamond"/>
          <w:sz w:val="13"/>
        </w:rPr>
        <w:t>1</w:t>
      </w:r>
      <w:r>
        <w:rPr>
          <w:rFonts w:ascii="Garamond"/>
          <w:sz w:val="13"/>
        </w:rPr>
        <w:tab/>
      </w:r>
      <w:r>
        <w:rPr>
          <w:rFonts w:ascii="Garamond"/>
          <w:sz w:val="13"/>
        </w:rPr>
        <w:t>1</w:t>
      </w:r>
      <w:r>
        <w:rPr>
          <w:rFonts w:ascii="Garamond"/>
          <w:sz w:val="13"/>
        </w:rPr>
        <w:tab/>
      </w:r>
      <w:r>
        <w:rPr>
          <w:rFonts w:ascii="Garamond"/>
          <w:sz w:val="13"/>
        </w:rPr>
        <w:t>2</w:t>
      </w:r>
      <w:r>
        <w:rPr>
          <w:rFonts w:ascii="Garamond"/>
          <w:sz w:val="13"/>
        </w:rPr>
        <w:tab/>
      </w:r>
      <w:r>
        <w:rPr>
          <w:rFonts w:ascii="Garamond"/>
          <w:sz w:val="13"/>
        </w:rPr>
        <w:t>1</w:t>
      </w:r>
      <w:r>
        <w:rPr>
          <w:rFonts w:ascii="Garamond"/>
          <w:sz w:val="13"/>
        </w:rPr>
        <w:tab/>
      </w:r>
      <w:r>
        <w:rPr>
          <w:rFonts w:ascii="Garamond"/>
          <w:sz w:val="13"/>
        </w:rPr>
        <w:t>2</w:t>
      </w:r>
      <w:r>
        <w:rPr>
          <w:rFonts w:ascii="Garamond"/>
          <w:sz w:val="13"/>
        </w:rPr>
        <w:tab/>
      </w:r>
      <w:r>
        <w:rPr>
          <w:rFonts w:ascii="Garamond"/>
          <w:sz w:val="13"/>
        </w:rPr>
        <w:t>3</w:t>
      </w:r>
    </w:p>
    <w:p>
      <w:pPr>
        <w:spacing w:after="0"/>
        <w:jc w:val="left"/>
        <w:rPr>
          <w:rFonts w:ascii="Garamond"/>
          <w:sz w:val="13"/>
        </w:rPr>
        <w:sectPr>
          <w:type w:val="continuous"/>
          <w:pgSz w:w="12240" w:h="15840"/>
          <w:pgMar w:top="1500" w:right="1660" w:bottom="280" w:left="1720" w:header="720" w:footer="720" w:gutter="0"/>
        </w:sectPr>
      </w:pPr>
    </w:p>
    <w:p>
      <w:pPr>
        <w:pStyle w:val="3"/>
        <w:spacing w:before="26" w:line="213" w:lineRule="exact"/>
        <w:ind w:left="1494"/>
        <w:rPr>
          <w:rFonts w:ascii="Garamond" w:hAnsi="Garamond"/>
        </w:rPr>
      </w:pPr>
      <w:r>
        <mc:AlternateContent>
          <mc:Choice Requires="wps">
            <w:drawing>
              <wp:anchor distT="0" distB="0" distL="114300" distR="114300" simplePos="0" relativeHeight="15749120" behindDoc="0" locked="0" layoutInCell="1" allowOverlap="1">
                <wp:simplePos x="0" y="0"/>
                <wp:positionH relativeFrom="page">
                  <wp:posOffset>1644015</wp:posOffset>
                </wp:positionH>
                <wp:positionV relativeFrom="paragraph">
                  <wp:posOffset>121285</wp:posOffset>
                </wp:positionV>
                <wp:extent cx="71120" cy="0"/>
                <wp:effectExtent l="0" t="0" r="0" b="0"/>
                <wp:wrapNone/>
                <wp:docPr id="9" name="Lines 46"/>
                <wp:cNvGraphicFramePr/>
                <a:graphic xmlns:a="http://schemas.openxmlformats.org/drawingml/2006/main">
                  <a:graphicData uri="http://schemas.microsoft.com/office/word/2010/wordprocessingShape">
                    <wps:wsp>
                      <wps:cNvSpPr/>
                      <wps:spPr>
                        <a:xfrm>
                          <a:off x="0" y="0"/>
                          <a:ext cx="7112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46" o:spid="_x0000_s1026" o:spt="20" style="position:absolute;left:0pt;margin-left:129.45pt;margin-top:9.55pt;height:0pt;width:5.6pt;mso-position-horizontal-relative:page;z-index:15749120;mso-width-relative:page;mso-height-relative:page;" filled="f" stroked="t" coordsize="21600,21600" o:gfxdata="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wSU5htcAAAAJAQAADwAAAAAAAAABACAAAAAiAAAAZHJzL2Rvd25yZXYueG1s&#10;UEsBAhQAFAAAAAgAh07iQBJT9t3AAQAAiwMAAA4AAAAAAAAAAQAgAAAAJgEAAGRycy9lMm9Eb2Mu&#10;eG1sUEsFBgAAAAAGAAYAWQEAAFgFAAAAAA==&#10;">
                <v:fill on="f" focussize="0,0"/>
                <v:stroke weight="0.468031496062992pt" color="#000000" joinstyle="round"/>
                <v:imagedata o:title=""/>
                <o:lock v:ext="edit" aspectratio="f"/>
              </v:line>
            </w:pict>
          </mc:Fallback>
        </mc:AlternateContent>
      </w:r>
      <w:r>
        <w:rPr>
          <w:rFonts w:ascii="Garamond" w:hAnsi="Garamond"/>
          <w:spacing w:val="7"/>
          <w:w w:val="105"/>
        </w:rPr>
        <w:t>K</w:t>
      </w:r>
      <w:r>
        <w:rPr>
          <w:rFonts w:ascii="Garamond" w:hAnsi="Garamond"/>
          <w:spacing w:val="7"/>
          <w:w w:val="105"/>
          <w:vertAlign w:val="superscript"/>
        </w:rPr>
        <w:t>H</w:t>
      </w:r>
      <w:r>
        <w:rPr>
          <w:rFonts w:ascii="Garamond" w:hAnsi="Garamond"/>
          <w:spacing w:val="-14"/>
          <w:w w:val="105"/>
          <w:vertAlign w:val="baseline"/>
        </w:rPr>
        <w:t xml:space="preserve"> </w:t>
      </w:r>
      <w:r>
        <w:rPr>
          <w:rFonts w:ascii="Garamond" w:hAnsi="Garamond"/>
          <w:spacing w:val="12"/>
          <w:w w:val="105"/>
          <w:vertAlign w:val="baseline"/>
        </w:rPr>
        <w:t>[H]</w:t>
      </w:r>
      <w:r>
        <w:rPr>
          <w:rFonts w:ascii="Garamond" w:hAnsi="Garamond"/>
          <w:w w:val="105"/>
          <w:vertAlign w:val="baseline"/>
        </w:rPr>
        <w:t xml:space="preserve"> </w:t>
      </w:r>
      <w:r>
        <w:rPr>
          <w:rFonts w:ascii="Symbol" w:hAnsi="Symbol"/>
          <w:w w:val="105"/>
          <w:vertAlign w:val="baseline"/>
        </w:rPr>
        <w:t></w:t>
      </w:r>
      <w:r>
        <w:rPr>
          <w:spacing w:val="-2"/>
          <w:w w:val="105"/>
          <w:vertAlign w:val="baseline"/>
        </w:rPr>
        <w:t xml:space="preserve"> </w:t>
      </w:r>
      <w:r>
        <w:rPr>
          <w:rFonts w:ascii="Garamond" w:hAnsi="Garamond"/>
          <w:spacing w:val="7"/>
          <w:w w:val="105"/>
          <w:vertAlign w:val="baseline"/>
        </w:rPr>
        <w:t>2K</w:t>
      </w:r>
      <w:r>
        <w:rPr>
          <w:rFonts w:ascii="Garamond" w:hAnsi="Garamond"/>
          <w:spacing w:val="7"/>
          <w:w w:val="105"/>
          <w:vertAlign w:val="superscript"/>
        </w:rPr>
        <w:t>H</w:t>
      </w:r>
      <w:r>
        <w:rPr>
          <w:rFonts w:ascii="Garamond" w:hAnsi="Garamond"/>
          <w:spacing w:val="-29"/>
          <w:w w:val="105"/>
          <w:vertAlign w:val="baseline"/>
        </w:rPr>
        <w:t xml:space="preserve"> </w:t>
      </w:r>
      <w:r>
        <w:rPr>
          <w:rFonts w:ascii="Garamond" w:hAnsi="Garamond"/>
          <w:spacing w:val="7"/>
          <w:w w:val="105"/>
          <w:vertAlign w:val="baseline"/>
        </w:rPr>
        <w:t>K</w:t>
      </w:r>
      <w:r>
        <w:rPr>
          <w:rFonts w:ascii="Garamond" w:hAnsi="Garamond"/>
          <w:spacing w:val="7"/>
          <w:w w:val="105"/>
          <w:vertAlign w:val="superscript"/>
        </w:rPr>
        <w:t>H</w:t>
      </w:r>
      <w:r>
        <w:rPr>
          <w:rFonts w:ascii="Garamond" w:hAnsi="Garamond"/>
          <w:spacing w:val="-13"/>
          <w:w w:val="105"/>
          <w:vertAlign w:val="baseline"/>
        </w:rPr>
        <w:t xml:space="preserve"> </w:t>
      </w:r>
      <w:r>
        <w:rPr>
          <w:rFonts w:ascii="Garamond" w:hAnsi="Garamond"/>
          <w:spacing w:val="12"/>
          <w:w w:val="105"/>
          <w:vertAlign w:val="baseline"/>
        </w:rPr>
        <w:t>[H]</w:t>
      </w:r>
      <w:r>
        <w:rPr>
          <w:rFonts w:ascii="Garamond" w:hAnsi="Garamond"/>
          <w:spacing w:val="-37"/>
          <w:w w:val="105"/>
          <w:vertAlign w:val="baseline"/>
        </w:rPr>
        <w:t xml:space="preserve"> </w:t>
      </w:r>
      <w:r>
        <w:rPr>
          <w:rFonts w:ascii="Garamond" w:hAnsi="Garamond"/>
          <w:w w:val="105"/>
          <w:vertAlign w:val="superscript"/>
        </w:rPr>
        <w:t>2</w:t>
      </w:r>
      <w:r>
        <w:rPr>
          <w:rFonts w:ascii="Garamond" w:hAnsi="Garamond"/>
          <w:spacing w:val="24"/>
          <w:w w:val="105"/>
          <w:vertAlign w:val="baseline"/>
        </w:rPr>
        <w:t xml:space="preserve"> </w:t>
      </w:r>
      <w:r>
        <w:rPr>
          <w:rFonts w:ascii="Symbol" w:hAnsi="Symbol"/>
          <w:w w:val="105"/>
          <w:vertAlign w:val="baseline"/>
        </w:rPr>
        <w:t></w:t>
      </w:r>
      <w:r>
        <w:rPr>
          <w:spacing w:val="-9"/>
          <w:w w:val="105"/>
          <w:vertAlign w:val="baseline"/>
        </w:rPr>
        <w:t xml:space="preserve"> </w:t>
      </w:r>
      <w:r>
        <w:rPr>
          <w:rFonts w:ascii="Garamond" w:hAnsi="Garamond"/>
          <w:spacing w:val="4"/>
          <w:w w:val="105"/>
          <w:vertAlign w:val="baseline"/>
        </w:rPr>
        <w:t>3K</w:t>
      </w:r>
      <w:r>
        <w:rPr>
          <w:rFonts w:ascii="Garamond" w:hAnsi="Garamond"/>
          <w:spacing w:val="4"/>
          <w:w w:val="105"/>
          <w:vertAlign w:val="superscript"/>
        </w:rPr>
        <w:t>H</w:t>
      </w:r>
      <w:r>
        <w:rPr>
          <w:rFonts w:ascii="Garamond" w:hAnsi="Garamond"/>
          <w:spacing w:val="-28"/>
          <w:w w:val="105"/>
          <w:vertAlign w:val="baseline"/>
        </w:rPr>
        <w:t xml:space="preserve"> </w:t>
      </w:r>
      <w:r>
        <w:rPr>
          <w:rFonts w:ascii="Garamond" w:hAnsi="Garamond"/>
          <w:spacing w:val="7"/>
          <w:w w:val="105"/>
          <w:vertAlign w:val="baseline"/>
        </w:rPr>
        <w:t>K</w:t>
      </w:r>
      <w:r>
        <w:rPr>
          <w:rFonts w:ascii="Garamond" w:hAnsi="Garamond"/>
          <w:spacing w:val="7"/>
          <w:w w:val="105"/>
          <w:vertAlign w:val="superscript"/>
        </w:rPr>
        <w:t>H</w:t>
      </w:r>
      <w:r>
        <w:rPr>
          <w:rFonts w:ascii="Garamond" w:hAnsi="Garamond"/>
          <w:spacing w:val="-29"/>
          <w:w w:val="105"/>
          <w:vertAlign w:val="baseline"/>
        </w:rPr>
        <w:t xml:space="preserve"> </w:t>
      </w:r>
      <w:r>
        <w:rPr>
          <w:rFonts w:ascii="Garamond" w:hAnsi="Garamond"/>
          <w:spacing w:val="7"/>
          <w:w w:val="105"/>
          <w:vertAlign w:val="baseline"/>
        </w:rPr>
        <w:t>K</w:t>
      </w:r>
      <w:r>
        <w:rPr>
          <w:rFonts w:ascii="Garamond" w:hAnsi="Garamond"/>
          <w:spacing w:val="7"/>
          <w:w w:val="105"/>
          <w:vertAlign w:val="superscript"/>
        </w:rPr>
        <w:t>H</w:t>
      </w:r>
      <w:r>
        <w:rPr>
          <w:rFonts w:ascii="Garamond" w:hAnsi="Garamond"/>
          <w:spacing w:val="-13"/>
          <w:w w:val="105"/>
          <w:vertAlign w:val="baseline"/>
        </w:rPr>
        <w:t xml:space="preserve"> </w:t>
      </w:r>
      <w:r>
        <w:rPr>
          <w:rFonts w:ascii="Garamond" w:hAnsi="Garamond"/>
          <w:spacing w:val="14"/>
          <w:w w:val="105"/>
          <w:vertAlign w:val="baseline"/>
        </w:rPr>
        <w:t>[H]</w:t>
      </w:r>
      <w:r>
        <w:rPr>
          <w:rFonts w:ascii="Garamond" w:hAnsi="Garamond"/>
          <w:spacing w:val="14"/>
          <w:w w:val="105"/>
          <w:vertAlign w:val="superscript"/>
        </w:rPr>
        <w:t>3</w:t>
      </w:r>
      <w:r>
        <w:rPr>
          <w:rFonts w:ascii="Garamond" w:hAnsi="Garamond"/>
          <w:spacing w:val="18"/>
          <w:w w:val="105"/>
          <w:vertAlign w:val="baseline"/>
        </w:rPr>
        <w:t xml:space="preserve"> </w:t>
      </w:r>
      <w:r>
        <w:rPr>
          <w:rFonts w:ascii="Symbol" w:hAnsi="Symbol"/>
          <w:w w:val="105"/>
          <w:vertAlign w:val="baseline"/>
        </w:rPr>
        <w:t></w:t>
      </w:r>
      <w:r>
        <w:rPr>
          <w:spacing w:val="-13"/>
          <w:w w:val="105"/>
          <w:vertAlign w:val="baseline"/>
        </w:rPr>
        <w:t xml:space="preserve"> </w:t>
      </w:r>
      <w:r>
        <w:rPr>
          <w:rFonts w:ascii="Garamond" w:hAnsi="Garamond"/>
          <w:w w:val="105"/>
          <w:vertAlign w:val="baseline"/>
        </w:rPr>
        <w:t>.....</w:t>
      </w:r>
    </w:p>
    <w:p>
      <w:pPr>
        <w:tabs>
          <w:tab w:val="left" w:pos="1665"/>
          <w:tab w:val="left" w:pos="2679"/>
          <w:tab w:val="left" w:pos="3004"/>
          <w:tab w:val="left" w:pos="4098"/>
          <w:tab w:val="left" w:pos="4425"/>
          <w:tab w:val="left" w:pos="4734"/>
          <w:tab w:val="left" w:pos="5957"/>
        </w:tabs>
        <w:spacing w:before="0" w:line="161" w:lineRule="exact"/>
        <w:ind w:left="863" w:right="0" w:firstLine="0"/>
        <w:jc w:val="left"/>
        <w:rPr>
          <w:rFonts w:ascii="Garamond" w:hAnsi="Garamond"/>
          <w:sz w:val="13"/>
        </w:rPr>
      </w:pPr>
      <w:r>
        <w:rPr>
          <w:rFonts w:ascii="Garamond" w:hAnsi="Garamond"/>
          <w:position w:val="-8"/>
          <w:sz w:val="22"/>
        </w:rPr>
        <w:t>n</w:t>
      </w:r>
      <w:r>
        <w:rPr>
          <w:rFonts w:ascii="Garamond" w:hAnsi="Garamond"/>
          <w:spacing w:val="-29"/>
          <w:position w:val="-8"/>
          <w:sz w:val="22"/>
        </w:rPr>
        <w:t xml:space="preserve"> </w:t>
      </w:r>
      <w:r>
        <w:rPr>
          <w:rFonts w:ascii="Garamond" w:hAnsi="Garamond"/>
          <w:position w:val="-9"/>
          <w:sz w:val="13"/>
        </w:rPr>
        <w:t xml:space="preserve">A </w:t>
      </w:r>
      <w:r>
        <w:rPr>
          <w:rFonts w:ascii="Garamond" w:hAnsi="Garamond"/>
          <w:spacing w:val="30"/>
          <w:position w:val="-9"/>
          <w:sz w:val="13"/>
        </w:rPr>
        <w:t xml:space="preserve"> </w:t>
      </w:r>
      <w:r>
        <w:rPr>
          <w:rFonts w:ascii="Symbol" w:hAnsi="Symbol"/>
          <w:position w:val="-8"/>
          <w:sz w:val="22"/>
        </w:rPr>
        <w:t></w:t>
      </w:r>
      <w:r>
        <w:rPr>
          <w:rFonts w:ascii="Symbol" w:hAnsi="Symbol"/>
          <w:sz w:val="22"/>
          <w:u w:val="single"/>
        </w:rPr>
        <w:t></w:t>
      </w:r>
      <w:r>
        <w:rPr>
          <w:rFonts w:ascii="Garamond" w:hAnsi="Garamond"/>
          <w:sz w:val="13"/>
          <w:u w:val="single"/>
        </w:rPr>
        <w:t>1</w:t>
      </w:r>
      <w:r>
        <w:rPr>
          <w:rFonts w:ascii="Garamond" w:hAnsi="Garamond"/>
          <w:sz w:val="13"/>
          <w:u w:val="single"/>
        </w:rPr>
        <w:tab/>
      </w:r>
      <w:r>
        <w:rPr>
          <w:rFonts w:ascii="Garamond" w:hAnsi="Garamond"/>
          <w:sz w:val="13"/>
          <w:u w:val="single"/>
        </w:rPr>
        <w:t>1</w:t>
      </w:r>
      <w:r>
        <w:rPr>
          <w:rFonts w:ascii="Garamond" w:hAnsi="Garamond"/>
          <w:sz w:val="13"/>
          <w:u w:val="single"/>
        </w:rPr>
        <w:tab/>
      </w:r>
      <w:r>
        <w:rPr>
          <w:rFonts w:ascii="Garamond" w:hAnsi="Garamond"/>
          <w:sz w:val="13"/>
          <w:u w:val="single"/>
        </w:rPr>
        <w:t>2</w:t>
      </w:r>
      <w:r>
        <w:rPr>
          <w:rFonts w:ascii="Garamond" w:hAnsi="Garamond"/>
          <w:sz w:val="13"/>
          <w:u w:val="single"/>
        </w:rPr>
        <w:tab/>
      </w:r>
      <w:r>
        <w:rPr>
          <w:rFonts w:ascii="Garamond" w:hAnsi="Garamond"/>
          <w:sz w:val="13"/>
          <w:u w:val="single"/>
        </w:rPr>
        <w:t>1</w:t>
      </w:r>
      <w:r>
        <w:rPr>
          <w:rFonts w:ascii="Garamond" w:hAnsi="Garamond"/>
          <w:sz w:val="13"/>
          <w:u w:val="single"/>
        </w:rPr>
        <w:tab/>
      </w:r>
      <w:r>
        <w:rPr>
          <w:rFonts w:ascii="Garamond" w:hAnsi="Garamond"/>
          <w:sz w:val="13"/>
          <w:u w:val="single"/>
        </w:rPr>
        <w:t>2</w:t>
      </w:r>
      <w:r>
        <w:rPr>
          <w:rFonts w:ascii="Garamond" w:hAnsi="Garamond"/>
          <w:sz w:val="13"/>
          <w:u w:val="single"/>
        </w:rPr>
        <w:tab/>
      </w:r>
      <w:r>
        <w:rPr>
          <w:rFonts w:ascii="Garamond" w:hAnsi="Garamond"/>
          <w:sz w:val="13"/>
          <w:u w:val="single"/>
        </w:rPr>
        <w:t>3</w:t>
      </w:r>
      <w:r>
        <w:rPr>
          <w:rFonts w:ascii="Garamond" w:hAnsi="Garamond"/>
          <w:sz w:val="13"/>
          <w:u w:val="single"/>
        </w:rPr>
        <w:tab/>
      </w:r>
    </w:p>
    <w:p>
      <w:pPr>
        <w:pStyle w:val="3"/>
        <w:spacing w:line="112" w:lineRule="exact"/>
        <w:ind w:left="1364"/>
        <w:rPr>
          <w:rFonts w:ascii="Garamond" w:hAnsi="Garamond"/>
        </w:rPr>
      </w:pPr>
      <w:r>
        <w:rPr>
          <w:rFonts w:ascii="Garamond" w:hAnsi="Garamond"/>
          <w:w w:val="105"/>
        </w:rPr>
        <w:t xml:space="preserve">1 </w:t>
      </w:r>
      <w:r>
        <w:rPr>
          <w:rFonts w:ascii="Symbol" w:hAnsi="Symbol"/>
          <w:w w:val="105"/>
        </w:rPr>
        <w:t></w:t>
      </w:r>
      <w:r>
        <w:rPr>
          <w:w w:val="105"/>
        </w:rPr>
        <w:t xml:space="preserve"> </w:t>
      </w:r>
      <w:r>
        <w:rPr>
          <w:rFonts w:ascii="Garamond" w:hAnsi="Garamond"/>
          <w:w w:val="105"/>
        </w:rPr>
        <w:t>K</w:t>
      </w:r>
      <w:r>
        <w:rPr>
          <w:rFonts w:ascii="Garamond" w:hAnsi="Garamond"/>
          <w:w w:val="105"/>
          <w:vertAlign w:val="superscript"/>
        </w:rPr>
        <w:t>H</w:t>
      </w:r>
      <w:r>
        <w:rPr>
          <w:rFonts w:ascii="Garamond" w:hAnsi="Garamond"/>
          <w:w w:val="105"/>
          <w:vertAlign w:val="baseline"/>
        </w:rPr>
        <w:t xml:space="preserve"> [H] </w:t>
      </w:r>
      <w:r>
        <w:rPr>
          <w:rFonts w:ascii="Symbol" w:hAnsi="Symbol"/>
          <w:w w:val="105"/>
          <w:vertAlign w:val="baseline"/>
        </w:rPr>
        <w:t></w:t>
      </w:r>
      <w:r>
        <w:rPr>
          <w:w w:val="105"/>
          <w:vertAlign w:val="baseline"/>
        </w:rPr>
        <w:t xml:space="preserve"> </w:t>
      </w:r>
      <w:r>
        <w:rPr>
          <w:rFonts w:ascii="Garamond" w:hAnsi="Garamond"/>
          <w:w w:val="105"/>
          <w:vertAlign w:val="baseline"/>
        </w:rPr>
        <w:t>K</w:t>
      </w:r>
      <w:r>
        <w:rPr>
          <w:rFonts w:ascii="Garamond" w:hAnsi="Garamond"/>
          <w:w w:val="105"/>
          <w:vertAlign w:val="superscript"/>
        </w:rPr>
        <w:t>H</w:t>
      </w:r>
      <w:r>
        <w:rPr>
          <w:rFonts w:ascii="Garamond" w:hAnsi="Garamond"/>
          <w:w w:val="105"/>
          <w:vertAlign w:val="baseline"/>
        </w:rPr>
        <w:t xml:space="preserve"> K</w:t>
      </w:r>
      <w:r>
        <w:rPr>
          <w:rFonts w:ascii="Garamond" w:hAnsi="Garamond"/>
          <w:w w:val="105"/>
          <w:vertAlign w:val="superscript"/>
        </w:rPr>
        <w:t>H</w:t>
      </w:r>
      <w:r>
        <w:rPr>
          <w:rFonts w:ascii="Garamond" w:hAnsi="Garamond"/>
          <w:w w:val="105"/>
          <w:vertAlign w:val="baseline"/>
        </w:rPr>
        <w:t xml:space="preserve"> [H] </w:t>
      </w:r>
      <w:r>
        <w:rPr>
          <w:rFonts w:ascii="Garamond" w:hAnsi="Garamond"/>
          <w:w w:val="105"/>
          <w:vertAlign w:val="superscript"/>
        </w:rPr>
        <w:t>2</w:t>
      </w:r>
      <w:r>
        <w:rPr>
          <w:rFonts w:ascii="Garamond" w:hAnsi="Garamond"/>
          <w:w w:val="105"/>
          <w:vertAlign w:val="baseline"/>
        </w:rPr>
        <w:t xml:space="preserve"> </w:t>
      </w:r>
      <w:r>
        <w:rPr>
          <w:rFonts w:ascii="Symbol" w:hAnsi="Symbol"/>
          <w:w w:val="105"/>
          <w:vertAlign w:val="baseline"/>
        </w:rPr>
        <w:t></w:t>
      </w:r>
      <w:r>
        <w:rPr>
          <w:w w:val="105"/>
          <w:vertAlign w:val="baseline"/>
        </w:rPr>
        <w:t xml:space="preserve"> </w:t>
      </w:r>
      <w:r>
        <w:rPr>
          <w:rFonts w:ascii="Garamond" w:hAnsi="Garamond"/>
          <w:w w:val="105"/>
          <w:vertAlign w:val="baseline"/>
        </w:rPr>
        <w:t>K</w:t>
      </w:r>
      <w:r>
        <w:rPr>
          <w:rFonts w:ascii="Garamond" w:hAnsi="Garamond"/>
          <w:w w:val="105"/>
          <w:vertAlign w:val="superscript"/>
        </w:rPr>
        <w:t>H</w:t>
      </w:r>
      <w:r>
        <w:rPr>
          <w:rFonts w:ascii="Garamond" w:hAnsi="Garamond"/>
          <w:w w:val="105"/>
          <w:vertAlign w:val="baseline"/>
        </w:rPr>
        <w:t xml:space="preserve"> K</w:t>
      </w:r>
      <w:r>
        <w:rPr>
          <w:rFonts w:ascii="Garamond" w:hAnsi="Garamond"/>
          <w:w w:val="105"/>
          <w:vertAlign w:val="superscript"/>
        </w:rPr>
        <w:t>H</w:t>
      </w:r>
      <w:r>
        <w:rPr>
          <w:rFonts w:ascii="Garamond" w:hAnsi="Garamond"/>
          <w:w w:val="105"/>
          <w:vertAlign w:val="baseline"/>
        </w:rPr>
        <w:t xml:space="preserve"> K</w:t>
      </w:r>
      <w:r>
        <w:rPr>
          <w:rFonts w:ascii="Garamond" w:hAnsi="Garamond"/>
          <w:w w:val="105"/>
          <w:vertAlign w:val="superscript"/>
        </w:rPr>
        <w:t>H</w:t>
      </w:r>
      <w:r>
        <w:rPr>
          <w:rFonts w:ascii="Garamond" w:hAnsi="Garamond"/>
          <w:w w:val="105"/>
          <w:vertAlign w:val="baseline"/>
        </w:rPr>
        <w:t xml:space="preserve"> [H]</w:t>
      </w:r>
      <w:r>
        <w:rPr>
          <w:rFonts w:ascii="Garamond" w:hAnsi="Garamond"/>
          <w:w w:val="105"/>
          <w:vertAlign w:val="superscript"/>
        </w:rPr>
        <w:t>3</w:t>
      </w:r>
      <w:r>
        <w:rPr>
          <w:rFonts w:ascii="Garamond" w:hAnsi="Garamond"/>
          <w:w w:val="105"/>
          <w:vertAlign w:val="baseline"/>
        </w:rPr>
        <w:t xml:space="preserve"> </w:t>
      </w:r>
      <w:r>
        <w:rPr>
          <w:rFonts w:ascii="Symbol" w:hAnsi="Symbol"/>
          <w:w w:val="105"/>
          <w:vertAlign w:val="baseline"/>
        </w:rPr>
        <w:t></w:t>
      </w:r>
      <w:r>
        <w:rPr>
          <w:w w:val="105"/>
          <w:vertAlign w:val="baseline"/>
        </w:rPr>
        <w:t xml:space="preserve"> </w:t>
      </w:r>
      <w:r>
        <w:rPr>
          <w:rFonts w:ascii="Garamond" w:hAnsi="Garamond"/>
          <w:w w:val="105"/>
          <w:vertAlign w:val="baseline"/>
        </w:rPr>
        <w:t>.......</w:t>
      </w:r>
    </w:p>
    <w:p>
      <w:pPr>
        <w:tabs>
          <w:tab w:val="left" w:pos="2767"/>
          <w:tab w:val="left" w:pos="3094"/>
          <w:tab w:val="left" w:pos="4090"/>
          <w:tab w:val="left" w:pos="4415"/>
          <w:tab w:val="left" w:pos="4725"/>
        </w:tabs>
        <w:spacing w:before="1"/>
        <w:ind w:left="1866" w:right="0" w:firstLine="0"/>
        <w:jc w:val="left"/>
        <w:rPr>
          <w:rFonts w:ascii="Garamond"/>
          <w:sz w:val="13"/>
        </w:rPr>
      </w:pPr>
      <w:r>
        <w:rPr>
          <w:rFonts w:ascii="Garamond"/>
          <w:sz w:val="13"/>
        </w:rPr>
        <w:t>1</w:t>
      </w:r>
      <w:r>
        <w:rPr>
          <w:rFonts w:ascii="Garamond"/>
          <w:sz w:val="13"/>
        </w:rPr>
        <w:tab/>
      </w:r>
      <w:r>
        <w:rPr>
          <w:rFonts w:ascii="Garamond"/>
          <w:sz w:val="13"/>
        </w:rPr>
        <w:t>1</w:t>
      </w:r>
      <w:r>
        <w:rPr>
          <w:rFonts w:ascii="Garamond"/>
          <w:sz w:val="13"/>
        </w:rPr>
        <w:tab/>
      </w:r>
      <w:r>
        <w:rPr>
          <w:rFonts w:ascii="Garamond"/>
          <w:sz w:val="13"/>
        </w:rPr>
        <w:t>2</w:t>
      </w:r>
      <w:r>
        <w:rPr>
          <w:rFonts w:ascii="Garamond"/>
          <w:sz w:val="13"/>
        </w:rPr>
        <w:tab/>
      </w:r>
      <w:r>
        <w:rPr>
          <w:rFonts w:ascii="Garamond"/>
          <w:sz w:val="13"/>
        </w:rPr>
        <w:t>1</w:t>
      </w:r>
      <w:r>
        <w:rPr>
          <w:rFonts w:ascii="Garamond"/>
          <w:sz w:val="13"/>
        </w:rPr>
        <w:tab/>
      </w:r>
      <w:r>
        <w:rPr>
          <w:rFonts w:ascii="Garamond"/>
          <w:sz w:val="13"/>
        </w:rPr>
        <w:t>2</w:t>
      </w:r>
      <w:r>
        <w:rPr>
          <w:rFonts w:ascii="Garamond"/>
          <w:sz w:val="13"/>
        </w:rPr>
        <w:tab/>
      </w:r>
      <w:r>
        <w:rPr>
          <w:rFonts w:ascii="Garamond"/>
          <w:sz w:val="13"/>
        </w:rPr>
        <w:t>3</w:t>
      </w:r>
    </w:p>
    <w:p>
      <w:pPr>
        <w:pStyle w:val="3"/>
        <w:rPr>
          <w:rFonts w:ascii="Garamond"/>
          <w:sz w:val="20"/>
        </w:rPr>
      </w:pPr>
    </w:p>
    <w:p>
      <w:pPr>
        <w:pStyle w:val="3"/>
        <w:spacing w:before="7"/>
        <w:rPr>
          <w:rFonts w:ascii="Garamond"/>
          <w:sz w:val="20"/>
        </w:rPr>
      </w:pPr>
    </w:p>
    <w:p>
      <w:pPr>
        <w:pStyle w:val="3"/>
        <w:spacing w:before="106" w:line="213" w:lineRule="exact"/>
        <w:ind w:left="1483"/>
        <w:rPr>
          <w:rFonts w:ascii="Garamond" w:hAnsi="Garamond"/>
        </w:rPr>
      </w:pPr>
      <w:r>
        <mc:AlternateContent>
          <mc:Choice Requires="wps">
            <w:drawing>
              <wp:anchor distT="0" distB="0" distL="114300" distR="114300" simplePos="0" relativeHeight="15749120" behindDoc="0" locked="0" layoutInCell="1" allowOverlap="1">
                <wp:simplePos x="0" y="0"/>
                <wp:positionH relativeFrom="page">
                  <wp:posOffset>1644015</wp:posOffset>
                </wp:positionH>
                <wp:positionV relativeFrom="paragraph">
                  <wp:posOffset>172085</wp:posOffset>
                </wp:positionV>
                <wp:extent cx="71120" cy="0"/>
                <wp:effectExtent l="0" t="0" r="0" b="0"/>
                <wp:wrapNone/>
                <wp:docPr id="8" name="Lines 47"/>
                <wp:cNvGraphicFramePr/>
                <a:graphic xmlns:a="http://schemas.openxmlformats.org/drawingml/2006/main">
                  <a:graphicData uri="http://schemas.microsoft.com/office/word/2010/wordprocessingShape">
                    <wps:wsp>
                      <wps:cNvSpPr/>
                      <wps:spPr>
                        <a:xfrm>
                          <a:off x="0" y="0"/>
                          <a:ext cx="7112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47" o:spid="_x0000_s1026" o:spt="20" style="position:absolute;left:0pt;margin-left:129.45pt;margin-top:13.55pt;height:0pt;width:5.6pt;mso-position-horizontal-relative:page;z-index:15749120;mso-width-relative:page;mso-height-relative:page;" filled="f" stroked="t" coordsize="21600,21600" o:gfxdata="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D9TwdcAAAAJAQAADwAAAAAAAAABACAAAAAiAAAAZHJzL2Rvd25yZXYueG1s&#10;UEsBAhQAFAAAAAgAh07iQD2RDp/AAQAAiwMAAA4AAAAAAAAAAQAgAAAAJgEAAGRycy9lMm9Eb2Mu&#10;eG1sUEsFBgAAAAAGAAYAWQEAAFgFAAAAAA==&#10;">
                <v:fill on="f" focussize="0,0"/>
                <v:stroke weight="0.468031496062992pt" color="#000000" joinstyle="round"/>
                <v:imagedata o:title=""/>
                <o:lock v:ext="edit" aspectratio="f"/>
              </v:line>
            </w:pict>
          </mc:Fallback>
        </mc:AlternateContent>
      </w:r>
      <w:r>
        <w:rPr>
          <w:rFonts w:ascii="Symbol" w:hAnsi="Symbol"/>
          <w:spacing w:val="7"/>
          <w:w w:val="105"/>
        </w:rPr>
        <w:t></w:t>
      </w:r>
      <w:r>
        <w:rPr>
          <w:rFonts w:ascii="Garamond" w:hAnsi="Garamond"/>
          <w:spacing w:val="7"/>
          <w:w w:val="105"/>
          <w:vertAlign w:val="superscript"/>
        </w:rPr>
        <w:t>H</w:t>
      </w:r>
      <w:r>
        <w:rPr>
          <w:rFonts w:ascii="Garamond" w:hAnsi="Garamond"/>
          <w:spacing w:val="-15"/>
          <w:w w:val="105"/>
          <w:vertAlign w:val="baseline"/>
        </w:rPr>
        <w:t xml:space="preserve"> </w:t>
      </w:r>
      <w:r>
        <w:rPr>
          <w:rFonts w:ascii="Garamond" w:hAnsi="Garamond"/>
          <w:spacing w:val="12"/>
          <w:w w:val="105"/>
          <w:vertAlign w:val="baseline"/>
        </w:rPr>
        <w:t>[H]</w:t>
      </w:r>
      <w:r>
        <w:rPr>
          <w:rFonts w:ascii="Garamond" w:hAnsi="Garamond"/>
          <w:spacing w:val="-1"/>
          <w:w w:val="105"/>
          <w:vertAlign w:val="baseline"/>
        </w:rPr>
        <w:t xml:space="preserve"> </w:t>
      </w:r>
      <w:r>
        <w:rPr>
          <w:rFonts w:ascii="Symbol" w:hAnsi="Symbol"/>
          <w:w w:val="105"/>
          <w:vertAlign w:val="baseline"/>
        </w:rPr>
        <w:t></w:t>
      </w:r>
      <w:r>
        <w:rPr>
          <w:spacing w:val="-4"/>
          <w:w w:val="105"/>
          <w:vertAlign w:val="baseline"/>
        </w:rPr>
        <w:t xml:space="preserve"> </w:t>
      </w:r>
      <w:r>
        <w:rPr>
          <w:rFonts w:ascii="Garamond" w:hAnsi="Garamond"/>
          <w:spacing w:val="3"/>
          <w:w w:val="105"/>
          <w:vertAlign w:val="baseline"/>
        </w:rPr>
        <w:t>2</w:t>
      </w:r>
      <w:r>
        <w:rPr>
          <w:rFonts w:ascii="Symbol" w:hAnsi="Symbol"/>
          <w:spacing w:val="3"/>
          <w:w w:val="105"/>
          <w:vertAlign w:val="baseline"/>
        </w:rPr>
        <w:t></w:t>
      </w:r>
      <w:r>
        <w:rPr>
          <w:rFonts w:ascii="Garamond" w:hAnsi="Garamond"/>
          <w:spacing w:val="3"/>
          <w:w w:val="105"/>
          <w:vertAlign w:val="superscript"/>
        </w:rPr>
        <w:t>H</w:t>
      </w:r>
      <w:r>
        <w:rPr>
          <w:rFonts w:ascii="Garamond" w:hAnsi="Garamond"/>
          <w:spacing w:val="-14"/>
          <w:w w:val="105"/>
          <w:vertAlign w:val="baseline"/>
        </w:rPr>
        <w:t xml:space="preserve"> </w:t>
      </w:r>
      <w:r>
        <w:rPr>
          <w:rFonts w:ascii="Garamond" w:hAnsi="Garamond"/>
          <w:spacing w:val="12"/>
          <w:w w:val="105"/>
          <w:vertAlign w:val="baseline"/>
        </w:rPr>
        <w:t>[H]</w:t>
      </w:r>
      <w:r>
        <w:rPr>
          <w:rFonts w:ascii="Garamond" w:hAnsi="Garamond"/>
          <w:spacing w:val="-36"/>
          <w:w w:val="105"/>
          <w:vertAlign w:val="baseline"/>
        </w:rPr>
        <w:t xml:space="preserve"> </w:t>
      </w:r>
      <w:r>
        <w:rPr>
          <w:rFonts w:ascii="Garamond" w:hAnsi="Garamond"/>
          <w:w w:val="105"/>
          <w:vertAlign w:val="superscript"/>
        </w:rPr>
        <w:t>2</w:t>
      </w:r>
      <w:r>
        <w:rPr>
          <w:rFonts w:ascii="Garamond" w:hAnsi="Garamond"/>
          <w:spacing w:val="21"/>
          <w:w w:val="105"/>
          <w:vertAlign w:val="baseline"/>
        </w:rPr>
        <w:t xml:space="preserve"> </w:t>
      </w:r>
      <w:r>
        <w:rPr>
          <w:rFonts w:ascii="Symbol" w:hAnsi="Symbol"/>
          <w:w w:val="105"/>
          <w:vertAlign w:val="baseline"/>
        </w:rPr>
        <w:t></w:t>
      </w:r>
      <w:r>
        <w:rPr>
          <w:spacing w:val="-10"/>
          <w:w w:val="105"/>
          <w:vertAlign w:val="baseline"/>
        </w:rPr>
        <w:t xml:space="preserve"> </w:t>
      </w:r>
      <w:r>
        <w:rPr>
          <w:rFonts w:ascii="Garamond" w:hAnsi="Garamond"/>
          <w:w w:val="105"/>
          <w:vertAlign w:val="baseline"/>
        </w:rPr>
        <w:t>3</w:t>
      </w:r>
      <w:r>
        <w:rPr>
          <w:rFonts w:ascii="Symbol" w:hAnsi="Symbol"/>
          <w:w w:val="105"/>
          <w:vertAlign w:val="baseline"/>
        </w:rPr>
        <w:t></w:t>
      </w:r>
      <w:r>
        <w:rPr>
          <w:rFonts w:ascii="Garamond" w:hAnsi="Garamond"/>
          <w:w w:val="105"/>
          <w:vertAlign w:val="superscript"/>
        </w:rPr>
        <w:t>H</w:t>
      </w:r>
      <w:r>
        <w:rPr>
          <w:rFonts w:ascii="Garamond" w:hAnsi="Garamond"/>
          <w:spacing w:val="-14"/>
          <w:w w:val="105"/>
          <w:vertAlign w:val="baseline"/>
        </w:rPr>
        <w:t xml:space="preserve"> </w:t>
      </w:r>
      <w:r>
        <w:rPr>
          <w:rFonts w:ascii="Garamond" w:hAnsi="Garamond"/>
          <w:spacing w:val="14"/>
          <w:w w:val="105"/>
          <w:vertAlign w:val="baseline"/>
        </w:rPr>
        <w:t>[H]</w:t>
      </w:r>
      <w:r>
        <w:rPr>
          <w:rFonts w:ascii="Garamond" w:hAnsi="Garamond"/>
          <w:spacing w:val="14"/>
          <w:w w:val="105"/>
          <w:vertAlign w:val="superscript"/>
        </w:rPr>
        <w:t>3</w:t>
      </w:r>
      <w:r>
        <w:rPr>
          <w:rFonts w:ascii="Garamond" w:hAnsi="Garamond"/>
          <w:spacing w:val="17"/>
          <w:w w:val="105"/>
          <w:vertAlign w:val="baseline"/>
        </w:rPr>
        <w:t xml:space="preserve"> </w:t>
      </w:r>
      <w:r>
        <w:rPr>
          <w:rFonts w:ascii="Symbol" w:hAnsi="Symbol"/>
          <w:w w:val="105"/>
          <w:vertAlign w:val="baseline"/>
        </w:rPr>
        <w:t></w:t>
      </w:r>
      <w:r>
        <w:rPr>
          <w:spacing w:val="-13"/>
          <w:w w:val="105"/>
          <w:vertAlign w:val="baseline"/>
        </w:rPr>
        <w:t xml:space="preserve"> </w:t>
      </w:r>
      <w:r>
        <w:rPr>
          <w:rFonts w:ascii="Garamond" w:hAnsi="Garamond"/>
          <w:w w:val="105"/>
          <w:vertAlign w:val="baseline"/>
        </w:rPr>
        <w:t>.....</w:t>
      </w:r>
    </w:p>
    <w:p>
      <w:pPr>
        <w:tabs>
          <w:tab w:val="left" w:pos="1608"/>
          <w:tab w:val="left" w:pos="2579"/>
          <w:tab w:val="left" w:pos="3627"/>
          <w:tab w:val="left" w:pos="4849"/>
        </w:tabs>
        <w:spacing w:before="0" w:line="161" w:lineRule="exact"/>
        <w:ind w:left="863" w:right="0" w:firstLine="0"/>
        <w:jc w:val="left"/>
        <w:rPr>
          <w:rFonts w:ascii="Garamond" w:hAnsi="Garamond"/>
          <w:sz w:val="13"/>
        </w:rPr>
      </w:pPr>
      <w:r>
        <w:rPr>
          <w:rFonts w:ascii="Garamond" w:hAnsi="Garamond"/>
          <w:position w:val="-8"/>
          <w:sz w:val="22"/>
        </w:rPr>
        <w:t>n</w:t>
      </w:r>
      <w:r>
        <w:rPr>
          <w:rFonts w:ascii="Garamond" w:hAnsi="Garamond"/>
          <w:spacing w:val="-29"/>
          <w:position w:val="-8"/>
          <w:sz w:val="22"/>
        </w:rPr>
        <w:t xml:space="preserve"> </w:t>
      </w:r>
      <w:r>
        <w:rPr>
          <w:rFonts w:ascii="Garamond" w:hAnsi="Garamond"/>
          <w:position w:val="-9"/>
          <w:sz w:val="13"/>
        </w:rPr>
        <w:t xml:space="preserve">A </w:t>
      </w:r>
      <w:r>
        <w:rPr>
          <w:rFonts w:ascii="Garamond" w:hAnsi="Garamond"/>
          <w:spacing w:val="30"/>
          <w:position w:val="-9"/>
          <w:sz w:val="13"/>
        </w:rPr>
        <w:t xml:space="preserve"> </w:t>
      </w:r>
      <w:r>
        <w:rPr>
          <w:rFonts w:ascii="Symbol" w:hAnsi="Symbol"/>
          <w:position w:val="-8"/>
          <w:sz w:val="22"/>
        </w:rPr>
        <w:t></w:t>
      </w:r>
      <w:r>
        <w:rPr>
          <w:rFonts w:ascii="Symbol" w:hAnsi="Symbol"/>
          <w:sz w:val="22"/>
          <w:u w:val="single"/>
        </w:rPr>
        <w:t></w:t>
      </w:r>
      <w:r>
        <w:rPr>
          <w:rFonts w:ascii="Garamond" w:hAnsi="Garamond"/>
          <w:sz w:val="13"/>
          <w:u w:val="single"/>
        </w:rPr>
        <w:t>1</w:t>
      </w:r>
      <w:r>
        <w:rPr>
          <w:rFonts w:ascii="Garamond" w:hAnsi="Garamond"/>
          <w:sz w:val="13"/>
          <w:u w:val="single"/>
        </w:rPr>
        <w:tab/>
      </w:r>
      <w:r>
        <w:rPr>
          <w:rFonts w:ascii="Garamond" w:hAnsi="Garamond"/>
          <w:sz w:val="13"/>
          <w:u w:val="single"/>
        </w:rPr>
        <w:t>2</w:t>
      </w:r>
      <w:r>
        <w:rPr>
          <w:rFonts w:ascii="Garamond" w:hAnsi="Garamond"/>
          <w:sz w:val="13"/>
          <w:u w:val="single"/>
        </w:rPr>
        <w:tab/>
      </w:r>
      <w:r>
        <w:rPr>
          <w:rFonts w:ascii="Garamond" w:hAnsi="Garamond"/>
          <w:sz w:val="13"/>
          <w:u w:val="single"/>
        </w:rPr>
        <w:t>3</w:t>
      </w:r>
      <w:r>
        <w:rPr>
          <w:rFonts w:ascii="Garamond" w:hAnsi="Garamond"/>
          <w:sz w:val="13"/>
          <w:u w:val="single"/>
        </w:rPr>
        <w:tab/>
      </w:r>
    </w:p>
    <w:p>
      <w:pPr>
        <w:pStyle w:val="3"/>
        <w:spacing w:line="113" w:lineRule="exact"/>
        <w:ind w:left="1364"/>
        <w:rPr>
          <w:rFonts w:ascii="Garamond" w:hAnsi="Garamond"/>
        </w:rPr>
      </w:pPr>
      <w:r>
        <w:rPr>
          <w:rFonts w:ascii="Garamond" w:hAnsi="Garamond"/>
          <w:w w:val="105"/>
        </w:rPr>
        <w:t>1</w:t>
      </w:r>
      <w:r>
        <w:rPr>
          <w:rFonts w:ascii="Garamond" w:hAnsi="Garamond"/>
          <w:spacing w:val="-14"/>
          <w:w w:val="105"/>
        </w:rPr>
        <w:t xml:space="preserve"> </w:t>
      </w:r>
      <w:r>
        <w:rPr>
          <w:rFonts w:ascii="Symbol" w:hAnsi="Symbol"/>
          <w:w w:val="105"/>
        </w:rPr>
        <w:t></w:t>
      </w:r>
      <w:r>
        <w:rPr>
          <w:spacing w:val="-14"/>
          <w:w w:val="105"/>
        </w:rPr>
        <w:t xml:space="preserve"> </w:t>
      </w:r>
      <w:r>
        <w:rPr>
          <w:rFonts w:ascii="Symbol" w:hAnsi="Symbol"/>
          <w:spacing w:val="6"/>
          <w:w w:val="105"/>
        </w:rPr>
        <w:t></w:t>
      </w:r>
      <w:r>
        <w:rPr>
          <w:rFonts w:ascii="Garamond" w:hAnsi="Garamond"/>
          <w:spacing w:val="6"/>
          <w:w w:val="105"/>
          <w:vertAlign w:val="superscript"/>
        </w:rPr>
        <w:t>H</w:t>
      </w:r>
      <w:r>
        <w:rPr>
          <w:rFonts w:ascii="Garamond" w:hAnsi="Garamond"/>
          <w:spacing w:val="-14"/>
          <w:w w:val="105"/>
          <w:vertAlign w:val="baseline"/>
        </w:rPr>
        <w:t xml:space="preserve"> </w:t>
      </w:r>
      <w:r>
        <w:rPr>
          <w:rFonts w:ascii="Garamond" w:hAnsi="Garamond"/>
          <w:spacing w:val="12"/>
          <w:w w:val="105"/>
          <w:vertAlign w:val="baseline"/>
        </w:rPr>
        <w:t>[H]</w:t>
      </w:r>
      <w:r>
        <w:rPr>
          <w:rFonts w:ascii="Garamond" w:hAnsi="Garamond"/>
          <w:w w:val="105"/>
          <w:vertAlign w:val="baseline"/>
        </w:rPr>
        <w:t xml:space="preserve"> </w:t>
      </w:r>
      <w:r>
        <w:rPr>
          <w:rFonts w:ascii="Symbol" w:hAnsi="Symbol"/>
          <w:w w:val="105"/>
          <w:vertAlign w:val="baseline"/>
        </w:rPr>
        <w:t></w:t>
      </w:r>
      <w:r>
        <w:rPr>
          <w:spacing w:val="-14"/>
          <w:w w:val="105"/>
          <w:vertAlign w:val="baseline"/>
        </w:rPr>
        <w:t xml:space="preserve"> </w:t>
      </w:r>
      <w:r>
        <w:rPr>
          <w:rFonts w:ascii="Symbol" w:hAnsi="Symbol"/>
          <w:spacing w:val="6"/>
          <w:w w:val="105"/>
          <w:vertAlign w:val="baseline"/>
        </w:rPr>
        <w:t></w:t>
      </w:r>
      <w:r>
        <w:rPr>
          <w:rFonts w:ascii="Garamond" w:hAnsi="Garamond"/>
          <w:spacing w:val="6"/>
          <w:w w:val="105"/>
          <w:vertAlign w:val="superscript"/>
        </w:rPr>
        <w:t>H</w:t>
      </w:r>
      <w:r>
        <w:rPr>
          <w:rFonts w:ascii="Garamond" w:hAnsi="Garamond"/>
          <w:spacing w:val="-14"/>
          <w:w w:val="105"/>
          <w:vertAlign w:val="baseline"/>
        </w:rPr>
        <w:t xml:space="preserve"> </w:t>
      </w:r>
      <w:r>
        <w:rPr>
          <w:rFonts w:ascii="Garamond" w:hAnsi="Garamond"/>
          <w:spacing w:val="12"/>
          <w:w w:val="105"/>
          <w:vertAlign w:val="baseline"/>
        </w:rPr>
        <w:t>[H]</w:t>
      </w:r>
      <w:r>
        <w:rPr>
          <w:rFonts w:ascii="Garamond" w:hAnsi="Garamond"/>
          <w:spacing w:val="-37"/>
          <w:w w:val="105"/>
          <w:vertAlign w:val="baseline"/>
        </w:rPr>
        <w:t xml:space="preserve"> </w:t>
      </w:r>
      <w:r>
        <w:rPr>
          <w:rFonts w:ascii="Garamond" w:hAnsi="Garamond"/>
          <w:w w:val="105"/>
          <w:vertAlign w:val="superscript"/>
        </w:rPr>
        <w:t>2</w:t>
      </w:r>
      <w:r>
        <w:rPr>
          <w:rFonts w:ascii="Garamond" w:hAnsi="Garamond"/>
          <w:spacing w:val="22"/>
          <w:w w:val="105"/>
          <w:vertAlign w:val="baseline"/>
        </w:rPr>
        <w:t xml:space="preserve"> </w:t>
      </w:r>
      <w:r>
        <w:rPr>
          <w:rFonts w:ascii="Symbol" w:hAnsi="Symbol"/>
          <w:w w:val="105"/>
          <w:vertAlign w:val="baseline"/>
        </w:rPr>
        <w:t></w:t>
      </w:r>
      <w:r>
        <w:rPr>
          <w:spacing w:val="-13"/>
          <w:w w:val="105"/>
          <w:vertAlign w:val="baseline"/>
        </w:rPr>
        <w:t xml:space="preserve"> </w:t>
      </w:r>
      <w:r>
        <w:rPr>
          <w:rFonts w:ascii="Symbol" w:hAnsi="Symbol"/>
          <w:spacing w:val="6"/>
          <w:w w:val="105"/>
          <w:vertAlign w:val="baseline"/>
        </w:rPr>
        <w:t></w:t>
      </w:r>
      <w:r>
        <w:rPr>
          <w:rFonts w:ascii="Garamond" w:hAnsi="Garamond"/>
          <w:spacing w:val="6"/>
          <w:w w:val="105"/>
          <w:vertAlign w:val="superscript"/>
        </w:rPr>
        <w:t>H</w:t>
      </w:r>
      <w:r>
        <w:rPr>
          <w:rFonts w:ascii="Garamond" w:hAnsi="Garamond"/>
          <w:spacing w:val="-15"/>
          <w:w w:val="105"/>
          <w:vertAlign w:val="baseline"/>
        </w:rPr>
        <w:t xml:space="preserve"> </w:t>
      </w:r>
      <w:r>
        <w:rPr>
          <w:rFonts w:ascii="Garamond" w:hAnsi="Garamond"/>
          <w:spacing w:val="14"/>
          <w:w w:val="105"/>
          <w:vertAlign w:val="baseline"/>
        </w:rPr>
        <w:t>[H]</w:t>
      </w:r>
      <w:r>
        <w:rPr>
          <w:rFonts w:ascii="Garamond" w:hAnsi="Garamond"/>
          <w:spacing w:val="14"/>
          <w:w w:val="105"/>
          <w:vertAlign w:val="superscript"/>
        </w:rPr>
        <w:t>3</w:t>
      </w:r>
      <w:r>
        <w:rPr>
          <w:rFonts w:ascii="Garamond" w:hAnsi="Garamond"/>
          <w:spacing w:val="17"/>
          <w:w w:val="105"/>
          <w:vertAlign w:val="baseline"/>
        </w:rPr>
        <w:t xml:space="preserve"> </w:t>
      </w:r>
      <w:r>
        <w:rPr>
          <w:rFonts w:ascii="Symbol" w:hAnsi="Symbol"/>
          <w:w w:val="105"/>
          <w:vertAlign w:val="baseline"/>
        </w:rPr>
        <w:t></w:t>
      </w:r>
      <w:r>
        <w:rPr>
          <w:spacing w:val="-13"/>
          <w:w w:val="105"/>
          <w:vertAlign w:val="baseline"/>
        </w:rPr>
        <w:t xml:space="preserve"> </w:t>
      </w:r>
      <w:r>
        <w:rPr>
          <w:rFonts w:ascii="Garamond" w:hAnsi="Garamond"/>
          <w:w w:val="105"/>
          <w:vertAlign w:val="baseline"/>
        </w:rPr>
        <w:t>.......</w:t>
      </w:r>
    </w:p>
    <w:p>
      <w:pPr>
        <w:tabs>
          <w:tab w:val="left" w:pos="2668"/>
          <w:tab w:val="left" w:pos="3617"/>
        </w:tabs>
        <w:spacing w:before="2"/>
        <w:ind w:left="1811" w:right="0" w:firstLine="0"/>
        <w:jc w:val="left"/>
        <w:rPr>
          <w:rFonts w:ascii="Garamond"/>
          <w:sz w:val="13"/>
        </w:rPr>
      </w:pPr>
      <w:r>
        <w:rPr>
          <w:rFonts w:ascii="Garamond"/>
          <w:sz w:val="13"/>
        </w:rPr>
        <w:t>1</w:t>
      </w:r>
      <w:r>
        <w:rPr>
          <w:rFonts w:ascii="Garamond"/>
          <w:sz w:val="13"/>
        </w:rPr>
        <w:tab/>
      </w:r>
      <w:r>
        <w:rPr>
          <w:rFonts w:ascii="Garamond"/>
          <w:sz w:val="13"/>
        </w:rPr>
        <w:t>2</w:t>
      </w:r>
      <w:r>
        <w:rPr>
          <w:rFonts w:ascii="Garamond"/>
          <w:sz w:val="13"/>
        </w:rPr>
        <w:tab/>
      </w:r>
      <w:r>
        <w:rPr>
          <w:rFonts w:ascii="Garamond"/>
          <w:sz w:val="13"/>
        </w:rPr>
        <w:t>3</w:t>
      </w:r>
    </w:p>
    <w:p>
      <w:pPr>
        <w:pStyle w:val="3"/>
        <w:rPr>
          <w:rFonts w:ascii="Garamond"/>
          <w:sz w:val="20"/>
        </w:rPr>
      </w:pPr>
    </w:p>
    <w:p>
      <w:pPr>
        <w:pStyle w:val="3"/>
        <w:spacing w:before="1"/>
        <w:rPr>
          <w:rFonts w:ascii="Garamond"/>
          <w:sz w:val="21"/>
        </w:rPr>
      </w:pPr>
    </w:p>
    <w:p>
      <w:pPr>
        <w:spacing w:after="0"/>
        <w:rPr>
          <w:rFonts w:ascii="Garamond"/>
          <w:sz w:val="21"/>
        </w:rPr>
        <w:sectPr>
          <w:headerReference r:id="rId7" w:type="default"/>
          <w:footerReference r:id="rId8" w:type="default"/>
          <w:pgSz w:w="12240" w:h="15840"/>
          <w:pgMar w:top="1440" w:right="1660" w:bottom="1420" w:left="1720" w:header="1151" w:footer="1228" w:gutter="0"/>
        </w:sectPr>
      </w:pPr>
    </w:p>
    <w:p>
      <w:pPr>
        <w:spacing w:before="102" w:line="137" w:lineRule="exact"/>
        <w:ind w:left="1464" w:right="0" w:firstLine="0"/>
        <w:jc w:val="left"/>
        <w:rPr>
          <w:rFonts w:ascii="Garamond"/>
          <w:sz w:val="13"/>
        </w:rPr>
      </w:pPr>
      <w:r>
        <mc:AlternateContent>
          <mc:Choice Requires="wps">
            <w:drawing>
              <wp:anchor distT="0" distB="0" distL="114300" distR="114300" simplePos="0" relativeHeight="483094528" behindDoc="1" locked="0" layoutInCell="1" allowOverlap="1">
                <wp:simplePos x="0" y="0"/>
                <wp:positionH relativeFrom="page">
                  <wp:posOffset>1970405</wp:posOffset>
                </wp:positionH>
                <wp:positionV relativeFrom="paragraph">
                  <wp:posOffset>97790</wp:posOffset>
                </wp:positionV>
                <wp:extent cx="598170" cy="264160"/>
                <wp:effectExtent l="0" t="0" r="0" b="0"/>
                <wp:wrapNone/>
                <wp:docPr id="288" name="Text Box 48"/>
                <wp:cNvGraphicFramePr/>
                <a:graphic xmlns:a="http://schemas.openxmlformats.org/drawingml/2006/main">
                  <a:graphicData uri="http://schemas.microsoft.com/office/word/2010/wordprocessingShape">
                    <wps:wsp>
                      <wps:cNvSpPr txBox="1"/>
                      <wps:spPr>
                        <a:xfrm>
                          <a:off x="0" y="0"/>
                          <a:ext cx="598170" cy="264160"/>
                        </a:xfrm>
                        <a:prstGeom prst="rect">
                          <a:avLst/>
                        </a:prstGeom>
                        <a:noFill/>
                        <a:ln>
                          <a:noFill/>
                        </a:ln>
                      </wps:spPr>
                      <wps:txbx>
                        <w:txbxContent>
                          <w:p>
                            <w:pPr>
                              <w:pStyle w:val="3"/>
                              <w:spacing w:line="413" w:lineRule="exact"/>
                              <w:rPr>
                                <w:rFonts w:ascii="Garamond" w:hAnsi="Garamond"/>
                              </w:rPr>
                            </w:pPr>
                            <w:r>
                              <w:rPr>
                                <w:rFonts w:ascii="Symbol" w:hAnsi="Symbol"/>
                                <w:position w:val="-4"/>
                                <w:sz w:val="34"/>
                              </w:rPr>
                              <w:t></w:t>
                            </w:r>
                            <w:r>
                              <w:rPr>
                                <w:rFonts w:ascii="Garamond" w:hAnsi="Garamond"/>
                              </w:rPr>
                              <w:t>i</w:t>
                            </w:r>
                            <w:r>
                              <w:rPr>
                                <w:rFonts w:ascii="Symbol" w:hAnsi="Symbol"/>
                              </w:rPr>
                              <w:t></w:t>
                            </w:r>
                            <w:r>
                              <w:t xml:space="preserve"> </w:t>
                            </w:r>
                            <w:r>
                              <w:rPr>
                                <w:rFonts w:ascii="Garamond" w:hAnsi="Garamond"/>
                              </w:rPr>
                              <w:t>[H]</w:t>
                            </w:r>
                          </w:p>
                        </w:txbxContent>
                      </wps:txbx>
                      <wps:bodyPr lIns="0" tIns="0" rIns="0" bIns="0" upright="1"/>
                    </wps:wsp>
                  </a:graphicData>
                </a:graphic>
              </wp:anchor>
            </w:drawing>
          </mc:Choice>
          <mc:Fallback>
            <w:pict>
              <v:shape id="Text Box 48" o:spid="_x0000_s1026" o:spt="202" type="#_x0000_t202" style="position:absolute;left:0pt;margin-left:155.15pt;margin-top:7.7pt;height:20.8pt;width:47.1pt;mso-position-horizontal-relative:page;z-index:-20221952;mso-width-relative:page;mso-height-relative:page;" filled="f" stroked="f" coordsize="21600,21600" o:gfxdata="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ctcgl2AAAAAkBAAAPAAAAAAAAAAEAIAAAACIAAABkcnMv&#10;ZG93bnJldi54bWxQSwECFAAUAAAACACHTuJAkfrld5EBAAAlAwAADgAAAAAAAAABACAAAAAnAQAA&#10;ZHJzL2Uyb0RvYy54bWxQSwUGAAAAAAYABgBZAQAAKgUAAAAA&#10;">
                <v:fill on="f" focussize="0,0"/>
                <v:stroke on="f"/>
                <v:imagedata o:title=""/>
                <o:lock v:ext="edit" aspectratio="f"/>
                <v:textbox inset="0mm,0mm,0mm,0mm">
                  <w:txbxContent>
                    <w:p>
                      <w:pPr>
                        <w:pStyle w:val="3"/>
                        <w:spacing w:line="413" w:lineRule="exact"/>
                        <w:rPr>
                          <w:rFonts w:ascii="Garamond" w:hAnsi="Garamond"/>
                        </w:rPr>
                      </w:pPr>
                      <w:r>
                        <w:rPr>
                          <w:rFonts w:ascii="Symbol" w:hAnsi="Symbol"/>
                          <w:position w:val="-4"/>
                          <w:sz w:val="34"/>
                        </w:rPr>
                        <w:t></w:t>
                      </w:r>
                      <w:r>
                        <w:rPr>
                          <w:rFonts w:ascii="Garamond" w:hAnsi="Garamond"/>
                        </w:rPr>
                        <w:t>i</w:t>
                      </w:r>
                      <w:r>
                        <w:rPr>
                          <w:rFonts w:ascii="Symbol" w:hAnsi="Symbol"/>
                        </w:rPr>
                        <w:t></w:t>
                      </w:r>
                      <w:r>
                        <w:t xml:space="preserve"> </w:t>
                      </w:r>
                      <w:r>
                        <w:rPr>
                          <w:rFonts w:ascii="Garamond" w:hAnsi="Garamond"/>
                        </w:rPr>
                        <w:t>[H]</w:t>
                      </w:r>
                    </w:p>
                  </w:txbxContent>
                </v:textbox>
              </v:shape>
            </w:pict>
          </mc:Fallback>
        </mc:AlternateContent>
      </w:r>
      <w:r>
        <w:rPr>
          <w:rFonts w:ascii="Garamond"/>
          <w:w w:val="101"/>
          <w:sz w:val="13"/>
        </w:rPr>
        <w:t>n</w:t>
      </w:r>
    </w:p>
    <w:p>
      <w:pPr>
        <w:tabs>
          <w:tab w:val="left" w:pos="2345"/>
        </w:tabs>
        <w:spacing w:before="0" w:line="137" w:lineRule="exact"/>
        <w:ind w:left="1847" w:right="0" w:firstLine="0"/>
        <w:jc w:val="left"/>
        <w:rPr>
          <w:rFonts w:ascii="Garamond"/>
          <w:sz w:val="13"/>
        </w:rPr>
      </w:pPr>
      <w:r>
        <w:rPr>
          <w:rFonts w:ascii="Garamond"/>
          <w:sz w:val="13"/>
        </w:rPr>
        <w:t>H</w:t>
      </w:r>
      <w:r>
        <w:rPr>
          <w:rFonts w:ascii="Garamond"/>
          <w:sz w:val="13"/>
        </w:rPr>
        <w:tab/>
      </w:r>
      <w:r>
        <w:rPr>
          <w:rFonts w:ascii="Garamond"/>
          <w:sz w:val="13"/>
        </w:rPr>
        <w:t>i</w:t>
      </w:r>
    </w:p>
    <w:p>
      <w:pPr>
        <w:spacing w:before="10" w:line="143" w:lineRule="exact"/>
        <w:ind w:left="1845" w:right="0" w:firstLine="0"/>
        <w:jc w:val="left"/>
        <w:rPr>
          <w:rFonts w:ascii="Garamond"/>
          <w:sz w:val="13"/>
        </w:rPr>
      </w:pPr>
      <w:r>
        <w:rPr>
          <w:rFonts w:ascii="Garamond"/>
          <w:w w:val="101"/>
          <w:sz w:val="13"/>
        </w:rPr>
        <w:t>i</w:t>
      </w:r>
    </w:p>
    <w:p>
      <w:pPr>
        <w:pStyle w:val="3"/>
        <w:spacing w:line="20" w:lineRule="exact"/>
        <w:ind w:left="864"/>
        <w:rPr>
          <w:rFonts w:ascii="Garamond"/>
          <w:sz w:val="2"/>
        </w:rPr>
      </w:pPr>
      <w:r>
        <w:rPr>
          <w:rFonts w:ascii="Garamond"/>
          <w:sz w:val="2"/>
        </w:rPr>
        <mc:AlternateContent>
          <mc:Choice Requires="wpg">
            <w:drawing>
              <wp:inline distT="0" distB="0" distL="114300" distR="114300">
                <wp:extent cx="71755" cy="6350"/>
                <wp:effectExtent l="0" t="0" r="0" b="0"/>
                <wp:docPr id="106" name="Group 49"/>
                <wp:cNvGraphicFramePr/>
                <a:graphic xmlns:a="http://schemas.openxmlformats.org/drawingml/2006/main">
                  <a:graphicData uri="http://schemas.microsoft.com/office/word/2010/wordprocessingGroup">
                    <wpg:wgp>
                      <wpg:cNvGrpSpPr/>
                      <wpg:grpSpPr>
                        <a:xfrm>
                          <a:off x="0" y="0"/>
                          <a:ext cx="71755" cy="6350"/>
                          <a:chOff x="0" y="0"/>
                          <a:chExt cx="113" cy="10"/>
                        </a:xfrm>
                      </wpg:grpSpPr>
                      <wps:wsp>
                        <wps:cNvPr id="105" name="Lines 50"/>
                        <wps:cNvSpPr/>
                        <wps:spPr>
                          <a:xfrm>
                            <a:off x="0" y="5"/>
                            <a:ext cx="113" cy="0"/>
                          </a:xfrm>
                          <a:prstGeom prst="line">
                            <a:avLst/>
                          </a:prstGeom>
                          <a:ln w="5944" cap="flat" cmpd="sng">
                            <a:solidFill>
                              <a:srgbClr val="000000"/>
                            </a:solidFill>
                            <a:prstDash val="solid"/>
                            <a:headEnd type="none" w="med" len="med"/>
                            <a:tailEnd type="none" w="med" len="med"/>
                          </a:ln>
                        </wps:spPr>
                        <wps:bodyPr upright="1"/>
                      </wps:wsp>
                    </wpg:wgp>
                  </a:graphicData>
                </a:graphic>
              </wp:inline>
            </w:drawing>
          </mc:Choice>
          <mc:Fallback>
            <w:pict>
              <v:group id="Group 49" o:spid="_x0000_s1026" o:spt="203" style="height:0.5pt;width:5.65pt;" coordsize="113,10" o:gfxdata="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wTOr0gAAAAIBAAAPAAAA&#10;AAAAAAEAIAAAACIAAABkcnMvZG93bnJldi54bWxQSwECFAAUAAAACACHTuJA0mbr7xsCAACwBAAA&#10;DgAAAAAAAAABACAAAAAhAQAAZHJzL2Uyb0RvYy54bWxQSwUGAAAAAAYABgBZAQAArgUAAAAA&#10;">
                <o:lock v:ext="edit" aspectratio="f"/>
                <v:line id="Lines 50" o:spid="_x0000_s1026" o:spt="20" style="position:absolute;left:0;top:5;height:0;width:113;" filled="f" stroked="t" coordsize="21600,21600" o:gfxdata="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3ld47sAAADc&#10;AAAADwAAAAAAAAABACAAAAAiAAAAZHJzL2Rvd25yZXYueG1sUEsBAhQAFAAAAAgAh07iQDMvBZ47&#10;AAAAOQAAABAAAAAAAAAAAQAgAAAACgEAAGRycy9zaGFwZXhtbC54bWxQSwUGAAAAAAYABgBbAQAA&#10;tAMAAAAA&#10;">
                  <v:fill on="f" focussize="0,0"/>
                  <v:stroke weight="0.468031496062992pt" color="#000000" joinstyle="round"/>
                  <v:imagedata o:title=""/>
                  <o:lock v:ext="edit" aspectratio="f"/>
                </v:line>
                <w10:wrap type="none"/>
                <w10:anchorlock/>
              </v:group>
            </w:pict>
          </mc:Fallback>
        </mc:AlternateContent>
      </w:r>
    </w:p>
    <w:p>
      <w:pPr>
        <w:tabs>
          <w:tab w:val="left" w:pos="2424"/>
        </w:tabs>
        <w:spacing w:before="0" w:line="233" w:lineRule="exact"/>
        <w:ind w:left="863" w:right="0" w:firstLine="0"/>
        <w:jc w:val="left"/>
        <w:rPr>
          <w:rFonts w:ascii="Garamond" w:hAnsi="Garamond"/>
          <w:sz w:val="13"/>
        </w:rPr>
      </w:pPr>
      <w:r>
        <w:rPr>
          <w:rFonts w:ascii="Garamond" w:hAnsi="Garamond"/>
          <w:position w:val="-8"/>
          <w:sz w:val="22"/>
        </w:rPr>
        <w:t xml:space="preserve">n </w:t>
      </w:r>
      <w:r>
        <w:rPr>
          <w:rFonts w:ascii="Garamond" w:hAnsi="Garamond"/>
          <w:position w:val="-9"/>
          <w:sz w:val="13"/>
        </w:rPr>
        <w:t xml:space="preserve">A   </w:t>
      </w:r>
      <w:r>
        <w:rPr>
          <w:rFonts w:ascii="Symbol" w:hAnsi="Symbol"/>
          <w:position w:val="-8"/>
          <w:sz w:val="22"/>
        </w:rPr>
        <w:t></w:t>
      </w:r>
      <w:r>
        <w:rPr>
          <w:spacing w:val="18"/>
          <w:sz w:val="22"/>
          <w:u w:val="single"/>
        </w:rPr>
        <w:t xml:space="preserve"> </w:t>
      </w:r>
      <w:r>
        <w:rPr>
          <w:rFonts w:ascii="Garamond" w:hAnsi="Garamond"/>
          <w:spacing w:val="6"/>
          <w:sz w:val="13"/>
          <w:u w:val="single"/>
        </w:rPr>
        <w:t>i</w:t>
      </w:r>
      <w:r>
        <w:rPr>
          <w:rFonts w:ascii="Symbol" w:hAnsi="Symbol"/>
          <w:spacing w:val="6"/>
          <w:sz w:val="13"/>
          <w:u w:val="single"/>
        </w:rPr>
        <w:t></w:t>
      </w:r>
      <w:r>
        <w:rPr>
          <w:rFonts w:ascii="Garamond" w:hAnsi="Garamond"/>
          <w:spacing w:val="6"/>
          <w:sz w:val="13"/>
          <w:u w:val="single"/>
        </w:rPr>
        <w:t>0</w:t>
      </w:r>
      <w:r>
        <w:rPr>
          <w:rFonts w:ascii="Garamond" w:hAnsi="Garamond"/>
          <w:spacing w:val="6"/>
          <w:sz w:val="13"/>
          <w:u w:val="single"/>
        </w:rPr>
        <w:tab/>
      </w:r>
    </w:p>
    <w:p>
      <w:pPr>
        <w:pStyle w:val="3"/>
        <w:spacing w:line="352" w:lineRule="exact"/>
        <w:ind w:left="1418"/>
        <w:rPr>
          <w:rFonts w:ascii="Garamond" w:hAnsi="Garamond"/>
        </w:rPr>
      </w:pPr>
      <w:r>
        <mc:AlternateContent>
          <mc:Choice Requires="wps">
            <w:drawing>
              <wp:anchor distT="0" distB="0" distL="114300" distR="114300" simplePos="0" relativeHeight="483094528" behindDoc="1" locked="0" layoutInCell="1" allowOverlap="1">
                <wp:simplePos x="0" y="0"/>
                <wp:positionH relativeFrom="page">
                  <wp:posOffset>2044065</wp:posOffset>
                </wp:positionH>
                <wp:positionV relativeFrom="paragraph">
                  <wp:posOffset>-46990</wp:posOffset>
                </wp:positionV>
                <wp:extent cx="43180" cy="94615"/>
                <wp:effectExtent l="0" t="0" r="0" b="0"/>
                <wp:wrapNone/>
                <wp:docPr id="289" name="Text Box 51"/>
                <wp:cNvGraphicFramePr/>
                <a:graphic xmlns:a="http://schemas.openxmlformats.org/drawingml/2006/main">
                  <a:graphicData uri="http://schemas.microsoft.com/office/word/2010/wordprocessingShape">
                    <wps:wsp>
                      <wps:cNvSpPr txBox="1"/>
                      <wps:spPr>
                        <a:xfrm>
                          <a:off x="0" y="0"/>
                          <a:ext cx="43180" cy="94615"/>
                        </a:xfrm>
                        <a:prstGeom prst="rect">
                          <a:avLst/>
                        </a:prstGeom>
                        <a:noFill/>
                        <a:ln>
                          <a:noFill/>
                        </a:ln>
                      </wps:spPr>
                      <wps:txbx>
                        <w:txbxContent>
                          <w:p>
                            <w:pPr>
                              <w:spacing w:before="1"/>
                              <w:ind w:left="0" w:right="0" w:firstLine="0"/>
                              <w:jc w:val="left"/>
                              <w:rPr>
                                <w:rFonts w:ascii="Garamond"/>
                                <w:sz w:val="13"/>
                              </w:rPr>
                            </w:pPr>
                            <w:r>
                              <w:rPr>
                                <w:rFonts w:ascii="Garamond"/>
                                <w:w w:val="101"/>
                                <w:sz w:val="13"/>
                              </w:rPr>
                              <w:t>n</w:t>
                            </w:r>
                          </w:p>
                        </w:txbxContent>
                      </wps:txbx>
                      <wps:bodyPr lIns="0" tIns="0" rIns="0" bIns="0" upright="1"/>
                    </wps:wsp>
                  </a:graphicData>
                </a:graphic>
              </wp:anchor>
            </w:drawing>
          </mc:Choice>
          <mc:Fallback>
            <w:pict>
              <v:shape id="Text Box 51" o:spid="_x0000_s1026" o:spt="202" type="#_x0000_t202" style="position:absolute;left:0pt;margin-left:160.95pt;margin-top:-3.7pt;height:7.45pt;width:3.4pt;mso-position-horizontal-relative:page;z-index:-20221952;mso-width-relative:page;mso-height-relative:page;" filled="f" stroked="f" coordsize="21600,21600" o:gfxdata="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DJivVnZAAAACAEAAA8AAAAAAAAAAQAgAAAAIgAAAGRycy9k&#10;b3ducmV2LnhtbFBLAQIUABQAAAAIAIdO4kA0Tk7pjwEAACMDAAAOAAAAAAAAAAEAIAAAACgBAABk&#10;cnMvZTJvRG9jLnhtbFBLBQYAAAAABgAGAFkBAAApBQAAAAA=&#10;">
                <v:fill on="f" focussize="0,0"/>
                <v:stroke on="f"/>
                <v:imagedata o:title=""/>
                <o:lock v:ext="edit" aspectratio="f"/>
                <v:textbox inset="0mm,0mm,0mm,0mm">
                  <w:txbxContent>
                    <w:p>
                      <w:pPr>
                        <w:spacing w:before="1"/>
                        <w:ind w:left="0" w:right="0" w:firstLine="0"/>
                        <w:jc w:val="left"/>
                        <w:rPr>
                          <w:rFonts w:ascii="Garamond"/>
                          <w:sz w:val="13"/>
                        </w:rPr>
                      </w:pPr>
                      <w:r>
                        <w:rPr>
                          <w:rFonts w:ascii="Garamond"/>
                          <w:w w:val="101"/>
                          <w:sz w:val="13"/>
                        </w:rPr>
                        <w:t>n</w:t>
                      </w:r>
                    </w:p>
                  </w:txbxContent>
                </v:textbox>
              </v:shape>
            </w:pict>
          </mc:Fallback>
        </mc:AlternateContent>
      </w:r>
      <w:r>
        <mc:AlternateContent>
          <mc:Choice Requires="wps">
            <w:drawing>
              <wp:anchor distT="0" distB="0" distL="114300" distR="114300" simplePos="0" relativeHeight="483095552" behindDoc="1" locked="0" layoutInCell="1" allowOverlap="1">
                <wp:simplePos x="0" y="0"/>
                <wp:positionH relativeFrom="page">
                  <wp:posOffset>2241550</wp:posOffset>
                </wp:positionH>
                <wp:positionV relativeFrom="paragraph">
                  <wp:posOffset>133985</wp:posOffset>
                </wp:positionV>
                <wp:extent cx="19685" cy="94615"/>
                <wp:effectExtent l="0" t="0" r="0" b="0"/>
                <wp:wrapNone/>
                <wp:docPr id="290" name="Text Box 52"/>
                <wp:cNvGraphicFramePr/>
                <a:graphic xmlns:a="http://schemas.openxmlformats.org/drawingml/2006/main">
                  <a:graphicData uri="http://schemas.microsoft.com/office/word/2010/wordprocessingShape">
                    <wps:wsp>
                      <wps:cNvSpPr txBox="1"/>
                      <wps:spPr>
                        <a:xfrm>
                          <a:off x="0" y="0"/>
                          <a:ext cx="19685" cy="94615"/>
                        </a:xfrm>
                        <a:prstGeom prst="rect">
                          <a:avLst/>
                        </a:prstGeom>
                        <a:noFill/>
                        <a:ln>
                          <a:noFill/>
                        </a:ln>
                      </wps:spPr>
                      <wps:txbx>
                        <w:txbxContent>
                          <w:p>
                            <w:pPr>
                              <w:spacing w:before="1"/>
                              <w:ind w:left="0" w:right="0" w:firstLine="0"/>
                              <w:jc w:val="left"/>
                              <w:rPr>
                                <w:rFonts w:ascii="Garamond"/>
                                <w:sz w:val="13"/>
                              </w:rPr>
                            </w:pPr>
                            <w:r>
                              <w:rPr>
                                <w:rFonts w:ascii="Garamond"/>
                                <w:w w:val="101"/>
                                <w:sz w:val="13"/>
                              </w:rPr>
                              <w:t>i</w:t>
                            </w:r>
                          </w:p>
                        </w:txbxContent>
                      </wps:txbx>
                      <wps:bodyPr lIns="0" tIns="0" rIns="0" bIns="0" upright="1"/>
                    </wps:wsp>
                  </a:graphicData>
                </a:graphic>
              </wp:anchor>
            </w:drawing>
          </mc:Choice>
          <mc:Fallback>
            <w:pict>
              <v:shape id="Text Box 52" o:spid="_x0000_s1026" o:spt="202" type="#_x0000_t202" style="position:absolute;left:0pt;margin-left:176.5pt;margin-top:10.55pt;height:7.45pt;width:1.55pt;mso-position-horizontal-relative:page;z-index:-20220928;mso-width-relative:page;mso-height-relative:page;" filled="f" stroked="f" coordsize="21600,21600" o:gfxdata="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KjIy+2AAAAAkBAAAPAAAAAAAAAAEAIAAAACIAAABkcnMvZG93&#10;bnJldi54bWxQSwECFAAUAAAACACHTuJA3Zua344BAAAjAwAADgAAAAAAAAABACAAAAAnAQAAZHJz&#10;L2Uyb0RvYy54bWxQSwUGAAAAAAYABgBZAQAAJwUAAAAA&#10;">
                <v:fill on="f" focussize="0,0"/>
                <v:stroke on="f"/>
                <v:imagedata o:title=""/>
                <o:lock v:ext="edit" aspectratio="f"/>
                <v:textbox inset="0mm,0mm,0mm,0mm">
                  <w:txbxContent>
                    <w:p>
                      <w:pPr>
                        <w:spacing w:before="1"/>
                        <w:ind w:left="0" w:right="0" w:firstLine="0"/>
                        <w:jc w:val="left"/>
                        <w:rPr>
                          <w:rFonts w:ascii="Garamond"/>
                          <w:sz w:val="13"/>
                        </w:rPr>
                      </w:pPr>
                      <w:r>
                        <w:rPr>
                          <w:rFonts w:ascii="Garamond"/>
                          <w:w w:val="101"/>
                          <w:sz w:val="13"/>
                        </w:rPr>
                        <w:t>i</w:t>
                      </w:r>
                    </w:p>
                  </w:txbxContent>
                </v:textbox>
              </v:shape>
            </w:pict>
          </mc:Fallback>
        </mc:AlternateContent>
      </w:r>
      <w:r>
        <w:rPr>
          <w:rFonts w:ascii="Symbol" w:hAnsi="Symbol"/>
          <w:spacing w:val="9"/>
          <w:w w:val="105"/>
          <w:position w:val="-4"/>
          <w:sz w:val="34"/>
        </w:rPr>
        <w:t></w:t>
      </w:r>
      <w:r>
        <w:rPr>
          <w:rFonts w:ascii="Symbol" w:hAnsi="Symbol"/>
          <w:spacing w:val="9"/>
          <w:w w:val="105"/>
        </w:rPr>
        <w:t></w:t>
      </w:r>
      <w:r>
        <w:rPr>
          <w:rFonts w:ascii="Garamond" w:hAnsi="Garamond"/>
          <w:spacing w:val="9"/>
          <w:w w:val="105"/>
          <w:vertAlign w:val="superscript"/>
        </w:rPr>
        <w:t>H</w:t>
      </w:r>
      <w:r>
        <w:rPr>
          <w:rFonts w:ascii="Garamond" w:hAnsi="Garamond"/>
          <w:spacing w:val="9"/>
          <w:w w:val="105"/>
          <w:vertAlign w:val="baseline"/>
        </w:rPr>
        <w:t xml:space="preserve"> </w:t>
      </w:r>
      <w:r>
        <w:rPr>
          <w:rFonts w:ascii="Garamond" w:hAnsi="Garamond"/>
          <w:spacing w:val="12"/>
          <w:w w:val="105"/>
          <w:vertAlign w:val="baseline"/>
        </w:rPr>
        <w:t>[H]</w:t>
      </w:r>
      <w:r>
        <w:rPr>
          <w:rFonts w:ascii="Garamond" w:hAnsi="Garamond"/>
          <w:spacing w:val="-39"/>
          <w:w w:val="105"/>
          <w:vertAlign w:val="baseline"/>
        </w:rPr>
        <w:t xml:space="preserve"> </w:t>
      </w:r>
      <w:r>
        <w:rPr>
          <w:rFonts w:ascii="Garamond" w:hAnsi="Garamond"/>
          <w:w w:val="105"/>
          <w:vertAlign w:val="superscript"/>
        </w:rPr>
        <w:t>i</w:t>
      </w:r>
    </w:p>
    <w:p>
      <w:pPr>
        <w:pStyle w:val="3"/>
        <w:rPr>
          <w:rFonts w:ascii="Garamond"/>
          <w:sz w:val="24"/>
        </w:rPr>
      </w:pPr>
      <w:r>
        <w:br w:type="column"/>
      </w:r>
    </w:p>
    <w:p>
      <w:pPr>
        <w:pStyle w:val="3"/>
        <w:spacing w:before="4"/>
        <w:rPr>
          <w:rFonts w:ascii="Garamond"/>
          <w:sz w:val="24"/>
        </w:rPr>
      </w:pPr>
    </w:p>
    <w:p>
      <w:pPr>
        <w:pStyle w:val="3"/>
        <w:spacing w:before="1"/>
        <w:ind w:left="863"/>
      </w:pPr>
      <w:r>
        <w:rPr>
          <w:w w:val="105"/>
        </w:rPr>
        <w:t>(9)</w:t>
      </w:r>
    </w:p>
    <w:p>
      <w:pPr>
        <w:spacing w:after="0"/>
        <w:sectPr>
          <w:type w:val="continuous"/>
          <w:pgSz w:w="12240" w:h="15840"/>
          <w:pgMar w:top="1500" w:right="1660" w:bottom="280" w:left="1720" w:header="720" w:footer="720" w:gutter="0"/>
          <w:cols w:equalWidth="0" w:num="2">
            <w:col w:w="2465" w:space="5011"/>
            <w:col w:w="1384"/>
          </w:cols>
        </w:sectPr>
      </w:pPr>
    </w:p>
    <w:p>
      <w:pPr>
        <w:spacing w:before="2"/>
        <w:ind w:left="1445" w:right="0" w:firstLine="0"/>
        <w:jc w:val="left"/>
        <w:rPr>
          <w:rFonts w:ascii="Garamond" w:hAnsi="Garamond"/>
          <w:sz w:val="13"/>
        </w:rPr>
      </w:pPr>
      <w:r>
        <w:rPr>
          <w:rFonts w:ascii="Garamond" w:hAnsi="Garamond"/>
          <w:sz w:val="13"/>
        </w:rPr>
        <w:t>i</w:t>
      </w:r>
      <w:r>
        <w:rPr>
          <w:rFonts w:ascii="Symbol" w:hAnsi="Symbol"/>
          <w:sz w:val="13"/>
        </w:rPr>
        <w:t></w:t>
      </w:r>
      <w:r>
        <w:rPr>
          <w:rFonts w:ascii="Garamond" w:hAnsi="Garamond"/>
          <w:sz w:val="13"/>
        </w:rPr>
        <w:t>0</w:t>
      </w:r>
    </w:p>
    <w:p>
      <w:pPr>
        <w:pStyle w:val="3"/>
        <w:rPr>
          <w:rFonts w:ascii="Garamond"/>
          <w:sz w:val="20"/>
        </w:rPr>
      </w:pPr>
    </w:p>
    <w:p>
      <w:pPr>
        <w:pStyle w:val="3"/>
        <w:spacing w:before="4"/>
        <w:rPr>
          <w:rFonts w:ascii="Garamond"/>
          <w:sz w:val="28"/>
        </w:rPr>
      </w:pPr>
      <w:r>
        <mc:AlternateContent>
          <mc:Choice Requires="wps">
            <w:drawing>
              <wp:anchor distT="0" distB="0" distL="0" distR="0" simplePos="0" relativeHeight="487605248" behindDoc="1" locked="0" layoutInCell="1" allowOverlap="1">
                <wp:simplePos x="0" y="0"/>
                <wp:positionH relativeFrom="page">
                  <wp:posOffset>3073400</wp:posOffset>
                </wp:positionH>
                <wp:positionV relativeFrom="paragraph">
                  <wp:posOffset>230505</wp:posOffset>
                </wp:positionV>
                <wp:extent cx="70485" cy="1270"/>
                <wp:effectExtent l="0" t="0" r="0" b="0"/>
                <wp:wrapTopAndBottom/>
                <wp:docPr id="989" name="FreeForm 53"/>
                <wp:cNvGraphicFramePr/>
                <a:graphic xmlns:a="http://schemas.openxmlformats.org/drawingml/2006/main">
                  <a:graphicData uri="http://schemas.microsoft.com/office/word/2010/wordprocessingShape">
                    <wps:wsp>
                      <wps:cNvSpPr/>
                      <wps:spPr>
                        <a:xfrm>
                          <a:off x="0" y="0"/>
                          <a:ext cx="70485" cy="1270"/>
                        </a:xfrm>
                        <a:custGeom>
                          <a:avLst/>
                          <a:gdLst/>
                          <a:ahLst/>
                          <a:cxnLst/>
                          <a:pathLst>
                            <a:path w="111">
                              <a:moveTo>
                                <a:pt x="0" y="0"/>
                              </a:moveTo>
                              <a:lnTo>
                                <a:pt x="110" y="0"/>
                              </a:lnTo>
                            </a:path>
                          </a:pathLst>
                        </a:custGeom>
                        <a:noFill/>
                        <a:ln w="5944" cap="flat" cmpd="sng">
                          <a:solidFill>
                            <a:srgbClr val="000000"/>
                          </a:solidFill>
                          <a:prstDash val="solid"/>
                          <a:headEnd type="none" w="med" len="med"/>
                          <a:tailEnd type="none" w="med" len="med"/>
                        </a:ln>
                      </wps:spPr>
                      <wps:bodyPr upright="1"/>
                    </wps:wsp>
                  </a:graphicData>
                </a:graphic>
              </wp:anchor>
            </w:drawing>
          </mc:Choice>
          <mc:Fallback>
            <w:pict>
              <v:shape id="FreeForm 53" o:spid="_x0000_s1026" o:spt="100" style="position:absolute;left:0pt;margin-left:242pt;margin-top:18.15pt;height:0.1pt;width:5.55pt;mso-position-horizontal-relative:page;mso-wrap-distance-bottom:0pt;mso-wrap-distance-top:0pt;z-index:-15711232;mso-width-relative:page;mso-height-relative:page;" filled="f" stroked="t" coordsize="111,1" o:gfxdata="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KtgpNoAAAAJAQAADwAAAAAAAAABACAAAAAiAAAAZHJzL2Rvd25y&#10;ZXYueG1sUEsBAhQAFAAAAAgAh07iQIJnZw38AQAALwQAAA4AAAAAAAAAAQAgAAAAKQEAAGRycy9l&#10;Mm9Eb2MueG1sUEsFBgAAAAAGAAYAWQEAAJcFAAAAAA==&#10;" path="m0,0l110,0e">
                <v:fill on="f" focussize="0,0"/>
                <v:stroke weight="0.468031496062992pt" color="#000000" joinstyle="round"/>
                <v:imagedata o:title=""/>
                <o:lock v:ext="edit" aspectratio="f"/>
                <w10:wrap type="topAndBottom"/>
              </v:shape>
            </w:pict>
          </mc:Fallback>
        </mc:AlternateContent>
      </w:r>
    </w:p>
    <w:p>
      <w:pPr>
        <w:pStyle w:val="3"/>
        <w:spacing w:line="220" w:lineRule="exact"/>
        <w:ind w:left="832"/>
      </w:pPr>
      <w:r>
        <w:rPr>
          <w:w w:val="105"/>
        </w:rPr>
        <w:t>Now formation function n is</w:t>
      </w:r>
    </w:p>
    <w:p>
      <w:pPr>
        <w:pStyle w:val="3"/>
        <w:rPr>
          <w:sz w:val="20"/>
        </w:rPr>
      </w:pPr>
    </w:p>
    <w:p>
      <w:pPr>
        <w:pStyle w:val="3"/>
        <w:rPr>
          <w:sz w:val="16"/>
        </w:rPr>
      </w:pPr>
    </w:p>
    <w:p>
      <w:pPr>
        <w:pStyle w:val="3"/>
        <w:spacing w:before="116" w:line="196" w:lineRule="auto"/>
        <w:ind w:left="866"/>
      </w:pPr>
      <w:r>
        <mc:AlternateContent>
          <mc:Choice Requires="wps">
            <w:drawing>
              <wp:anchor distT="0" distB="0" distL="114300" distR="114300" simplePos="0" relativeHeight="483091456" behindDoc="1" locked="0" layoutInCell="1" allowOverlap="1">
                <wp:simplePos x="0" y="0"/>
                <wp:positionH relativeFrom="page">
                  <wp:posOffset>1644015</wp:posOffset>
                </wp:positionH>
                <wp:positionV relativeFrom="paragraph">
                  <wp:posOffset>186055</wp:posOffset>
                </wp:positionV>
                <wp:extent cx="69850" cy="0"/>
                <wp:effectExtent l="0" t="0" r="0" b="0"/>
                <wp:wrapNone/>
                <wp:docPr id="283" name="Lines 54"/>
                <wp:cNvGraphicFramePr/>
                <a:graphic xmlns:a="http://schemas.openxmlformats.org/drawingml/2006/main">
                  <a:graphicData uri="http://schemas.microsoft.com/office/word/2010/wordprocessingShape">
                    <wps:wsp>
                      <wps:cNvSpPr/>
                      <wps:spPr>
                        <a:xfrm>
                          <a:off x="0" y="0"/>
                          <a:ext cx="6985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54" o:spid="_x0000_s1026" o:spt="20" style="position:absolute;left:0pt;margin-left:129.45pt;margin-top:14.65pt;height:0pt;width:5.5pt;mso-position-horizontal-relative:page;z-index:-20225024;mso-width-relative:page;mso-height-relative:page;" filled="f" stroked="t" coordsize="21600,21600" o:gfxdata="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EFHSY1wAAAAkBAAAPAAAAAAAAAAEAIAAAACIAAABkcnMvZG93bnJldi54&#10;bWxQSwECFAAUAAAACACHTuJAeMfUAsIBAACNAwAADgAAAAAAAAABACAAAAAmAQAAZHJzL2Uyb0Rv&#10;Yy54bWxQSwUGAAAAAAYABgBZAQAAWgU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092480" behindDoc="1" locked="0" layoutInCell="1" allowOverlap="1">
                <wp:simplePos x="0" y="0"/>
                <wp:positionH relativeFrom="page">
                  <wp:posOffset>1875155</wp:posOffset>
                </wp:positionH>
                <wp:positionV relativeFrom="paragraph">
                  <wp:posOffset>282575</wp:posOffset>
                </wp:positionV>
                <wp:extent cx="2348865" cy="0"/>
                <wp:effectExtent l="0" t="0" r="0" b="0"/>
                <wp:wrapNone/>
                <wp:docPr id="285" name="Lines 55"/>
                <wp:cNvGraphicFramePr/>
                <a:graphic xmlns:a="http://schemas.openxmlformats.org/drawingml/2006/main">
                  <a:graphicData uri="http://schemas.microsoft.com/office/word/2010/wordprocessingShape">
                    <wps:wsp>
                      <wps:cNvSpPr/>
                      <wps:spPr>
                        <a:xfrm>
                          <a:off x="0" y="0"/>
                          <a:ext cx="2348865"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55" o:spid="_x0000_s1026" o:spt="20" style="position:absolute;left:0pt;margin-left:147.65pt;margin-top:22.25pt;height:0pt;width:184.95pt;mso-position-horizontal-relative:page;z-index:-20224000;mso-width-relative:page;mso-height-relative:page;" filled="f" stroked="t" coordsize="21600,21600" o:gfxdata="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zHkDYAAAACQEAAA8AAAAAAAAAAQAgAAAAIgAAAGRycy9kb3ducmV2&#10;LnhtbFBLAQIUABQAAAAIAIdO4kCAT/dhwwEAAI8DAAAOAAAAAAAAAAEAIAAAACcBAABkcnMvZTJv&#10;RG9jLnhtbFBLBQYAAAAABgAGAFkBAABcBQAAAAA=&#10;">
                <v:fill on="f" focussize="0,0"/>
                <v:stroke weight="0.468031496062992pt" color="#000000" joinstyle="round"/>
                <v:imagedata o:title=""/>
                <o:lock v:ext="edit" aspectratio="f"/>
              </v:line>
            </w:pict>
          </mc:Fallback>
        </mc:AlternateContent>
      </w:r>
      <w:r>
        <w:rPr>
          <w:w w:val="102"/>
          <w:position w:val="-16"/>
        </w:rPr>
        <w:t>n</w:t>
      </w:r>
      <w:r>
        <w:rPr>
          <w:spacing w:val="11"/>
          <w:position w:val="-16"/>
        </w:rPr>
        <w:t xml:space="preserve"> </w:t>
      </w:r>
      <w:r>
        <w:rPr>
          <w:rFonts w:ascii="Symbol" w:hAnsi="Symbol"/>
          <w:w w:val="102"/>
          <w:position w:val="-16"/>
        </w:rPr>
        <w:t></w:t>
      </w:r>
      <w:r>
        <w:rPr>
          <w:spacing w:val="20"/>
          <w:position w:val="-16"/>
        </w:rPr>
        <w:t xml:space="preserve"> </w:t>
      </w:r>
      <w:r>
        <w:rPr>
          <w:spacing w:val="-14"/>
          <w:w w:val="102"/>
        </w:rPr>
        <w:t>T</w:t>
      </w:r>
      <w:r>
        <w:rPr>
          <w:w w:val="101"/>
          <w:position w:val="-8"/>
          <w:sz w:val="13"/>
        </w:rPr>
        <w:t>C</w:t>
      </w:r>
      <w:r>
        <w:rPr>
          <w:spacing w:val="-13"/>
          <w:w w:val="101"/>
          <w:position w:val="-8"/>
          <w:sz w:val="13"/>
        </w:rPr>
        <w:t>L</w:t>
      </w:r>
      <w:r>
        <w:rPr>
          <w:rFonts w:ascii="MT Extra" w:hAnsi="MT Extra"/>
          <w:w w:val="104"/>
          <w:position w:val="-2"/>
          <w:sz w:val="9"/>
        </w:rPr>
        <w:t></w:t>
      </w:r>
      <w:r>
        <w:rPr>
          <w:position w:val="-2"/>
          <w:sz w:val="9"/>
        </w:rPr>
        <w:t xml:space="preserve">   </w:t>
      </w:r>
      <w:r>
        <w:rPr>
          <w:spacing w:val="-5"/>
          <w:position w:val="-2"/>
          <w:sz w:val="9"/>
        </w:rPr>
        <w:t xml:space="preserve"> </w:t>
      </w:r>
      <w:r>
        <w:rPr>
          <w:rFonts w:ascii="Symbol" w:hAnsi="Symbol"/>
          <w:w w:val="102"/>
        </w:rPr>
        <w:t></w:t>
      </w:r>
      <w:r>
        <w:rPr>
          <w:spacing w:val="-12"/>
        </w:rPr>
        <w:t xml:space="preserve"> </w:t>
      </w:r>
      <w:r>
        <w:rPr>
          <w:w w:val="102"/>
        </w:rPr>
        <w:t>Concentra</w:t>
      </w:r>
      <w:r>
        <w:rPr>
          <w:spacing w:val="-5"/>
          <w:w w:val="102"/>
        </w:rPr>
        <w:t>t</w:t>
      </w:r>
      <w:r>
        <w:rPr>
          <w:w w:val="102"/>
        </w:rPr>
        <w:t>ion</w:t>
      </w:r>
      <w:r>
        <w:rPr>
          <w:spacing w:val="-14"/>
        </w:rPr>
        <w:t xml:space="preserve"> </w:t>
      </w:r>
      <w:r>
        <w:rPr>
          <w:w w:val="102"/>
        </w:rPr>
        <w:t>of</w:t>
      </w:r>
      <w:r>
        <w:rPr>
          <w:spacing w:val="11"/>
        </w:rPr>
        <w:t xml:space="preserve"> </w:t>
      </w:r>
      <w:r>
        <w:rPr>
          <w:w w:val="102"/>
        </w:rPr>
        <w:t>L</w:t>
      </w:r>
      <w:r>
        <w:rPr>
          <w:spacing w:val="-20"/>
        </w:rPr>
        <w:t xml:space="preserve"> </w:t>
      </w:r>
      <w:r>
        <w:rPr>
          <w:w w:val="102"/>
        </w:rPr>
        <w:t>not</w:t>
      </w:r>
      <w:r>
        <w:rPr>
          <w:spacing w:val="-11"/>
        </w:rPr>
        <w:t xml:space="preserve"> </w:t>
      </w:r>
      <w:r>
        <w:rPr>
          <w:w w:val="102"/>
        </w:rPr>
        <w:t>bound</w:t>
      </w:r>
      <w:r>
        <w:rPr>
          <w:spacing w:val="-14"/>
        </w:rPr>
        <w:t xml:space="preserve"> </w:t>
      </w:r>
      <w:r>
        <w:rPr>
          <w:w w:val="102"/>
        </w:rPr>
        <w:t>to</w:t>
      </w:r>
      <w:r>
        <w:rPr>
          <w:spacing w:val="-19"/>
        </w:rPr>
        <w:t xml:space="preserve"> </w:t>
      </w:r>
      <w:r>
        <w:rPr>
          <w:w w:val="102"/>
        </w:rPr>
        <w:t>M</w:t>
      </w:r>
    </w:p>
    <w:p>
      <w:pPr>
        <w:spacing w:before="0" w:line="285" w:lineRule="exact"/>
        <w:ind w:left="2877" w:right="0" w:firstLine="0"/>
        <w:jc w:val="left"/>
        <w:rPr>
          <w:rFonts w:ascii="MT Extra" w:hAnsi="MT Extra"/>
          <w:sz w:val="9"/>
        </w:rPr>
      </w:pPr>
      <w:r>
        <w:rPr>
          <w:spacing w:val="-14"/>
          <w:w w:val="102"/>
          <w:position w:val="9"/>
          <w:sz w:val="22"/>
        </w:rPr>
        <w:t>T</w:t>
      </w:r>
      <w:r>
        <w:rPr>
          <w:w w:val="101"/>
          <w:sz w:val="13"/>
        </w:rPr>
        <w:t>C</w:t>
      </w:r>
      <w:r>
        <w:rPr>
          <w:spacing w:val="5"/>
          <w:w w:val="101"/>
          <w:sz w:val="13"/>
        </w:rPr>
        <w:t>M</w:t>
      </w:r>
      <w:r>
        <w:rPr>
          <w:rFonts w:ascii="MT Extra" w:hAnsi="MT Extra"/>
          <w:w w:val="104"/>
          <w:sz w:val="9"/>
        </w:rPr>
        <w:t></w:t>
      </w:r>
    </w:p>
    <w:p>
      <w:pPr>
        <w:pStyle w:val="3"/>
        <w:rPr>
          <w:rFonts w:ascii="MT Extra" w:hAnsi="MT Extra"/>
          <w:sz w:val="20"/>
        </w:rPr>
      </w:pPr>
    </w:p>
    <w:p>
      <w:pPr>
        <w:pStyle w:val="3"/>
        <w:rPr>
          <w:rFonts w:ascii="MT Extra" w:hAnsi="MT Extra"/>
          <w:sz w:val="15"/>
        </w:rPr>
      </w:pPr>
    </w:p>
    <w:p>
      <w:pPr>
        <w:pStyle w:val="3"/>
        <w:spacing w:before="81" w:line="369" w:lineRule="auto"/>
        <w:ind w:left="832" w:right="387"/>
      </w:pPr>
      <w:r>
        <mc:AlternateContent>
          <mc:Choice Requires="wps">
            <w:drawing>
              <wp:anchor distT="0" distB="0" distL="0" distR="0" simplePos="0" relativeHeight="487606272" behindDoc="1" locked="0" layoutInCell="1" allowOverlap="1">
                <wp:simplePos x="0" y="0"/>
                <wp:positionH relativeFrom="page">
                  <wp:posOffset>1804035</wp:posOffset>
                </wp:positionH>
                <wp:positionV relativeFrom="paragraph">
                  <wp:posOffset>585470</wp:posOffset>
                </wp:positionV>
                <wp:extent cx="67945" cy="1270"/>
                <wp:effectExtent l="0" t="0" r="0" b="0"/>
                <wp:wrapTopAndBottom/>
                <wp:docPr id="990" name="FreeForm 56"/>
                <wp:cNvGraphicFramePr/>
                <a:graphic xmlns:a="http://schemas.openxmlformats.org/drawingml/2006/main">
                  <a:graphicData uri="http://schemas.microsoft.com/office/word/2010/wordprocessingShape">
                    <wps:wsp>
                      <wps:cNvSpPr/>
                      <wps:spPr>
                        <a:xfrm>
                          <a:off x="0" y="0"/>
                          <a:ext cx="67945" cy="1270"/>
                        </a:xfrm>
                        <a:custGeom>
                          <a:avLst/>
                          <a:gdLst/>
                          <a:ahLst/>
                          <a:cxnLst/>
                          <a:pathLst>
                            <a:path w="107">
                              <a:moveTo>
                                <a:pt x="0" y="0"/>
                              </a:moveTo>
                              <a:lnTo>
                                <a:pt x="106" y="0"/>
                              </a:lnTo>
                            </a:path>
                          </a:pathLst>
                        </a:custGeom>
                        <a:noFill/>
                        <a:ln w="5944" cap="flat" cmpd="sng">
                          <a:solidFill>
                            <a:srgbClr val="000000"/>
                          </a:solidFill>
                          <a:prstDash val="solid"/>
                          <a:headEnd type="none" w="med" len="med"/>
                          <a:tailEnd type="none" w="med" len="med"/>
                        </a:ln>
                      </wps:spPr>
                      <wps:bodyPr upright="1"/>
                    </wps:wsp>
                  </a:graphicData>
                </a:graphic>
              </wp:anchor>
            </w:drawing>
          </mc:Choice>
          <mc:Fallback>
            <w:pict>
              <v:shape id="FreeForm 56" o:spid="_x0000_s1026" o:spt="100" style="position:absolute;left:0pt;margin-left:142.05pt;margin-top:46.1pt;height:0.1pt;width:5.35pt;mso-position-horizontal-relative:page;mso-wrap-distance-bottom:0pt;mso-wrap-distance-top:0pt;z-index:-15710208;mso-width-relative:page;mso-height-relative:page;" filled="f" stroked="t" coordsize="107,1" o:gfxdata="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JJ6E9oAAAAJAQAADwAAAAAAAAABACAAAAAiAAAAZHJzL2Rvd25y&#10;ZXYueG1sUEsBAhQAFAAAAAgAh07iQJ55MNf8AQAALwQAAA4AAAAAAAAAAQAgAAAAKQEAAGRycy9l&#10;Mm9Eb2MueG1sUEsFBgAAAAAGAAYAWQEAAJcFAAAAAA==&#10;" path="m0,0l106,0e">
                <v:fill on="f" focussize="0,0"/>
                <v:stroke weight="0.468031496062992pt" color="#000000" joinstyle="round"/>
                <v:imagedata o:title=""/>
                <o:lock v:ext="edit" aspectratio="f"/>
                <w10:wrap type="topAndBottom"/>
              </v:shape>
            </w:pict>
          </mc:Fallback>
        </mc:AlternateContent>
      </w:r>
      <w:r>
        <w:t>Where T</w:t>
      </w:r>
      <w:r>
        <w:rPr>
          <w:vertAlign w:val="subscript"/>
        </w:rPr>
        <w:t>CL</w:t>
      </w:r>
      <w:r>
        <w:rPr>
          <w:rFonts w:ascii="Symbol" w:hAnsi="Symbol"/>
          <w:vertAlign w:val="subscript"/>
        </w:rPr>
        <w:t></w:t>
      </w:r>
      <w:r>
        <w:rPr>
          <w:vertAlign w:val="baseline"/>
        </w:rPr>
        <w:t xml:space="preserve"> = Total concentration of ligand L and T</w:t>
      </w:r>
      <w:r>
        <w:rPr>
          <w:vertAlign w:val="subscript"/>
        </w:rPr>
        <w:t>CM</w:t>
      </w:r>
      <w:r>
        <w:rPr>
          <w:rFonts w:ascii="Symbol" w:hAnsi="Symbol"/>
          <w:vertAlign w:val="subscript"/>
        </w:rPr>
        <w:t></w:t>
      </w:r>
      <w:r>
        <w:rPr>
          <w:vertAlign w:val="baseline"/>
        </w:rPr>
        <w:t xml:space="preserve"> = Total concentration of metal M</w:t>
      </w:r>
    </w:p>
    <w:p>
      <w:pPr>
        <w:pStyle w:val="3"/>
        <w:ind w:left="832"/>
      </w:pPr>
      <w:r>
        <w:rPr>
          <w:rFonts w:ascii="Symbol" w:hAnsi="Symbol"/>
        </w:rPr>
        <w:t></w:t>
      </w:r>
      <w:r>
        <w:t xml:space="preserve"> </w:t>
      </w:r>
      <w:r>
        <w:rPr>
          <w:rFonts w:ascii="Garamond" w:hAnsi="Garamond"/>
        </w:rPr>
        <w:t xml:space="preserve">n </w:t>
      </w:r>
      <w:r>
        <w:t>T</w:t>
      </w:r>
      <w:r>
        <w:rPr>
          <w:vertAlign w:val="subscript"/>
        </w:rPr>
        <w:t>CM</w:t>
      </w:r>
      <w:r>
        <w:rPr>
          <w:rFonts w:ascii="Symbol" w:hAnsi="Symbol"/>
          <w:vertAlign w:val="subscript"/>
        </w:rPr>
        <w:t></w:t>
      </w:r>
      <w:r>
        <w:rPr>
          <w:vertAlign w:val="baseline"/>
        </w:rPr>
        <w:t xml:space="preserve"> = T</w:t>
      </w:r>
      <w:r>
        <w:rPr>
          <w:vertAlign w:val="subscript"/>
        </w:rPr>
        <w:t>CL</w:t>
      </w:r>
      <w:r>
        <w:rPr>
          <w:rFonts w:ascii="Symbol" w:hAnsi="Symbol"/>
          <w:vertAlign w:val="subscript"/>
        </w:rPr>
        <w:t></w:t>
      </w:r>
      <w:r>
        <w:rPr>
          <w:vertAlign w:val="baseline"/>
        </w:rPr>
        <w:t xml:space="preserve"> - Concentration of L not bound to M</w:t>
      </w:r>
    </w:p>
    <w:p>
      <w:pPr>
        <w:pStyle w:val="3"/>
        <w:tabs>
          <w:tab w:val="left" w:pos="8226"/>
        </w:tabs>
        <w:spacing w:before="20" w:line="444" w:lineRule="exact"/>
        <w:ind w:left="832" w:right="255" w:hanging="1"/>
      </w:pPr>
      <w:r>
        <mc:AlternateContent>
          <mc:Choice Requires="wps">
            <w:drawing>
              <wp:anchor distT="0" distB="0" distL="114300" distR="114300" simplePos="0" relativeHeight="483092480" behindDoc="1" locked="0" layoutInCell="1" allowOverlap="1">
                <wp:simplePos x="0" y="0"/>
                <wp:positionH relativeFrom="page">
                  <wp:posOffset>4338320</wp:posOffset>
                </wp:positionH>
                <wp:positionV relativeFrom="paragraph">
                  <wp:posOffset>109855</wp:posOffset>
                </wp:positionV>
                <wp:extent cx="67310" cy="0"/>
                <wp:effectExtent l="0" t="0" r="0" b="0"/>
                <wp:wrapNone/>
                <wp:docPr id="284" name="Lines 57"/>
                <wp:cNvGraphicFramePr/>
                <a:graphic xmlns:a="http://schemas.openxmlformats.org/drawingml/2006/main">
                  <a:graphicData uri="http://schemas.microsoft.com/office/word/2010/wordprocessingShape">
                    <wps:wsp>
                      <wps:cNvSpPr/>
                      <wps:spPr>
                        <a:xfrm>
                          <a:off x="0" y="0"/>
                          <a:ext cx="6731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57" o:spid="_x0000_s1026" o:spt="20" style="position:absolute;left:0pt;margin-left:341.6pt;margin-top:8.65pt;height:0pt;width:5.3pt;mso-position-horizontal-relative:page;z-index:-20224000;mso-width-relative:page;mso-height-relative:page;" filled="f" stroked="t" coordsize="21600,21600" o:gfxdata="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h7a+o1wAAAAkBAAAPAAAAAAAAAAEAIAAAACIAAABkcnMvZG93bnJldi54&#10;bWxQSwECFAAUAAAACACHTuJA/xGQI8IBAACNAwAADgAAAAAAAAABACAAAAAmAQAAZHJzL2Uyb0Rv&#10;Yy54bWxQSwUGAAAAAAYABgBZAQAAWgU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093504" behindDoc="1" locked="0" layoutInCell="1" allowOverlap="1">
                <wp:simplePos x="0" y="0"/>
                <wp:positionH relativeFrom="page">
                  <wp:posOffset>2702560</wp:posOffset>
                </wp:positionH>
                <wp:positionV relativeFrom="paragraph">
                  <wp:posOffset>384175</wp:posOffset>
                </wp:positionV>
                <wp:extent cx="72390" cy="0"/>
                <wp:effectExtent l="0" t="0" r="0" b="0"/>
                <wp:wrapNone/>
                <wp:docPr id="287" name="Lines 58"/>
                <wp:cNvGraphicFramePr/>
                <a:graphic xmlns:a="http://schemas.openxmlformats.org/drawingml/2006/main">
                  <a:graphicData uri="http://schemas.microsoft.com/office/word/2010/wordprocessingShape">
                    <wps:wsp>
                      <wps:cNvSpPr/>
                      <wps:spPr>
                        <a:xfrm>
                          <a:off x="0" y="0"/>
                          <a:ext cx="7239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58" o:spid="_x0000_s1026" o:spt="20" style="position:absolute;left:0pt;margin-left:212.8pt;margin-top:30.25pt;height:0pt;width:5.7pt;mso-position-horizontal-relative:page;z-index:-20222976;mso-width-relative:page;mso-height-relative:page;" filled="f" stroked="t" coordsize="21600,21600" o:gfxdata="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tvEMNcAAAAJAQAADwAAAAAAAAABACAAAAAiAAAAZHJzL2Rvd25yZXYu&#10;eG1sUEsBAhQAFAAAAAgAh07iQJPDaHzDAQAAjQMAAA4AAAAAAAAAAQAgAAAAJgEAAGRycy9lMm9E&#10;b2MueG1sUEsFBgAAAAAGAAYAWQEAAFsFAAAAAA==&#10;">
                <v:fill on="f" focussize="0,0"/>
                <v:stroke weight="0.468031496062992pt" color="#000000" joinstyle="round"/>
                <v:imagedata o:title=""/>
                <o:lock v:ext="edit" aspectratio="f"/>
              </v:line>
            </w:pict>
          </mc:Fallback>
        </mc:AlternateContent>
      </w:r>
      <w:r>
        <w:rPr>
          <w:rFonts w:ascii="Symbol" w:hAnsi="Symbol"/>
        </w:rPr>
        <w:t></w:t>
      </w:r>
      <w:r>
        <w:t xml:space="preserve"> Concentration of L not bound to M = T</w:t>
      </w:r>
      <w:r>
        <w:rPr>
          <w:vertAlign w:val="subscript"/>
        </w:rPr>
        <w:t>CL</w:t>
      </w:r>
      <w:r>
        <w:rPr>
          <w:rFonts w:ascii="Symbol" w:hAnsi="Symbol"/>
          <w:vertAlign w:val="subscript"/>
        </w:rPr>
        <w:t></w:t>
      </w:r>
      <w:r>
        <w:rPr>
          <w:vertAlign w:val="baseline"/>
        </w:rPr>
        <w:t xml:space="preserve"> - </w:t>
      </w:r>
      <w:r>
        <w:rPr>
          <w:spacing w:val="33"/>
          <w:vertAlign w:val="baseline"/>
        </w:rPr>
        <w:t xml:space="preserve"> </w:t>
      </w:r>
      <w:r>
        <w:rPr>
          <w:rFonts w:ascii="Garamond" w:hAnsi="Garamond"/>
          <w:vertAlign w:val="baseline"/>
        </w:rPr>
        <w:t>n</w:t>
      </w:r>
      <w:r>
        <w:rPr>
          <w:rFonts w:ascii="Garamond" w:hAnsi="Garamond"/>
          <w:spacing w:val="-11"/>
          <w:vertAlign w:val="baseline"/>
        </w:rPr>
        <w:t xml:space="preserve"> </w:t>
      </w:r>
      <w:r>
        <w:rPr>
          <w:vertAlign w:val="baseline"/>
        </w:rPr>
        <w:t>T</w:t>
      </w:r>
      <w:r>
        <w:rPr>
          <w:vertAlign w:val="subscript"/>
        </w:rPr>
        <w:t>CM</w:t>
      </w:r>
      <w:r>
        <w:rPr>
          <w:rFonts w:ascii="Symbol" w:hAnsi="Symbol"/>
          <w:vertAlign w:val="subscript"/>
        </w:rPr>
        <w:t></w:t>
      </w:r>
      <w:r>
        <w:rPr>
          <w:vertAlign w:val="baseline"/>
        </w:rPr>
        <w:tab/>
      </w:r>
      <w:r>
        <w:rPr>
          <w:spacing w:val="-5"/>
          <w:vertAlign w:val="baseline"/>
        </w:rPr>
        <w:t xml:space="preserve">(10) </w:t>
      </w:r>
      <w:r>
        <w:rPr>
          <w:position w:val="1"/>
          <w:vertAlign w:val="baseline"/>
        </w:rPr>
        <w:t xml:space="preserve">From the value of </w:t>
      </w:r>
      <w:r>
        <w:rPr>
          <w:rFonts w:ascii="Garamond" w:hAnsi="Garamond"/>
          <w:position w:val="1"/>
          <w:vertAlign w:val="baseline"/>
        </w:rPr>
        <w:t xml:space="preserve">n </w:t>
      </w:r>
      <w:r>
        <w:rPr>
          <w:rFonts w:ascii="Garamond" w:hAnsi="Garamond"/>
          <w:sz w:val="13"/>
          <w:vertAlign w:val="baseline"/>
        </w:rPr>
        <w:t>A</w:t>
      </w:r>
      <w:r>
        <w:rPr>
          <w:rFonts w:ascii="Garamond" w:hAnsi="Garamond"/>
          <w:spacing w:val="30"/>
          <w:sz w:val="13"/>
          <w:vertAlign w:val="baseline"/>
        </w:rPr>
        <w:t xml:space="preserve"> </w:t>
      </w:r>
      <w:r>
        <w:rPr>
          <w:position w:val="1"/>
          <w:vertAlign w:val="baseline"/>
        </w:rPr>
        <w:t>,</w:t>
      </w:r>
    </w:p>
    <w:p>
      <w:pPr>
        <w:pStyle w:val="3"/>
        <w:tabs>
          <w:tab w:val="left" w:leader="dot" w:pos="8259"/>
        </w:tabs>
        <w:spacing w:line="274" w:lineRule="exact"/>
        <w:ind w:left="832"/>
        <w:rPr>
          <w:rFonts w:ascii="Symbol" w:hAnsi="Symbol"/>
          <w:sz w:val="35"/>
        </w:rPr>
      </w:pPr>
      <w:r>
        <w:rPr>
          <w:w w:val="105"/>
        </w:rPr>
        <w:t>Total</w:t>
      </w:r>
      <w:r>
        <w:rPr>
          <w:spacing w:val="-9"/>
          <w:w w:val="105"/>
        </w:rPr>
        <w:t xml:space="preserve"> </w:t>
      </w:r>
      <w:r>
        <w:rPr>
          <w:w w:val="105"/>
        </w:rPr>
        <w:t>concentration</w:t>
      </w:r>
      <w:r>
        <w:rPr>
          <w:spacing w:val="-10"/>
          <w:w w:val="105"/>
        </w:rPr>
        <w:t xml:space="preserve"> </w:t>
      </w:r>
      <w:r>
        <w:rPr>
          <w:w w:val="105"/>
        </w:rPr>
        <w:t>of</w:t>
      </w:r>
      <w:r>
        <w:rPr>
          <w:spacing w:val="-10"/>
          <w:w w:val="105"/>
        </w:rPr>
        <w:t xml:space="preserve"> </w:t>
      </w:r>
      <w:r>
        <w:rPr>
          <w:w w:val="105"/>
        </w:rPr>
        <w:t>L</w:t>
      </w:r>
      <w:r>
        <w:rPr>
          <w:spacing w:val="-9"/>
          <w:w w:val="105"/>
        </w:rPr>
        <w:t xml:space="preserve"> </w:t>
      </w:r>
      <w:r>
        <w:rPr>
          <w:w w:val="105"/>
        </w:rPr>
        <w:t>not</w:t>
      </w:r>
      <w:r>
        <w:rPr>
          <w:spacing w:val="-10"/>
          <w:w w:val="105"/>
        </w:rPr>
        <w:t xml:space="preserve"> </w:t>
      </w:r>
      <w:r>
        <w:rPr>
          <w:w w:val="105"/>
        </w:rPr>
        <w:t>bound</w:t>
      </w:r>
      <w:r>
        <w:rPr>
          <w:spacing w:val="-10"/>
          <w:w w:val="105"/>
        </w:rPr>
        <w:t xml:space="preserve"> </w:t>
      </w:r>
      <w:r>
        <w:rPr>
          <w:w w:val="105"/>
        </w:rPr>
        <w:t>to</w:t>
      </w:r>
      <w:r>
        <w:rPr>
          <w:spacing w:val="-10"/>
          <w:w w:val="105"/>
        </w:rPr>
        <w:t xml:space="preserve"> </w:t>
      </w:r>
      <w:r>
        <w:rPr>
          <w:w w:val="105"/>
        </w:rPr>
        <w:t>M</w:t>
      </w:r>
      <w:r>
        <w:rPr>
          <w:spacing w:val="-9"/>
          <w:w w:val="105"/>
        </w:rPr>
        <w:t xml:space="preserve"> </w:t>
      </w:r>
      <w:r>
        <w:rPr>
          <w:w w:val="105"/>
        </w:rPr>
        <w:t>=</w:t>
      </w:r>
      <w:r>
        <w:rPr>
          <w:spacing w:val="1"/>
          <w:w w:val="105"/>
        </w:rPr>
        <w:t xml:space="preserve"> </w:t>
      </w:r>
      <w:r>
        <w:rPr>
          <w:rFonts w:ascii="Garamond" w:hAnsi="Garamond"/>
          <w:w w:val="105"/>
        </w:rPr>
        <w:t>[L]</w:t>
      </w:r>
      <w:r>
        <w:rPr>
          <w:rFonts w:ascii="Symbol" w:hAnsi="Symbol"/>
          <w:w w:val="105"/>
          <w:sz w:val="35"/>
        </w:rPr>
        <w:t></w:t>
      </w:r>
      <w:r>
        <w:rPr>
          <w:rFonts w:ascii="Garamond" w:hAnsi="Garamond"/>
          <w:w w:val="105"/>
        </w:rPr>
        <w:t>1</w:t>
      </w:r>
      <w:r>
        <w:rPr>
          <w:rFonts w:ascii="Garamond" w:hAnsi="Garamond"/>
          <w:spacing w:val="-32"/>
          <w:w w:val="105"/>
        </w:rPr>
        <w:t xml:space="preserve"> </w:t>
      </w:r>
      <w:r>
        <w:rPr>
          <w:rFonts w:ascii="Symbol" w:hAnsi="Symbol"/>
          <w:w w:val="105"/>
        </w:rPr>
        <w:t></w:t>
      </w:r>
      <w:r>
        <w:rPr>
          <w:spacing w:val="-24"/>
          <w:w w:val="105"/>
        </w:rPr>
        <w:t xml:space="preserve"> </w:t>
      </w:r>
      <w:r>
        <w:rPr>
          <w:rFonts w:ascii="Symbol" w:hAnsi="Symbol"/>
          <w:spacing w:val="8"/>
          <w:w w:val="105"/>
        </w:rPr>
        <w:t></w:t>
      </w:r>
      <w:r>
        <w:rPr>
          <w:rFonts w:ascii="Garamond" w:hAnsi="Garamond"/>
          <w:spacing w:val="8"/>
          <w:w w:val="105"/>
          <w:vertAlign w:val="superscript"/>
        </w:rPr>
        <w:t>H</w:t>
      </w:r>
      <w:r>
        <w:rPr>
          <w:rFonts w:ascii="Garamond" w:hAnsi="Garamond"/>
          <w:spacing w:val="8"/>
          <w:w w:val="105"/>
          <w:vertAlign w:val="baseline"/>
        </w:rPr>
        <w:t>[</w:t>
      </w:r>
      <w:r>
        <w:rPr>
          <w:rFonts w:ascii="Garamond" w:hAnsi="Garamond"/>
          <w:spacing w:val="-39"/>
          <w:w w:val="105"/>
          <w:vertAlign w:val="baseline"/>
        </w:rPr>
        <w:t xml:space="preserve"> </w:t>
      </w:r>
      <w:r>
        <w:rPr>
          <w:rFonts w:ascii="Garamond" w:hAnsi="Garamond"/>
          <w:spacing w:val="7"/>
          <w:w w:val="105"/>
          <w:vertAlign w:val="baseline"/>
        </w:rPr>
        <w:t>H]</w:t>
      </w:r>
      <w:r>
        <w:rPr>
          <w:rFonts w:ascii="Garamond" w:hAnsi="Garamond"/>
          <w:spacing w:val="-30"/>
          <w:w w:val="105"/>
          <w:vertAlign w:val="baseline"/>
        </w:rPr>
        <w:t xml:space="preserve"> </w:t>
      </w:r>
      <w:r>
        <w:rPr>
          <w:rFonts w:ascii="Symbol" w:hAnsi="Symbol"/>
          <w:w w:val="105"/>
          <w:vertAlign w:val="baseline"/>
        </w:rPr>
        <w:t></w:t>
      </w:r>
      <w:r>
        <w:rPr>
          <w:spacing w:val="-23"/>
          <w:w w:val="105"/>
          <w:vertAlign w:val="baseline"/>
        </w:rPr>
        <w:t xml:space="preserve"> </w:t>
      </w:r>
      <w:r>
        <w:rPr>
          <w:rFonts w:ascii="Symbol" w:hAnsi="Symbol"/>
          <w:spacing w:val="7"/>
          <w:w w:val="105"/>
          <w:vertAlign w:val="baseline"/>
        </w:rPr>
        <w:t></w:t>
      </w:r>
      <w:r>
        <w:rPr>
          <w:rFonts w:ascii="Garamond" w:hAnsi="Garamond"/>
          <w:spacing w:val="7"/>
          <w:w w:val="105"/>
          <w:vertAlign w:val="superscript"/>
        </w:rPr>
        <w:t>H</w:t>
      </w:r>
      <w:r>
        <w:rPr>
          <w:rFonts w:ascii="Garamond" w:hAnsi="Garamond"/>
          <w:spacing w:val="7"/>
          <w:w w:val="105"/>
          <w:vertAlign w:val="baseline"/>
        </w:rPr>
        <w:t>[</w:t>
      </w:r>
      <w:r>
        <w:rPr>
          <w:rFonts w:ascii="Garamond" w:hAnsi="Garamond"/>
          <w:spacing w:val="-38"/>
          <w:w w:val="105"/>
          <w:vertAlign w:val="baseline"/>
        </w:rPr>
        <w:t xml:space="preserve"> </w:t>
      </w:r>
      <w:r>
        <w:rPr>
          <w:rFonts w:ascii="Garamond" w:hAnsi="Garamond"/>
          <w:spacing w:val="4"/>
          <w:w w:val="105"/>
          <w:vertAlign w:val="baseline"/>
        </w:rPr>
        <w:t>H]</w:t>
      </w:r>
      <w:r>
        <w:rPr>
          <w:rFonts w:ascii="Garamond" w:hAnsi="Garamond"/>
          <w:spacing w:val="4"/>
          <w:w w:val="105"/>
          <w:vertAlign w:val="superscript"/>
        </w:rPr>
        <w:t>2</w:t>
      </w:r>
      <w:r>
        <w:rPr>
          <w:rFonts w:ascii="Garamond" w:hAnsi="Garamond"/>
          <w:spacing w:val="7"/>
          <w:w w:val="105"/>
          <w:vertAlign w:val="baseline"/>
        </w:rPr>
        <w:t xml:space="preserve"> </w:t>
      </w:r>
      <w:r>
        <w:rPr>
          <w:rFonts w:ascii="Symbol" w:hAnsi="Symbol"/>
          <w:w w:val="105"/>
          <w:vertAlign w:val="baseline"/>
        </w:rPr>
        <w:t></w:t>
      </w:r>
      <w:r>
        <w:rPr>
          <w:spacing w:val="-24"/>
          <w:w w:val="105"/>
          <w:vertAlign w:val="baseline"/>
        </w:rPr>
        <w:t xml:space="preserve"> </w:t>
      </w:r>
      <w:r>
        <w:rPr>
          <w:rFonts w:ascii="Symbol" w:hAnsi="Symbol"/>
          <w:spacing w:val="8"/>
          <w:w w:val="105"/>
          <w:vertAlign w:val="baseline"/>
        </w:rPr>
        <w:t></w:t>
      </w:r>
      <w:r>
        <w:rPr>
          <w:rFonts w:ascii="Garamond" w:hAnsi="Garamond"/>
          <w:spacing w:val="8"/>
          <w:w w:val="105"/>
          <w:vertAlign w:val="superscript"/>
        </w:rPr>
        <w:t>H</w:t>
      </w:r>
      <w:r>
        <w:rPr>
          <w:rFonts w:ascii="Garamond" w:hAnsi="Garamond"/>
          <w:spacing w:val="8"/>
          <w:w w:val="105"/>
          <w:vertAlign w:val="baseline"/>
        </w:rPr>
        <w:t>[</w:t>
      </w:r>
      <w:r>
        <w:rPr>
          <w:rFonts w:ascii="Garamond" w:hAnsi="Garamond"/>
          <w:spacing w:val="-39"/>
          <w:w w:val="105"/>
          <w:vertAlign w:val="baseline"/>
        </w:rPr>
        <w:t xml:space="preserve"> </w:t>
      </w:r>
      <w:r>
        <w:rPr>
          <w:rFonts w:ascii="Garamond" w:hAnsi="Garamond"/>
          <w:spacing w:val="4"/>
          <w:w w:val="105"/>
          <w:vertAlign w:val="baseline"/>
        </w:rPr>
        <w:t>H]</w:t>
      </w:r>
      <w:r>
        <w:rPr>
          <w:rFonts w:ascii="Garamond" w:hAnsi="Garamond"/>
          <w:spacing w:val="4"/>
          <w:w w:val="105"/>
          <w:vertAlign w:val="superscript"/>
        </w:rPr>
        <w:t>3</w:t>
      </w:r>
      <w:r>
        <w:rPr>
          <w:rFonts w:ascii="Garamond" w:hAnsi="Garamond"/>
          <w:spacing w:val="2"/>
          <w:w w:val="105"/>
          <w:vertAlign w:val="baseline"/>
        </w:rPr>
        <w:t xml:space="preserve"> </w:t>
      </w:r>
      <w:r>
        <w:rPr>
          <w:rFonts w:ascii="Symbol" w:hAnsi="Symbol"/>
          <w:w w:val="105"/>
          <w:vertAlign w:val="baseline"/>
        </w:rPr>
        <w:t></w:t>
      </w:r>
      <w:r>
        <w:rPr>
          <w:rFonts w:ascii="Symbol" w:hAnsi="Symbol"/>
          <w:sz w:val="35"/>
          <w:vertAlign w:val="baseline"/>
        </w:rPr>
        <w:t></w:t>
      </w:r>
    </w:p>
    <w:p>
      <w:pPr>
        <w:tabs>
          <w:tab w:val="left" w:pos="6287"/>
          <w:tab w:val="left" w:pos="7167"/>
        </w:tabs>
        <w:spacing w:before="1"/>
        <w:ind w:left="5499" w:right="0" w:firstLine="0"/>
        <w:jc w:val="left"/>
        <w:rPr>
          <w:rFonts w:ascii="Garamond"/>
          <w:sz w:val="13"/>
        </w:rPr>
      </w:pPr>
      <w:r>
        <w:rPr>
          <w:rFonts w:ascii="Garamond"/>
          <w:sz w:val="13"/>
        </w:rPr>
        <w:t>1</w:t>
      </w:r>
      <w:r>
        <w:rPr>
          <w:rFonts w:ascii="Garamond"/>
          <w:sz w:val="13"/>
        </w:rPr>
        <w:tab/>
      </w:r>
      <w:r>
        <w:rPr>
          <w:rFonts w:ascii="Garamond"/>
          <w:sz w:val="13"/>
        </w:rPr>
        <w:t>2</w:t>
      </w:r>
      <w:r>
        <w:rPr>
          <w:rFonts w:ascii="Garamond"/>
          <w:sz w:val="13"/>
        </w:rPr>
        <w:tab/>
      </w:r>
      <w:r>
        <w:rPr>
          <w:rFonts w:ascii="Garamond"/>
          <w:sz w:val="13"/>
        </w:rPr>
        <w:t>3</w:t>
      </w:r>
    </w:p>
    <w:p>
      <w:pPr>
        <w:pStyle w:val="3"/>
        <w:spacing w:before="9"/>
        <w:rPr>
          <w:rFonts w:ascii="Garamond"/>
          <w:sz w:val="15"/>
        </w:rPr>
      </w:pPr>
    </w:p>
    <w:p>
      <w:pPr>
        <w:spacing w:before="1" w:line="147" w:lineRule="exact"/>
        <w:ind w:left="1433" w:right="0" w:firstLine="0"/>
        <w:jc w:val="center"/>
        <w:rPr>
          <w:sz w:val="13"/>
        </w:rPr>
      </w:pPr>
      <w:r>
        <mc:AlternateContent>
          <mc:Choice Requires="wps">
            <w:drawing>
              <wp:anchor distT="0" distB="0" distL="114300" distR="114300" simplePos="0" relativeHeight="483095552" behindDoc="1" locked="0" layoutInCell="1" allowOverlap="1">
                <wp:simplePos x="0" y="0"/>
                <wp:positionH relativeFrom="page">
                  <wp:posOffset>3827780</wp:posOffset>
                </wp:positionH>
                <wp:positionV relativeFrom="paragraph">
                  <wp:posOffset>40005</wp:posOffset>
                </wp:positionV>
                <wp:extent cx="989965" cy="264160"/>
                <wp:effectExtent l="0" t="0" r="0" b="0"/>
                <wp:wrapNone/>
                <wp:docPr id="291" name="Text Box 59"/>
                <wp:cNvGraphicFramePr/>
                <a:graphic xmlns:a="http://schemas.openxmlformats.org/drawingml/2006/main">
                  <a:graphicData uri="http://schemas.microsoft.com/office/word/2010/wordprocessingShape">
                    <wps:wsp>
                      <wps:cNvSpPr txBox="1"/>
                      <wps:spPr>
                        <a:xfrm>
                          <a:off x="0" y="0"/>
                          <a:ext cx="989965" cy="264160"/>
                        </a:xfrm>
                        <a:prstGeom prst="rect">
                          <a:avLst/>
                        </a:prstGeom>
                        <a:noFill/>
                        <a:ln>
                          <a:noFill/>
                        </a:ln>
                      </wps:spPr>
                      <wps:txbx>
                        <w:txbxContent>
                          <w:p>
                            <w:pPr>
                              <w:pStyle w:val="3"/>
                              <w:spacing w:line="413" w:lineRule="exact"/>
                            </w:pPr>
                            <w:r>
                              <w:rPr>
                                <w:w w:val="105"/>
                              </w:rPr>
                              <w:t xml:space="preserve">M </w:t>
                            </w:r>
                            <w:r>
                              <w:rPr>
                                <w:rFonts w:ascii="Symbol" w:hAnsi="Symbol"/>
                                <w:w w:val="105"/>
                              </w:rPr>
                              <w:t></w:t>
                            </w:r>
                            <w:r>
                              <w:rPr>
                                <w:w w:val="105"/>
                              </w:rPr>
                              <w:t xml:space="preserve"> [L]</w:t>
                            </w:r>
                            <w:r>
                              <w:rPr>
                                <w:rFonts w:ascii="Symbol" w:hAnsi="Symbol"/>
                                <w:w w:val="105"/>
                                <w:position w:val="-4"/>
                                <w:sz w:val="34"/>
                              </w:rPr>
                              <w:t></w:t>
                            </w:r>
                            <w:r>
                              <w:rPr>
                                <w:rFonts w:ascii="Symbol" w:hAnsi="Symbol"/>
                                <w:w w:val="105"/>
                              </w:rPr>
                              <w:t></w:t>
                            </w:r>
                            <w:r>
                              <w:rPr>
                                <w:w w:val="105"/>
                              </w:rPr>
                              <w:t xml:space="preserve"> [H]</w:t>
                            </w:r>
                          </w:p>
                        </w:txbxContent>
                      </wps:txbx>
                      <wps:bodyPr lIns="0" tIns="0" rIns="0" bIns="0" upright="1"/>
                    </wps:wsp>
                  </a:graphicData>
                </a:graphic>
              </wp:anchor>
            </w:drawing>
          </mc:Choice>
          <mc:Fallback>
            <w:pict>
              <v:shape id="Text Box 59" o:spid="_x0000_s1026" o:spt="202" type="#_x0000_t202" style="position:absolute;left:0pt;margin-left:301.4pt;margin-top:3.15pt;height:20.8pt;width:77.95pt;mso-position-horizontal-relative:page;z-index:-20220928;mso-width-relative:page;mso-height-relative:page;" filled="f" stroked="f" coordsize="21600,21600" o:gfxdata="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n/QHK9gAAAAIAQAADwAAAAAAAAABACAAAAAiAAAAZHJz&#10;L2Rvd25yZXYueG1sUEsBAhQAFAAAAAgAh07iQOKyNFuSAQAAJQMAAA4AAAAAAAAAAQAgAAAAJwEA&#10;AGRycy9lMm9Eb2MueG1sUEsFBgAAAAAGAAYAWQEAACsFAAAAAA==&#10;">
                <v:fill on="f" focussize="0,0"/>
                <v:stroke on="f"/>
                <v:imagedata o:title=""/>
                <o:lock v:ext="edit" aspectratio="f"/>
                <v:textbox inset="0mm,0mm,0mm,0mm">
                  <w:txbxContent>
                    <w:p>
                      <w:pPr>
                        <w:pStyle w:val="3"/>
                        <w:spacing w:line="413" w:lineRule="exact"/>
                      </w:pPr>
                      <w:r>
                        <w:rPr>
                          <w:w w:val="105"/>
                        </w:rPr>
                        <w:t xml:space="preserve">M </w:t>
                      </w:r>
                      <w:r>
                        <w:rPr>
                          <w:rFonts w:ascii="Symbol" w:hAnsi="Symbol"/>
                          <w:w w:val="105"/>
                        </w:rPr>
                        <w:t></w:t>
                      </w:r>
                      <w:r>
                        <w:rPr>
                          <w:w w:val="105"/>
                        </w:rPr>
                        <w:t xml:space="preserve"> [L]</w:t>
                      </w:r>
                      <w:r>
                        <w:rPr>
                          <w:rFonts w:ascii="Symbol" w:hAnsi="Symbol"/>
                          <w:w w:val="105"/>
                          <w:position w:val="-4"/>
                          <w:sz w:val="34"/>
                        </w:rPr>
                        <w:t></w:t>
                      </w:r>
                      <w:r>
                        <w:rPr>
                          <w:rFonts w:ascii="Symbol" w:hAnsi="Symbol"/>
                          <w:w w:val="105"/>
                        </w:rPr>
                        <w:t></w:t>
                      </w:r>
                      <w:r>
                        <w:rPr>
                          <w:w w:val="105"/>
                        </w:rPr>
                        <w:t xml:space="preserve"> [H]</w:t>
                      </w:r>
                    </w:p>
                  </w:txbxContent>
                </v:textbox>
              </v:shape>
            </w:pict>
          </mc:Fallback>
        </mc:AlternateContent>
      </w:r>
      <w:r>
        <w:rPr>
          <w:w w:val="101"/>
          <w:sz w:val="13"/>
        </w:rPr>
        <w:t>n</w:t>
      </w:r>
    </w:p>
    <w:p>
      <w:pPr>
        <w:pStyle w:val="3"/>
        <w:tabs>
          <w:tab w:val="left" w:pos="5866"/>
          <w:tab w:val="left" w:pos="8226"/>
        </w:tabs>
        <w:spacing w:line="251" w:lineRule="exact"/>
        <w:ind w:left="5429"/>
      </w:pPr>
      <w:r>
        <mc:AlternateContent>
          <mc:Choice Requires="wps">
            <w:drawing>
              <wp:anchor distT="0" distB="0" distL="114300" distR="114300" simplePos="0" relativeHeight="15756288" behindDoc="0" locked="0" layoutInCell="1" allowOverlap="1">
                <wp:simplePos x="0" y="0"/>
                <wp:positionH relativeFrom="page">
                  <wp:posOffset>4537075</wp:posOffset>
                </wp:positionH>
                <wp:positionV relativeFrom="paragraph">
                  <wp:posOffset>90170</wp:posOffset>
                </wp:positionV>
                <wp:extent cx="23495" cy="93345"/>
                <wp:effectExtent l="0" t="0" r="0" b="0"/>
                <wp:wrapNone/>
                <wp:docPr id="10" name="Text Box 60"/>
                <wp:cNvGraphicFramePr/>
                <a:graphic xmlns:a="http://schemas.openxmlformats.org/drawingml/2006/main">
                  <a:graphicData uri="http://schemas.microsoft.com/office/word/2010/wordprocessingShape">
                    <wps:wsp>
                      <wps:cNvSpPr txBox="1"/>
                      <wps:spPr>
                        <a:xfrm>
                          <a:off x="0" y="0"/>
                          <a:ext cx="23495" cy="93345"/>
                        </a:xfrm>
                        <a:prstGeom prst="rect">
                          <a:avLst/>
                        </a:prstGeom>
                        <a:noFill/>
                        <a:ln>
                          <a:noFill/>
                        </a:ln>
                      </wps:spPr>
                      <wps:txbx>
                        <w:txbxContent>
                          <w:p>
                            <w:pPr>
                              <w:spacing w:before="0" w:line="146" w:lineRule="exact"/>
                              <w:ind w:left="0" w:right="0" w:firstLine="0"/>
                              <w:jc w:val="left"/>
                              <w:rPr>
                                <w:sz w:val="13"/>
                              </w:rPr>
                            </w:pPr>
                            <w:r>
                              <w:rPr>
                                <w:w w:val="101"/>
                                <w:sz w:val="13"/>
                              </w:rPr>
                              <w:t>i</w:t>
                            </w:r>
                          </w:p>
                        </w:txbxContent>
                      </wps:txbx>
                      <wps:bodyPr lIns="0" tIns="0" rIns="0" bIns="0" upright="1"/>
                    </wps:wsp>
                  </a:graphicData>
                </a:graphic>
              </wp:anchor>
            </w:drawing>
          </mc:Choice>
          <mc:Fallback>
            <w:pict>
              <v:shape id="Text Box 60" o:spid="_x0000_s1026" o:spt="202" type="#_x0000_t202" style="position:absolute;left:0pt;margin-left:357.25pt;margin-top:7.1pt;height:7.35pt;width:1.85pt;mso-position-horizontal-relative:page;z-index:15756288;mso-width-relative:page;mso-height-relative:page;" filled="f" stroked="f" coordsize="21600,21600" o:gfxdata="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V4lmONgAAAAJAQAADwAAAAAAAAABACAAAAAiAAAAZHJzL2Rvd25y&#10;ZXYueG1sUEsBAhQAFAAAAAgAh07iQIkb89CMAQAAIgMAAA4AAAAAAAAAAQAgAAAAJwEAAGRycy9l&#10;Mm9Eb2MueG1sUEsFBgAAAAAGAAYAWQEAACUFAAAAAA==&#10;">
                <v:fill on="f" focussize="0,0"/>
                <v:stroke on="f"/>
                <v:imagedata o:title=""/>
                <o:lock v:ext="edit" aspectratio="f"/>
                <v:textbox inset="0mm,0mm,0mm,0mm">
                  <w:txbxContent>
                    <w:p>
                      <w:pPr>
                        <w:spacing w:before="0" w:line="146" w:lineRule="exact"/>
                        <w:ind w:left="0" w:right="0" w:firstLine="0"/>
                        <w:jc w:val="left"/>
                        <w:rPr>
                          <w:sz w:val="13"/>
                        </w:rPr>
                      </w:pPr>
                      <w:r>
                        <w:rPr>
                          <w:w w:val="101"/>
                          <w:sz w:val="13"/>
                        </w:rPr>
                        <w:t>i</w:t>
                      </w:r>
                    </w:p>
                  </w:txbxContent>
                </v:textbox>
              </v:shape>
            </w:pict>
          </mc:Fallback>
        </mc:AlternateContent>
      </w:r>
      <w:r>
        <w:rPr>
          <w:w w:val="105"/>
          <w:vertAlign w:val="superscript"/>
        </w:rPr>
        <w:t>H</w:t>
      </w:r>
      <w:r>
        <w:rPr>
          <w:w w:val="105"/>
          <w:vertAlign w:val="baseline"/>
        </w:rPr>
        <w:tab/>
      </w:r>
      <w:r>
        <w:rPr>
          <w:w w:val="105"/>
          <w:vertAlign w:val="superscript"/>
        </w:rPr>
        <w:t>i</w:t>
      </w:r>
      <w:r>
        <w:rPr>
          <w:w w:val="105"/>
          <w:vertAlign w:val="baseline"/>
        </w:rPr>
        <w:tab/>
      </w:r>
      <w:r>
        <w:rPr>
          <w:w w:val="105"/>
          <w:vertAlign w:val="baseline"/>
        </w:rPr>
        <w:t>(11)</w:t>
      </w:r>
    </w:p>
    <w:p>
      <w:pPr>
        <w:spacing w:after="0" w:line="251" w:lineRule="exact"/>
        <w:sectPr>
          <w:type w:val="continuous"/>
          <w:pgSz w:w="12240" w:h="15840"/>
          <w:pgMar w:top="1500" w:right="1660" w:bottom="280" w:left="1720" w:header="720" w:footer="720" w:gutter="0"/>
        </w:sectPr>
      </w:pPr>
    </w:p>
    <w:p>
      <w:pPr>
        <w:pStyle w:val="3"/>
        <w:spacing w:before="5"/>
        <w:rPr>
          <w:sz w:val="30"/>
        </w:rPr>
      </w:pPr>
    </w:p>
    <w:p>
      <w:pPr>
        <w:pStyle w:val="3"/>
        <w:ind w:left="832"/>
      </w:pPr>
      <w:r>
        <w:rPr>
          <w:w w:val="105"/>
        </w:rPr>
        <w:t>Substitute</w:t>
      </w:r>
      <w:r>
        <w:rPr>
          <w:spacing w:val="-14"/>
          <w:w w:val="105"/>
        </w:rPr>
        <w:t xml:space="preserve"> </w:t>
      </w:r>
      <w:r>
        <w:rPr>
          <w:w w:val="105"/>
        </w:rPr>
        <w:t>the</w:t>
      </w:r>
      <w:r>
        <w:rPr>
          <w:spacing w:val="-13"/>
          <w:w w:val="105"/>
        </w:rPr>
        <w:t xml:space="preserve"> </w:t>
      </w:r>
      <w:r>
        <w:rPr>
          <w:w w:val="105"/>
        </w:rPr>
        <w:t>value</w:t>
      </w:r>
      <w:r>
        <w:rPr>
          <w:spacing w:val="-14"/>
          <w:w w:val="105"/>
        </w:rPr>
        <w:t xml:space="preserve"> </w:t>
      </w:r>
      <w:r>
        <w:rPr>
          <w:w w:val="105"/>
        </w:rPr>
        <w:t>of</w:t>
      </w:r>
      <w:r>
        <w:rPr>
          <w:spacing w:val="-14"/>
          <w:w w:val="105"/>
        </w:rPr>
        <w:t xml:space="preserve"> </w:t>
      </w:r>
      <w:r>
        <w:rPr>
          <w:w w:val="105"/>
        </w:rPr>
        <w:t>eq.</w:t>
      </w:r>
      <w:r>
        <w:rPr>
          <w:spacing w:val="-14"/>
          <w:w w:val="105"/>
        </w:rPr>
        <w:t xml:space="preserve"> </w:t>
      </w:r>
      <w:r>
        <w:rPr>
          <w:w w:val="105"/>
        </w:rPr>
        <w:t>(11)</w:t>
      </w:r>
      <w:r>
        <w:rPr>
          <w:spacing w:val="-14"/>
          <w:w w:val="105"/>
        </w:rPr>
        <w:t xml:space="preserve"> </w:t>
      </w:r>
      <w:r>
        <w:rPr>
          <w:w w:val="105"/>
        </w:rPr>
        <w:t>in</w:t>
      </w:r>
      <w:r>
        <w:rPr>
          <w:spacing w:val="-13"/>
          <w:w w:val="105"/>
        </w:rPr>
        <w:t xml:space="preserve"> </w:t>
      </w:r>
      <w:r>
        <w:rPr>
          <w:w w:val="105"/>
        </w:rPr>
        <w:t>(10)</w:t>
      </w:r>
    </w:p>
    <w:p>
      <w:pPr>
        <w:spacing w:before="37"/>
        <w:ind w:left="735" w:right="0" w:firstLine="0"/>
        <w:jc w:val="left"/>
        <w:rPr>
          <w:sz w:val="13"/>
        </w:rPr>
      </w:pPr>
      <w:r>
        <w:br w:type="column"/>
      </w:r>
      <w:r>
        <w:rPr>
          <w:sz w:val="13"/>
        </w:rPr>
        <w:t>i</w:t>
      </w:r>
      <w:r>
        <w:rPr>
          <w:rFonts w:ascii="Symbol" w:hAnsi="Symbol"/>
          <w:sz w:val="13"/>
        </w:rPr>
        <w:t></w:t>
      </w:r>
      <w:r>
        <w:rPr>
          <w:sz w:val="13"/>
        </w:rPr>
        <w:t>0</w:t>
      </w:r>
    </w:p>
    <w:p>
      <w:pPr>
        <w:spacing w:after="0"/>
        <w:jc w:val="left"/>
        <w:rPr>
          <w:sz w:val="13"/>
        </w:rPr>
        <w:sectPr>
          <w:type w:val="continuous"/>
          <w:pgSz w:w="12240" w:h="15840"/>
          <w:pgMar w:top="1500" w:right="1660" w:bottom="280" w:left="1720" w:header="720" w:footer="720" w:gutter="0"/>
          <w:cols w:equalWidth="0" w:num="2">
            <w:col w:w="4281" w:space="40"/>
            <w:col w:w="4539"/>
          </w:cols>
        </w:sectPr>
      </w:pPr>
    </w:p>
    <w:p>
      <w:pPr>
        <w:pStyle w:val="3"/>
        <w:spacing w:before="8"/>
        <w:rPr>
          <w:sz w:val="13"/>
        </w:rPr>
      </w:pPr>
    </w:p>
    <w:p>
      <w:pPr>
        <w:spacing w:before="0" w:line="139" w:lineRule="exact"/>
        <w:ind w:left="1475" w:right="0" w:firstLine="0"/>
        <w:jc w:val="left"/>
        <w:rPr>
          <w:sz w:val="13"/>
        </w:rPr>
      </w:pPr>
      <w:r>
        <mc:AlternateContent>
          <mc:Choice Requires="wps">
            <w:drawing>
              <wp:anchor distT="0" distB="0" distL="114300" distR="114300" simplePos="0" relativeHeight="483096576" behindDoc="1" locked="0" layoutInCell="1" allowOverlap="1">
                <wp:simplePos x="0" y="0"/>
                <wp:positionH relativeFrom="page">
                  <wp:posOffset>1620520</wp:posOffset>
                </wp:positionH>
                <wp:positionV relativeFrom="paragraph">
                  <wp:posOffset>39370</wp:posOffset>
                </wp:positionV>
                <wp:extent cx="1826260" cy="264160"/>
                <wp:effectExtent l="0" t="0" r="0" b="0"/>
                <wp:wrapNone/>
                <wp:docPr id="293" name="Text Box 61"/>
                <wp:cNvGraphicFramePr/>
                <a:graphic xmlns:a="http://schemas.openxmlformats.org/drawingml/2006/main">
                  <a:graphicData uri="http://schemas.microsoft.com/office/word/2010/wordprocessingShape">
                    <wps:wsp>
                      <wps:cNvSpPr txBox="1"/>
                      <wps:spPr>
                        <a:xfrm>
                          <a:off x="0" y="0"/>
                          <a:ext cx="1826260" cy="264160"/>
                        </a:xfrm>
                        <a:prstGeom prst="rect">
                          <a:avLst/>
                        </a:prstGeom>
                        <a:noFill/>
                        <a:ln>
                          <a:noFill/>
                        </a:ln>
                      </wps:spPr>
                      <wps:txbx>
                        <w:txbxContent>
                          <w:p>
                            <w:pPr>
                              <w:pStyle w:val="3"/>
                              <w:spacing w:line="413" w:lineRule="exact"/>
                              <w:rPr>
                                <w:rFonts w:ascii="Symbol" w:hAnsi="Symbol"/>
                              </w:rPr>
                            </w:pPr>
                            <w:r>
                              <w:rPr>
                                <w:rFonts w:ascii="Symbol" w:hAnsi="Symbol"/>
                              </w:rPr>
                              <w:t></w:t>
                            </w:r>
                            <w:r>
                              <w:t xml:space="preserve"> [L]</w:t>
                            </w:r>
                            <w:r>
                              <w:rPr>
                                <w:rFonts w:ascii="Symbol" w:hAnsi="Symbol"/>
                                <w:position w:val="-4"/>
                                <w:sz w:val="34"/>
                              </w:rPr>
                              <w:t></w:t>
                            </w:r>
                            <w:r>
                              <w:rPr>
                                <w:rFonts w:ascii="Symbol" w:hAnsi="Symbol"/>
                              </w:rPr>
                              <w:t></w:t>
                            </w:r>
                            <w:r>
                              <w:t xml:space="preserve"> [H] = T</w:t>
                            </w:r>
                            <w:r>
                              <w:rPr>
                                <w:vertAlign w:val="subscript"/>
                              </w:rPr>
                              <w:t>CL</w:t>
                            </w:r>
                            <w:r>
                              <w:rPr>
                                <w:rFonts w:ascii="Symbol" w:hAnsi="Symbol"/>
                                <w:vertAlign w:val="subscript"/>
                              </w:rPr>
                              <w:t></w:t>
                            </w:r>
                            <w:r>
                              <w:rPr>
                                <w:vertAlign w:val="baseline"/>
                              </w:rPr>
                              <w:t xml:space="preserve"> - n T</w:t>
                            </w:r>
                            <w:r>
                              <w:rPr>
                                <w:vertAlign w:val="subscript"/>
                              </w:rPr>
                              <w:t>CM</w:t>
                            </w:r>
                            <w:r>
                              <w:rPr>
                                <w:rFonts w:ascii="Symbol" w:hAnsi="Symbol"/>
                                <w:vertAlign w:val="subscript"/>
                              </w:rPr>
                              <w:t></w:t>
                            </w:r>
                          </w:p>
                        </w:txbxContent>
                      </wps:txbx>
                      <wps:bodyPr lIns="0" tIns="0" rIns="0" bIns="0" upright="1"/>
                    </wps:wsp>
                  </a:graphicData>
                </a:graphic>
              </wp:anchor>
            </w:drawing>
          </mc:Choice>
          <mc:Fallback>
            <w:pict>
              <v:shape id="Text Box 61" o:spid="_x0000_s1026" o:spt="202" type="#_x0000_t202" style="position:absolute;left:0pt;margin-left:127.6pt;margin-top:3.1pt;height:20.8pt;width:143.8pt;mso-position-horizontal-relative:page;z-index:-20219904;mso-width-relative:page;mso-height-relative:page;" filled="f" stroked="f" coordsize="21600,21600" o:gfxdata="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MkvOQXYAAAACAEAAA8AAAAAAAAAAQAgAAAAIgAAAGRycy9k&#10;b3ducmV2LnhtbFBLAQIUABQAAAAIAIdO4kCd8pzjkAEAACYDAAAOAAAAAAAAAAEAIAAAACcBAABk&#10;cnMvZTJvRG9jLnhtbFBLBQYAAAAABgAGAFkBAAApBQAAAAA=&#10;">
                <v:fill on="f" focussize="0,0"/>
                <v:stroke on="f"/>
                <v:imagedata o:title=""/>
                <o:lock v:ext="edit" aspectratio="f"/>
                <v:textbox inset="0mm,0mm,0mm,0mm">
                  <w:txbxContent>
                    <w:p>
                      <w:pPr>
                        <w:pStyle w:val="3"/>
                        <w:spacing w:line="413" w:lineRule="exact"/>
                        <w:rPr>
                          <w:rFonts w:ascii="Symbol" w:hAnsi="Symbol"/>
                        </w:rPr>
                      </w:pPr>
                      <w:r>
                        <w:rPr>
                          <w:rFonts w:ascii="Symbol" w:hAnsi="Symbol"/>
                        </w:rPr>
                        <w:t></w:t>
                      </w:r>
                      <w:r>
                        <w:t xml:space="preserve"> [L]</w:t>
                      </w:r>
                      <w:r>
                        <w:rPr>
                          <w:rFonts w:ascii="Symbol" w:hAnsi="Symbol"/>
                          <w:position w:val="-4"/>
                          <w:sz w:val="34"/>
                        </w:rPr>
                        <w:t></w:t>
                      </w:r>
                      <w:r>
                        <w:rPr>
                          <w:rFonts w:ascii="Symbol" w:hAnsi="Symbol"/>
                        </w:rPr>
                        <w:t></w:t>
                      </w:r>
                      <w:r>
                        <w:t xml:space="preserve"> [H] = T</w:t>
                      </w:r>
                      <w:r>
                        <w:rPr>
                          <w:vertAlign w:val="subscript"/>
                        </w:rPr>
                        <w:t>CL</w:t>
                      </w:r>
                      <w:r>
                        <w:rPr>
                          <w:rFonts w:ascii="Symbol" w:hAnsi="Symbol"/>
                          <w:vertAlign w:val="subscript"/>
                        </w:rPr>
                        <w:t></w:t>
                      </w:r>
                      <w:r>
                        <w:rPr>
                          <w:vertAlign w:val="baseline"/>
                        </w:rPr>
                        <w:t xml:space="preserve"> - n T</w:t>
                      </w:r>
                      <w:r>
                        <w:rPr>
                          <w:vertAlign w:val="subscript"/>
                        </w:rPr>
                        <w:t>CM</w:t>
                      </w:r>
                      <w:r>
                        <w:rPr>
                          <w:rFonts w:ascii="Symbol" w:hAnsi="Symbol"/>
                          <w:vertAlign w:val="subscript"/>
                        </w:rPr>
                        <w:t></w:t>
                      </w:r>
                    </w:p>
                  </w:txbxContent>
                </v:textbox>
              </v:shape>
            </w:pict>
          </mc:Fallback>
        </mc:AlternateContent>
      </w:r>
      <w:r>
        <w:rPr>
          <w:w w:val="101"/>
          <w:sz w:val="13"/>
        </w:rPr>
        <w:t>n</w:t>
      </w:r>
    </w:p>
    <w:p>
      <w:pPr>
        <w:pStyle w:val="3"/>
        <w:spacing w:line="20" w:lineRule="exact"/>
        <w:ind w:left="3120"/>
        <w:rPr>
          <w:sz w:val="2"/>
        </w:rPr>
      </w:pPr>
      <w:r>
        <w:rPr>
          <w:sz w:val="2"/>
        </w:rPr>
        <mc:AlternateContent>
          <mc:Choice Requires="wpg">
            <w:drawing>
              <wp:inline distT="0" distB="0" distL="114300" distR="114300">
                <wp:extent cx="70485" cy="6350"/>
                <wp:effectExtent l="0" t="0" r="0" b="0"/>
                <wp:docPr id="111" name="Group 62"/>
                <wp:cNvGraphicFramePr/>
                <a:graphic xmlns:a="http://schemas.openxmlformats.org/drawingml/2006/main">
                  <a:graphicData uri="http://schemas.microsoft.com/office/word/2010/wordprocessingGroup">
                    <wpg:wgp>
                      <wpg:cNvGrpSpPr/>
                      <wpg:grpSpPr>
                        <a:xfrm>
                          <a:off x="0" y="0"/>
                          <a:ext cx="70485" cy="6350"/>
                          <a:chOff x="0" y="0"/>
                          <a:chExt cx="111" cy="10"/>
                        </a:xfrm>
                      </wpg:grpSpPr>
                      <wps:wsp>
                        <wps:cNvPr id="110" name="Lines 63"/>
                        <wps:cNvSpPr/>
                        <wps:spPr>
                          <a:xfrm>
                            <a:off x="0" y="5"/>
                            <a:ext cx="110" cy="0"/>
                          </a:xfrm>
                          <a:prstGeom prst="line">
                            <a:avLst/>
                          </a:prstGeom>
                          <a:ln w="5944" cap="flat" cmpd="sng">
                            <a:solidFill>
                              <a:srgbClr val="000000"/>
                            </a:solidFill>
                            <a:prstDash val="solid"/>
                            <a:headEnd type="none" w="med" len="med"/>
                            <a:tailEnd type="none" w="med" len="med"/>
                          </a:ln>
                        </wps:spPr>
                        <wps:bodyPr upright="1"/>
                      </wps:wsp>
                    </wpg:wgp>
                  </a:graphicData>
                </a:graphic>
              </wp:inline>
            </w:drawing>
          </mc:Choice>
          <mc:Fallback>
            <w:pict>
              <v:group id="Group 62" o:spid="_x0000_s1026" o:spt="203" style="height:0.5pt;width:5.55pt;" coordsize="111,10" o:gfxdata="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Yp5vtIAAAACAQAADwAA&#10;AAAAAAABACAAAAAiAAAAZHJzL2Rvd25yZXYueG1sUEsBAhQAFAAAAAgAh07iQLR1y8wcAgAAsAQA&#10;AA4AAAAAAAAAAQAgAAAAIQEAAGRycy9lMm9Eb2MueG1sUEsFBgAAAAAGAAYAWQEAAK8FAAAAAA==&#10;">
                <o:lock v:ext="edit" aspectratio="f"/>
                <v:line id="Lines 63" o:spid="_x0000_s1026" o:spt="20" style="position:absolute;left:0;top:5;height:0;width:110;" filled="f" stroked="t" coordsize="21600,21600" o:gfxdata="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tdopr4A&#10;AADcAAAADwAAAAAAAAABACAAAAAiAAAAZHJzL2Rvd25yZXYueG1sUEsBAhQAFAAAAAgAh07iQDMv&#10;BZ47AAAAOQAAABAAAAAAAAAAAQAgAAAADQEAAGRycy9zaGFwZXhtbC54bWxQSwUGAAAAAAYABgBb&#10;AQAAtwMAAAAA&#10;">
                  <v:fill on="f" focussize="0,0"/>
                  <v:stroke weight="0.468031496062992pt" color="#000000" joinstyle="round"/>
                  <v:imagedata o:title=""/>
                  <o:lock v:ext="edit" aspectratio="f"/>
                </v:line>
                <w10:wrap type="none"/>
                <w10:anchorlock/>
              </v:group>
            </w:pict>
          </mc:Fallback>
        </mc:AlternateContent>
      </w:r>
    </w:p>
    <w:p>
      <w:pPr>
        <w:tabs>
          <w:tab w:val="left" w:pos="2227"/>
        </w:tabs>
        <w:spacing w:before="0" w:line="118" w:lineRule="exact"/>
        <w:ind w:left="1791" w:right="0" w:firstLine="0"/>
        <w:jc w:val="left"/>
        <w:rPr>
          <w:sz w:val="13"/>
        </w:rPr>
      </w:pPr>
      <w:r>
        <w:rPr>
          <w:sz w:val="13"/>
        </w:rPr>
        <w:t>H</w:t>
      </w:r>
      <w:r>
        <w:rPr>
          <w:sz w:val="13"/>
        </w:rPr>
        <w:tab/>
      </w:r>
      <w:r>
        <w:rPr>
          <w:sz w:val="13"/>
        </w:rPr>
        <w:t>i</w:t>
      </w:r>
    </w:p>
    <w:p>
      <w:pPr>
        <w:spacing w:before="7" w:line="148" w:lineRule="exact"/>
        <w:ind w:left="1787" w:right="0" w:firstLine="0"/>
        <w:jc w:val="left"/>
        <w:rPr>
          <w:sz w:val="13"/>
        </w:rPr>
      </w:pPr>
      <w:r>
        <w:rPr>
          <w:w w:val="101"/>
          <w:sz w:val="13"/>
        </w:rPr>
        <w:t>i</w:t>
      </w:r>
    </w:p>
    <w:p>
      <w:pPr>
        <w:spacing w:before="2"/>
        <w:ind w:left="1417" w:right="0" w:firstLine="0"/>
        <w:jc w:val="left"/>
        <w:rPr>
          <w:sz w:val="13"/>
        </w:rPr>
      </w:pPr>
      <w:r>
        <mc:AlternateContent>
          <mc:Choice Requires="wps">
            <w:drawing>
              <wp:anchor distT="0" distB="0" distL="0" distR="0" simplePos="0" relativeHeight="487607296" behindDoc="1" locked="0" layoutInCell="1" allowOverlap="1">
                <wp:simplePos x="0" y="0"/>
                <wp:positionH relativeFrom="page">
                  <wp:posOffset>2505075</wp:posOffset>
                </wp:positionH>
                <wp:positionV relativeFrom="paragraph">
                  <wp:posOffset>480695</wp:posOffset>
                </wp:positionV>
                <wp:extent cx="69850" cy="1270"/>
                <wp:effectExtent l="0" t="0" r="0" b="0"/>
                <wp:wrapTopAndBottom/>
                <wp:docPr id="991" name="FreeForm 64"/>
                <wp:cNvGraphicFramePr/>
                <a:graphic xmlns:a="http://schemas.openxmlformats.org/drawingml/2006/main">
                  <a:graphicData uri="http://schemas.microsoft.com/office/word/2010/wordprocessingShape">
                    <wps:wsp>
                      <wps:cNvSpPr/>
                      <wps:spPr>
                        <a:xfrm>
                          <a:off x="0" y="0"/>
                          <a:ext cx="69850" cy="1270"/>
                        </a:xfrm>
                        <a:custGeom>
                          <a:avLst/>
                          <a:gdLst/>
                          <a:ahLst/>
                          <a:cxnLst/>
                          <a:pathLst>
                            <a:path w="110">
                              <a:moveTo>
                                <a:pt x="0" y="0"/>
                              </a:moveTo>
                              <a:lnTo>
                                <a:pt x="109" y="0"/>
                              </a:lnTo>
                            </a:path>
                          </a:pathLst>
                        </a:custGeom>
                        <a:noFill/>
                        <a:ln w="5944" cap="flat" cmpd="sng">
                          <a:solidFill>
                            <a:srgbClr val="000000"/>
                          </a:solidFill>
                          <a:prstDash val="solid"/>
                          <a:headEnd type="none" w="med" len="med"/>
                          <a:tailEnd type="none" w="med" len="med"/>
                        </a:ln>
                      </wps:spPr>
                      <wps:bodyPr upright="1"/>
                    </wps:wsp>
                  </a:graphicData>
                </a:graphic>
              </wp:anchor>
            </w:drawing>
          </mc:Choice>
          <mc:Fallback>
            <w:pict>
              <v:shape id="FreeForm 64" o:spid="_x0000_s1026" o:spt="100" style="position:absolute;left:0pt;margin-left:197.25pt;margin-top:37.85pt;height:0.1pt;width:5.5pt;mso-position-horizontal-relative:page;mso-wrap-distance-bottom:0pt;mso-wrap-distance-top:0pt;z-index:-15709184;mso-width-relative:page;mso-height-relative:page;" filled="f" stroked="t" coordsize="110,1" o:gfxdata="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r83Nn1gAAAAkBAAAPAAAAAAAAAAEAIAAAACIAAABkcnMvZG93bnJldi54&#10;bWxQSwECFAAUAAAACACHTuJAmonXQvwBAAAvBAAADgAAAAAAAAABACAAAAAlAQAAZHJzL2Uyb0Rv&#10;Yy54bWxQSwUGAAAAAAYABgBZAQAAkwUAAAAA&#10;" path="m0,0l109,0e">
                <v:fill on="f" focussize="0,0"/>
                <v:stroke weight="0.468031496062992pt" color="#000000" joinstyle="round"/>
                <v:imagedata o:title=""/>
                <o:lock v:ext="edit" aspectratio="f"/>
                <w10:wrap type="topAndBottom"/>
              </v:shape>
            </w:pict>
          </mc:Fallback>
        </mc:AlternateContent>
      </w:r>
      <w:r>
        <w:rPr>
          <w:sz w:val="13"/>
        </w:rPr>
        <w:t>i</w:t>
      </w:r>
      <w:r>
        <w:rPr>
          <w:rFonts w:ascii="Symbol" w:hAnsi="Symbol"/>
          <w:sz w:val="13"/>
        </w:rPr>
        <w:t></w:t>
      </w:r>
      <w:r>
        <w:rPr>
          <w:sz w:val="13"/>
        </w:rPr>
        <w:t>0</w:t>
      </w:r>
    </w:p>
    <w:p>
      <w:pPr>
        <w:pStyle w:val="3"/>
        <w:rPr>
          <w:sz w:val="20"/>
        </w:rPr>
      </w:pPr>
    </w:p>
    <w:p>
      <w:pPr>
        <w:pStyle w:val="3"/>
        <w:spacing w:before="7"/>
        <w:rPr>
          <w:sz w:val="21"/>
        </w:rPr>
      </w:pPr>
    </w:p>
    <w:p>
      <w:pPr>
        <w:spacing w:before="0" w:line="378" w:lineRule="exact"/>
        <w:ind w:left="832" w:right="0" w:firstLine="0"/>
        <w:jc w:val="left"/>
        <w:rPr>
          <w:rFonts w:ascii="MT Extra" w:hAnsi="MT Extra"/>
          <w:sz w:val="9"/>
        </w:rPr>
      </w:pPr>
      <w:r>
        <w:rPr>
          <w:rFonts w:ascii="Symbol" w:hAnsi="Symbol"/>
          <w:w w:val="102"/>
          <w:sz w:val="22"/>
        </w:rPr>
        <w:t></w:t>
      </w:r>
      <w:r>
        <w:rPr>
          <w:spacing w:val="18"/>
          <w:sz w:val="22"/>
        </w:rPr>
        <w:t xml:space="preserve"> </w:t>
      </w:r>
      <w:r>
        <w:rPr>
          <w:spacing w:val="5"/>
          <w:w w:val="102"/>
          <w:sz w:val="22"/>
        </w:rPr>
        <w:t>[</w:t>
      </w:r>
      <w:r>
        <w:rPr>
          <w:spacing w:val="3"/>
          <w:w w:val="102"/>
          <w:sz w:val="22"/>
        </w:rPr>
        <w:t>L</w:t>
      </w:r>
      <w:r>
        <w:rPr>
          <w:w w:val="102"/>
          <w:sz w:val="22"/>
        </w:rPr>
        <w:t>]</w:t>
      </w:r>
      <w:r>
        <w:rPr>
          <w:spacing w:val="-7"/>
          <w:sz w:val="22"/>
        </w:rPr>
        <w:t xml:space="preserve"> </w:t>
      </w:r>
      <w:r>
        <w:rPr>
          <w:rFonts w:ascii="Symbol" w:hAnsi="Symbol"/>
          <w:w w:val="102"/>
          <w:sz w:val="22"/>
        </w:rPr>
        <w:t></w:t>
      </w:r>
      <w:r>
        <w:rPr>
          <w:spacing w:val="20"/>
          <w:sz w:val="22"/>
        </w:rPr>
        <w:t xml:space="preserve"> </w:t>
      </w:r>
      <w:r>
        <w:rPr>
          <w:spacing w:val="-14"/>
          <w:w w:val="102"/>
          <w:position w:val="17"/>
          <w:sz w:val="22"/>
        </w:rPr>
        <w:t>T</w:t>
      </w:r>
      <w:r>
        <w:rPr>
          <w:w w:val="101"/>
          <w:position w:val="9"/>
          <w:sz w:val="13"/>
        </w:rPr>
        <w:t>C</w:t>
      </w:r>
      <w:r>
        <w:rPr>
          <w:spacing w:val="-14"/>
          <w:w w:val="101"/>
          <w:position w:val="9"/>
          <w:sz w:val="13"/>
        </w:rPr>
        <w:t>L</w:t>
      </w:r>
      <w:r>
        <w:rPr>
          <w:rFonts w:ascii="MT Extra" w:hAnsi="MT Extra"/>
          <w:w w:val="104"/>
          <w:position w:val="15"/>
          <w:sz w:val="9"/>
        </w:rPr>
        <w:t></w:t>
      </w:r>
      <w:r>
        <w:rPr>
          <w:position w:val="15"/>
          <w:sz w:val="9"/>
        </w:rPr>
        <w:t xml:space="preserve">   </w:t>
      </w:r>
      <w:r>
        <w:rPr>
          <w:spacing w:val="-3"/>
          <w:position w:val="15"/>
          <w:sz w:val="9"/>
        </w:rPr>
        <w:t xml:space="preserve"> </w:t>
      </w:r>
      <w:r>
        <w:rPr>
          <w:rFonts w:ascii="Symbol" w:hAnsi="Symbol"/>
          <w:w w:val="102"/>
          <w:position w:val="17"/>
          <w:sz w:val="22"/>
        </w:rPr>
        <w:t></w:t>
      </w:r>
      <w:r>
        <w:rPr>
          <w:spacing w:val="-8"/>
          <w:position w:val="17"/>
          <w:sz w:val="22"/>
        </w:rPr>
        <w:t xml:space="preserve"> </w:t>
      </w:r>
      <w:r>
        <w:rPr>
          <w:spacing w:val="-8"/>
          <w:w w:val="102"/>
          <w:position w:val="17"/>
          <w:sz w:val="22"/>
        </w:rPr>
        <w:t>n</w:t>
      </w:r>
      <w:r>
        <w:rPr>
          <w:spacing w:val="-14"/>
          <w:w w:val="102"/>
          <w:position w:val="17"/>
          <w:sz w:val="22"/>
        </w:rPr>
        <w:t>T</w:t>
      </w:r>
      <w:r>
        <w:rPr>
          <w:w w:val="101"/>
          <w:position w:val="9"/>
          <w:sz w:val="13"/>
        </w:rPr>
        <w:t>C</w:t>
      </w:r>
      <w:r>
        <w:rPr>
          <w:spacing w:val="6"/>
          <w:w w:val="101"/>
          <w:position w:val="9"/>
          <w:sz w:val="13"/>
        </w:rPr>
        <w:t>M</w:t>
      </w:r>
      <w:r>
        <w:rPr>
          <w:rFonts w:ascii="MT Extra" w:hAnsi="MT Extra"/>
          <w:w w:val="104"/>
          <w:position w:val="15"/>
          <w:sz w:val="9"/>
        </w:rPr>
        <w:t></w:t>
      </w:r>
    </w:p>
    <w:p>
      <w:pPr>
        <w:pStyle w:val="3"/>
        <w:spacing w:line="357" w:lineRule="exact"/>
        <w:ind w:left="1743"/>
      </w:pPr>
      <w:r>
        <mc:AlternateContent>
          <mc:Choice Requires="wps">
            <w:drawing>
              <wp:anchor distT="0" distB="0" distL="114300" distR="114300" simplePos="0" relativeHeight="483093504" behindDoc="1" locked="0" layoutInCell="1" allowOverlap="1">
                <wp:simplePos x="0" y="0"/>
                <wp:positionH relativeFrom="page">
                  <wp:posOffset>2129155</wp:posOffset>
                </wp:positionH>
                <wp:positionV relativeFrom="paragraph">
                  <wp:posOffset>-53975</wp:posOffset>
                </wp:positionV>
                <wp:extent cx="709295" cy="0"/>
                <wp:effectExtent l="0" t="0" r="0" b="0"/>
                <wp:wrapNone/>
                <wp:docPr id="286" name="Lines 65"/>
                <wp:cNvGraphicFramePr/>
                <a:graphic xmlns:a="http://schemas.openxmlformats.org/drawingml/2006/main">
                  <a:graphicData uri="http://schemas.microsoft.com/office/word/2010/wordprocessingShape">
                    <wps:wsp>
                      <wps:cNvSpPr/>
                      <wps:spPr>
                        <a:xfrm>
                          <a:off x="0" y="0"/>
                          <a:ext cx="709295"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65" o:spid="_x0000_s1026" o:spt="20" style="position:absolute;left:0pt;margin-left:167.65pt;margin-top:-4.25pt;height:0pt;width:55.85pt;mso-position-horizontal-relative:page;z-index:-20222976;mso-width-relative:page;mso-height-relative:page;" filled="f" stroked="t" coordsize="21600,21600" o:gfxdata="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FNs+HYAAAACQEAAA8AAAAAAAAAAQAgAAAAIgAAAGRycy9kb3ducmV2&#10;LnhtbFBLAQIUABQAAAAIAIdO4kAdfjwBwwEAAI4DAAAOAAAAAAAAAAEAIAAAACcBAABkcnMvZTJv&#10;RG9jLnhtbFBLBQYAAAAABgAGAFkBAABcBQ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096576" behindDoc="1" locked="0" layoutInCell="1" allowOverlap="1">
                <wp:simplePos x="0" y="0"/>
                <wp:positionH relativeFrom="page">
                  <wp:posOffset>2252980</wp:posOffset>
                </wp:positionH>
                <wp:positionV relativeFrom="paragraph">
                  <wp:posOffset>-46355</wp:posOffset>
                </wp:positionV>
                <wp:extent cx="41910" cy="92710"/>
                <wp:effectExtent l="0" t="0" r="0" b="0"/>
                <wp:wrapNone/>
                <wp:docPr id="292" name="Text Box 66"/>
                <wp:cNvGraphicFramePr/>
                <a:graphic xmlns:a="http://schemas.openxmlformats.org/drawingml/2006/main">
                  <a:graphicData uri="http://schemas.microsoft.com/office/word/2010/wordprocessingShape">
                    <wps:wsp>
                      <wps:cNvSpPr txBox="1"/>
                      <wps:spPr>
                        <a:xfrm>
                          <a:off x="0" y="0"/>
                          <a:ext cx="41910" cy="92710"/>
                        </a:xfrm>
                        <a:prstGeom prst="rect">
                          <a:avLst/>
                        </a:prstGeom>
                        <a:noFill/>
                        <a:ln>
                          <a:noFill/>
                        </a:ln>
                      </wps:spPr>
                      <wps:txbx>
                        <w:txbxContent>
                          <w:p>
                            <w:pPr>
                              <w:spacing w:before="0" w:line="145" w:lineRule="exact"/>
                              <w:ind w:left="0" w:right="0" w:firstLine="0"/>
                              <w:jc w:val="left"/>
                              <w:rPr>
                                <w:sz w:val="13"/>
                              </w:rPr>
                            </w:pPr>
                            <w:r>
                              <w:rPr>
                                <w:w w:val="101"/>
                                <w:sz w:val="13"/>
                              </w:rPr>
                              <w:t>n</w:t>
                            </w:r>
                          </w:p>
                        </w:txbxContent>
                      </wps:txbx>
                      <wps:bodyPr lIns="0" tIns="0" rIns="0" bIns="0" upright="1"/>
                    </wps:wsp>
                  </a:graphicData>
                </a:graphic>
              </wp:anchor>
            </w:drawing>
          </mc:Choice>
          <mc:Fallback>
            <w:pict>
              <v:shape id="Text Box 66" o:spid="_x0000_s1026" o:spt="202" type="#_x0000_t202" style="position:absolute;left:0pt;margin-left:177.4pt;margin-top:-3.65pt;height:7.3pt;width:3.3pt;mso-position-horizontal-relative:page;z-index:-20219904;mso-width-relative:page;mso-height-relative:page;" filled="f" stroked="f" coordsize="21600,21600" o:gfxdata="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KoqPYbXAAAACAEAAA8AAAAAAAAAAQAgAAAAIgAAAGRycy9kb3du&#10;cmV2LnhtbFBLAQIUABQAAAAIAIdO4kD3h4VnjgEAACMDAAAOAAAAAAAAAAEAIAAAACYBAABkcnMv&#10;ZTJvRG9jLnhtbFBLBQYAAAAABgAGAFkBAAAmBQAAAAA=&#10;">
                <v:fill on="f" focussize="0,0"/>
                <v:stroke on="f"/>
                <v:imagedata o:title=""/>
                <o:lock v:ext="edit" aspectratio="f"/>
                <v:textbox inset="0mm,0mm,0mm,0mm">
                  <w:txbxContent>
                    <w:p>
                      <w:pPr>
                        <w:spacing w:before="0" w:line="145" w:lineRule="exact"/>
                        <w:ind w:left="0" w:right="0" w:firstLine="0"/>
                        <w:jc w:val="left"/>
                        <w:rPr>
                          <w:sz w:val="13"/>
                        </w:rPr>
                      </w:pPr>
                      <w:r>
                        <w:rPr>
                          <w:w w:val="101"/>
                          <w:sz w:val="13"/>
                        </w:rPr>
                        <w:t>n</w:t>
                      </w:r>
                    </w:p>
                  </w:txbxContent>
                </v:textbox>
              </v:shape>
            </w:pict>
          </mc:Fallback>
        </mc:AlternateContent>
      </w:r>
      <w:r>
        <mc:AlternateContent>
          <mc:Choice Requires="wps">
            <w:drawing>
              <wp:anchor distT="0" distB="0" distL="114300" distR="114300" simplePos="0" relativeHeight="483097600" behindDoc="1" locked="0" layoutInCell="1" allowOverlap="1">
                <wp:simplePos x="0" y="0"/>
                <wp:positionH relativeFrom="page">
                  <wp:posOffset>2450465</wp:posOffset>
                </wp:positionH>
                <wp:positionV relativeFrom="paragraph">
                  <wp:posOffset>133985</wp:posOffset>
                </wp:positionV>
                <wp:extent cx="23495" cy="92710"/>
                <wp:effectExtent l="0" t="0" r="0" b="0"/>
                <wp:wrapNone/>
                <wp:docPr id="294" name="Text Box 67"/>
                <wp:cNvGraphicFramePr/>
                <a:graphic xmlns:a="http://schemas.openxmlformats.org/drawingml/2006/main">
                  <a:graphicData uri="http://schemas.microsoft.com/office/word/2010/wordprocessingShape">
                    <wps:wsp>
                      <wps:cNvSpPr txBox="1"/>
                      <wps:spPr>
                        <a:xfrm>
                          <a:off x="0" y="0"/>
                          <a:ext cx="23495" cy="92710"/>
                        </a:xfrm>
                        <a:prstGeom prst="rect">
                          <a:avLst/>
                        </a:prstGeom>
                        <a:noFill/>
                        <a:ln>
                          <a:noFill/>
                        </a:ln>
                      </wps:spPr>
                      <wps:txbx>
                        <w:txbxContent>
                          <w:p>
                            <w:pPr>
                              <w:spacing w:before="0" w:line="145" w:lineRule="exact"/>
                              <w:ind w:left="0" w:right="0" w:firstLine="0"/>
                              <w:jc w:val="left"/>
                              <w:rPr>
                                <w:sz w:val="13"/>
                              </w:rPr>
                            </w:pPr>
                            <w:r>
                              <w:rPr>
                                <w:w w:val="101"/>
                                <w:sz w:val="13"/>
                              </w:rPr>
                              <w:t>i</w:t>
                            </w:r>
                          </w:p>
                        </w:txbxContent>
                      </wps:txbx>
                      <wps:bodyPr lIns="0" tIns="0" rIns="0" bIns="0" upright="1"/>
                    </wps:wsp>
                  </a:graphicData>
                </a:graphic>
              </wp:anchor>
            </w:drawing>
          </mc:Choice>
          <mc:Fallback>
            <w:pict>
              <v:shape id="Text Box 67" o:spid="_x0000_s1026" o:spt="202" type="#_x0000_t202" style="position:absolute;left:0pt;margin-left:192.95pt;margin-top:10.55pt;height:7.3pt;width:1.85pt;mso-position-horizontal-relative:page;z-index:-20218880;mso-width-relative:page;mso-height-relative:page;" filled="f" stroked="f" coordsize="21600,21600" o:gfxdata="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Epj1tkAAAAJAQAADwAAAAAAAAABACAAAAAiAAAAZHJz&#10;L2Rvd25yZXYueG1sUEsBAhQAFAAAAAgAh07iQH5PABORAQAAIwMAAA4AAAAAAAAAAQAgAAAAKAEA&#10;AGRycy9lMm9Eb2MueG1sUEsFBgAAAAAGAAYAWQEAACsFAAAAAA==&#10;">
                <v:fill on="f" focussize="0,0"/>
                <v:stroke on="f"/>
                <v:imagedata o:title=""/>
                <o:lock v:ext="edit" aspectratio="f"/>
                <v:textbox inset="0mm,0mm,0mm,0mm">
                  <w:txbxContent>
                    <w:p>
                      <w:pPr>
                        <w:spacing w:before="0" w:line="145" w:lineRule="exact"/>
                        <w:ind w:left="0" w:right="0" w:firstLine="0"/>
                        <w:jc w:val="left"/>
                        <w:rPr>
                          <w:sz w:val="13"/>
                        </w:rPr>
                      </w:pPr>
                      <w:r>
                        <w:rPr>
                          <w:w w:val="101"/>
                          <w:sz w:val="13"/>
                        </w:rPr>
                        <w:t>i</w:t>
                      </w:r>
                    </w:p>
                  </w:txbxContent>
                </v:textbox>
              </v:shape>
            </w:pict>
          </mc:Fallback>
        </mc:AlternateContent>
      </w:r>
      <w:r>
        <w:rPr>
          <w:rFonts w:ascii="Symbol" w:hAnsi="Symbol"/>
          <w:w w:val="105"/>
          <w:position w:val="-4"/>
          <w:sz w:val="34"/>
        </w:rPr>
        <w:t></w:t>
      </w:r>
      <w:r>
        <w:rPr>
          <w:rFonts w:ascii="Symbol" w:hAnsi="Symbol"/>
          <w:w w:val="105"/>
        </w:rPr>
        <w:t></w:t>
      </w:r>
      <w:r>
        <w:rPr>
          <w:w w:val="105"/>
          <w:vertAlign w:val="superscript"/>
        </w:rPr>
        <w:t>H</w:t>
      </w:r>
      <w:r>
        <w:rPr>
          <w:w w:val="105"/>
          <w:vertAlign w:val="baseline"/>
        </w:rPr>
        <w:t>[H]</w:t>
      </w:r>
      <w:r>
        <w:rPr>
          <w:w w:val="105"/>
          <w:vertAlign w:val="superscript"/>
        </w:rPr>
        <w:t>i</w:t>
      </w:r>
    </w:p>
    <w:p>
      <w:pPr>
        <w:spacing w:before="1"/>
        <w:ind w:left="1769" w:right="0" w:firstLine="0"/>
        <w:jc w:val="left"/>
        <w:rPr>
          <w:sz w:val="13"/>
        </w:rPr>
      </w:pPr>
      <w:r>
        <w:rPr>
          <w:sz w:val="13"/>
        </w:rPr>
        <w:t>i</w:t>
      </w:r>
      <w:r>
        <w:rPr>
          <w:rFonts w:ascii="Symbol" w:hAnsi="Symbol"/>
          <w:sz w:val="13"/>
        </w:rPr>
        <w:t></w:t>
      </w:r>
      <w:r>
        <w:rPr>
          <w:sz w:val="13"/>
        </w:rPr>
        <w:t>0</w:t>
      </w:r>
    </w:p>
    <w:p>
      <w:pPr>
        <w:spacing w:after="0"/>
        <w:jc w:val="left"/>
        <w:rPr>
          <w:sz w:val="13"/>
        </w:rPr>
        <w:sectPr>
          <w:type w:val="continuous"/>
          <w:pgSz w:w="12240" w:h="15840"/>
          <w:pgMar w:top="1500" w:right="1660" w:bottom="280" w:left="1720" w:header="720" w:footer="720" w:gutter="0"/>
        </w:sectPr>
      </w:pPr>
    </w:p>
    <w:p>
      <w:pPr>
        <w:spacing w:before="22" w:line="138" w:lineRule="exact"/>
        <w:ind w:left="0" w:right="894" w:firstLine="0"/>
        <w:jc w:val="right"/>
        <w:rPr>
          <w:sz w:val="13"/>
        </w:rPr>
      </w:pPr>
      <w:r>
        <mc:AlternateContent>
          <mc:Choice Requires="wps">
            <w:drawing>
              <wp:anchor distT="0" distB="0" distL="114300" distR="114300" simplePos="0" relativeHeight="483103744" behindDoc="1" locked="0" layoutInCell="1" allowOverlap="1">
                <wp:simplePos x="0" y="0"/>
                <wp:positionH relativeFrom="page">
                  <wp:posOffset>2298700</wp:posOffset>
                </wp:positionH>
                <wp:positionV relativeFrom="paragraph">
                  <wp:posOffset>52705</wp:posOffset>
                </wp:positionV>
                <wp:extent cx="532765" cy="263525"/>
                <wp:effectExtent l="0" t="0" r="0" b="0"/>
                <wp:wrapNone/>
                <wp:docPr id="300" name="Text Box 68"/>
                <wp:cNvGraphicFramePr/>
                <a:graphic xmlns:a="http://schemas.openxmlformats.org/drawingml/2006/main">
                  <a:graphicData uri="http://schemas.microsoft.com/office/word/2010/wordprocessingShape">
                    <wps:wsp>
                      <wps:cNvSpPr txBox="1"/>
                      <wps:spPr>
                        <a:xfrm>
                          <a:off x="0" y="0"/>
                          <a:ext cx="532765" cy="263525"/>
                        </a:xfrm>
                        <a:prstGeom prst="rect">
                          <a:avLst/>
                        </a:prstGeom>
                        <a:noFill/>
                        <a:ln>
                          <a:noFill/>
                        </a:ln>
                      </wps:spPr>
                      <wps:txbx>
                        <w:txbxContent>
                          <w:p>
                            <w:pPr>
                              <w:pStyle w:val="3"/>
                              <w:spacing w:line="414" w:lineRule="exact"/>
                            </w:pPr>
                            <w:r>
                              <w:rPr>
                                <w:rFonts w:ascii="Symbol" w:hAnsi="Symbol"/>
                                <w:position w:val="-4"/>
                                <w:sz w:val="34"/>
                              </w:rPr>
                              <w:t></w:t>
                            </w:r>
                            <w:r>
                              <w:rPr>
                                <w:rFonts w:ascii="Symbol" w:hAnsi="Symbol"/>
                              </w:rPr>
                              <w:t></w:t>
                            </w:r>
                            <w:r>
                              <w:t xml:space="preserve"> [H]</w:t>
                            </w:r>
                          </w:p>
                        </w:txbxContent>
                      </wps:txbx>
                      <wps:bodyPr lIns="0" tIns="0" rIns="0" bIns="0" upright="1"/>
                    </wps:wsp>
                  </a:graphicData>
                </a:graphic>
              </wp:anchor>
            </w:drawing>
          </mc:Choice>
          <mc:Fallback>
            <w:pict>
              <v:shape id="Text Box 68" o:spid="_x0000_s1026" o:spt="202" type="#_x0000_t202" style="position:absolute;left:0pt;margin-left:181pt;margin-top:4.15pt;height:20.75pt;width:41.95pt;mso-position-horizontal-relative:page;z-index:-20212736;mso-width-relative:page;mso-height-relative:page;" filled="f" stroked="f" coordsize="21600,21600" o:gfxdata="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QcnNr9gAAAAIAQAADwAAAAAAAAABACAAAAAiAAAAZHJzL2Rv&#10;d25yZXYueG1sUEsBAhQAFAAAAAgAh07iQEes1p+PAQAAJQMAAA4AAAAAAAAAAQAgAAAAJwEAAGRy&#10;cy9lMm9Eb2MueG1sUEsFBgAAAAAGAAYAWQEAACgFAAAAAA==&#10;">
                <v:fill on="f" focussize="0,0"/>
                <v:stroke on="f"/>
                <v:imagedata o:title=""/>
                <o:lock v:ext="edit" aspectratio="f"/>
                <v:textbox inset="0mm,0mm,0mm,0mm">
                  <w:txbxContent>
                    <w:p>
                      <w:pPr>
                        <w:pStyle w:val="3"/>
                        <w:spacing w:line="414" w:lineRule="exact"/>
                      </w:pPr>
                      <w:r>
                        <w:rPr>
                          <w:rFonts w:ascii="Symbol" w:hAnsi="Symbol"/>
                          <w:position w:val="-4"/>
                          <w:sz w:val="34"/>
                        </w:rPr>
                        <w:t></w:t>
                      </w:r>
                      <w:r>
                        <w:rPr>
                          <w:rFonts w:ascii="Symbol" w:hAnsi="Symbol"/>
                        </w:rPr>
                        <w:t></w:t>
                      </w:r>
                      <w:r>
                        <w:t xml:space="preserve"> [H]</w:t>
                      </w:r>
                    </w:p>
                  </w:txbxContent>
                </v:textbox>
              </v:shape>
            </w:pict>
          </mc:Fallback>
        </mc:AlternateContent>
      </w:r>
      <w:r>
        <w:rPr>
          <w:w w:val="101"/>
          <w:sz w:val="13"/>
        </w:rPr>
        <w:t>n</w:t>
      </w:r>
    </w:p>
    <w:p>
      <w:pPr>
        <w:tabs>
          <w:tab w:val="left" w:pos="2737"/>
        </w:tabs>
        <w:spacing w:before="0" w:line="138" w:lineRule="exact"/>
        <w:ind w:left="2301" w:right="0" w:firstLine="0"/>
        <w:jc w:val="left"/>
        <w:rPr>
          <w:sz w:val="13"/>
        </w:rPr>
      </w:pPr>
      <w:r>
        <w:rPr>
          <w:sz w:val="13"/>
        </w:rPr>
        <w:t>H</w:t>
      </w:r>
      <w:r>
        <w:rPr>
          <w:sz w:val="13"/>
        </w:rPr>
        <w:tab/>
      </w:r>
      <w:r>
        <w:rPr>
          <w:sz w:val="13"/>
        </w:rPr>
        <w:t>i</w:t>
      </w:r>
    </w:p>
    <w:p>
      <w:pPr>
        <w:spacing w:before="9" w:line="144" w:lineRule="exact"/>
        <w:ind w:left="2296" w:right="0" w:firstLine="0"/>
        <w:jc w:val="left"/>
        <w:rPr>
          <w:sz w:val="13"/>
        </w:rPr>
      </w:pPr>
      <w:r>
        <w:rPr>
          <w:w w:val="101"/>
          <w:sz w:val="13"/>
        </w:rPr>
        <w:t>i</w:t>
      </w:r>
    </w:p>
    <w:p>
      <w:pPr>
        <w:tabs>
          <w:tab w:val="left" w:pos="2908"/>
        </w:tabs>
        <w:spacing w:before="46" w:line="146" w:lineRule="auto"/>
        <w:ind w:left="832" w:right="0" w:firstLine="0"/>
        <w:jc w:val="left"/>
        <w:rPr>
          <w:sz w:val="13"/>
        </w:rPr>
      </w:pPr>
      <w:r>
        <mc:AlternateContent>
          <mc:Choice Requires="wps">
            <w:drawing>
              <wp:anchor distT="0" distB="0" distL="114300" distR="114300" simplePos="0" relativeHeight="15759360" behindDoc="0" locked="0" layoutInCell="1" allowOverlap="1">
                <wp:simplePos x="0" y="0"/>
                <wp:positionH relativeFrom="page">
                  <wp:posOffset>2604770</wp:posOffset>
                </wp:positionH>
                <wp:positionV relativeFrom="paragraph">
                  <wp:posOffset>127635</wp:posOffset>
                </wp:positionV>
                <wp:extent cx="69215" cy="0"/>
                <wp:effectExtent l="0" t="0" r="0" b="0"/>
                <wp:wrapNone/>
                <wp:docPr id="11" name="Lines 69"/>
                <wp:cNvGraphicFramePr/>
                <a:graphic xmlns:a="http://schemas.openxmlformats.org/drawingml/2006/main">
                  <a:graphicData uri="http://schemas.microsoft.com/office/word/2010/wordprocessingShape">
                    <wps:wsp>
                      <wps:cNvSpPr/>
                      <wps:spPr>
                        <a:xfrm>
                          <a:off x="0" y="0"/>
                          <a:ext cx="69215"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69" o:spid="_x0000_s1026" o:spt="20" style="position:absolute;left:0pt;margin-left:205.1pt;margin-top:10.05pt;height:0pt;width:5.45pt;mso-position-horizontal-relative:page;z-index:15759360;mso-width-relative:page;mso-height-relative:page;" filled="f" stroked="t" coordsize="21600,21600" o:gfxdata="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nUlyNYAAAAJAQAADwAAAAAAAAABACAAAAAiAAAAZHJzL2Rvd25yZXYueG1s&#10;UEsBAhQAFAAAAAgAh07iQHZ0aX7BAQAAjAMAAA4AAAAAAAAAAQAgAAAAJQEAAGRycy9lMm9Eb2Mu&#10;eG1sUEsFBgAAAAAGAAYAWQEAAFgFAAAAAA==&#10;">
                <v:fill on="f" focussize="0,0"/>
                <v:stroke weight="0.468031496062992pt" color="#000000" joinstyle="round"/>
                <v:imagedata o:title=""/>
                <o:lock v:ext="edit" aspectratio="f"/>
              </v:line>
            </w:pict>
          </mc:Fallback>
        </mc:AlternateContent>
      </w:r>
      <w:r>
        <w:rPr>
          <w:rFonts w:ascii="Symbol" w:hAnsi="Symbol"/>
          <w:position w:val="-8"/>
          <w:sz w:val="22"/>
        </w:rPr>
        <w:t></w:t>
      </w:r>
      <w:r>
        <w:rPr>
          <w:position w:val="-8"/>
          <w:sz w:val="22"/>
        </w:rPr>
        <w:t xml:space="preserve">  [L]</w:t>
      </w:r>
      <w:r>
        <w:rPr>
          <w:rFonts w:ascii="Symbol" w:hAnsi="Symbol"/>
          <w:position w:val="1"/>
          <w:sz w:val="13"/>
        </w:rPr>
        <w:t></w:t>
      </w:r>
      <w:r>
        <w:rPr>
          <w:position w:val="1"/>
          <w:sz w:val="13"/>
        </w:rPr>
        <w:t xml:space="preserve">1   </w:t>
      </w:r>
      <w:r>
        <w:rPr>
          <w:rFonts w:ascii="Symbol" w:hAnsi="Symbol"/>
          <w:position w:val="-8"/>
          <w:sz w:val="22"/>
        </w:rPr>
        <w:t></w:t>
      </w:r>
      <w:r>
        <w:rPr>
          <w:sz w:val="22"/>
          <w:u w:val="single"/>
        </w:rPr>
        <w:t xml:space="preserve"> </w:t>
      </w:r>
      <w:r>
        <w:rPr>
          <w:spacing w:val="50"/>
          <w:sz w:val="22"/>
          <w:u w:val="single"/>
        </w:rPr>
        <w:t xml:space="preserve"> </w:t>
      </w:r>
      <w:r>
        <w:rPr>
          <w:spacing w:val="2"/>
          <w:sz w:val="13"/>
          <w:u w:val="single"/>
        </w:rPr>
        <w:t>i</w:t>
      </w:r>
      <w:r>
        <w:rPr>
          <w:rFonts w:ascii="Symbol" w:hAnsi="Symbol"/>
          <w:spacing w:val="2"/>
          <w:sz w:val="13"/>
          <w:u w:val="single"/>
        </w:rPr>
        <w:t></w:t>
      </w:r>
      <w:r>
        <w:rPr>
          <w:spacing w:val="2"/>
          <w:sz w:val="13"/>
          <w:u w:val="single"/>
        </w:rPr>
        <w:t>0</w:t>
      </w:r>
      <w:r>
        <w:rPr>
          <w:spacing w:val="2"/>
          <w:sz w:val="13"/>
          <w:u w:val="single"/>
        </w:rPr>
        <w:tab/>
      </w:r>
    </w:p>
    <w:p>
      <w:pPr>
        <w:spacing w:before="0" w:line="204" w:lineRule="auto"/>
        <w:ind w:left="1803" w:right="0" w:firstLine="0"/>
        <w:jc w:val="left"/>
        <w:rPr>
          <w:rFonts w:ascii="MT Extra" w:hAnsi="MT Extra"/>
          <w:sz w:val="9"/>
        </w:rPr>
      </w:pPr>
      <w:r>
        <w:rPr>
          <w:spacing w:val="-14"/>
          <w:w w:val="102"/>
          <w:sz w:val="22"/>
        </w:rPr>
        <w:t>T</w:t>
      </w:r>
      <w:r>
        <w:rPr>
          <w:w w:val="101"/>
          <w:position w:val="-8"/>
          <w:sz w:val="13"/>
        </w:rPr>
        <w:t>C</w:t>
      </w:r>
      <w:r>
        <w:rPr>
          <w:spacing w:val="-14"/>
          <w:w w:val="101"/>
          <w:position w:val="-8"/>
          <w:sz w:val="13"/>
        </w:rPr>
        <w:t>L</w:t>
      </w:r>
      <w:r>
        <w:rPr>
          <w:rFonts w:ascii="MT Extra" w:hAnsi="MT Extra"/>
          <w:w w:val="104"/>
          <w:position w:val="-2"/>
          <w:sz w:val="9"/>
        </w:rPr>
        <w:t></w:t>
      </w:r>
      <w:r>
        <w:rPr>
          <w:position w:val="-2"/>
          <w:sz w:val="9"/>
        </w:rPr>
        <w:t xml:space="preserve">   </w:t>
      </w:r>
      <w:r>
        <w:rPr>
          <w:spacing w:val="-3"/>
          <w:position w:val="-2"/>
          <w:sz w:val="9"/>
        </w:rPr>
        <w:t xml:space="preserve"> </w:t>
      </w:r>
      <w:r>
        <w:rPr>
          <w:rFonts w:ascii="Symbol" w:hAnsi="Symbol"/>
          <w:w w:val="102"/>
          <w:sz w:val="22"/>
        </w:rPr>
        <w:t></w:t>
      </w:r>
      <w:r>
        <w:rPr>
          <w:spacing w:val="-8"/>
          <w:sz w:val="22"/>
        </w:rPr>
        <w:t xml:space="preserve"> </w:t>
      </w:r>
      <w:r>
        <w:rPr>
          <w:spacing w:val="-8"/>
          <w:w w:val="102"/>
          <w:sz w:val="22"/>
        </w:rPr>
        <w:t>n</w:t>
      </w:r>
      <w:r>
        <w:rPr>
          <w:spacing w:val="-14"/>
          <w:w w:val="102"/>
          <w:sz w:val="22"/>
        </w:rPr>
        <w:t>T</w:t>
      </w:r>
      <w:r>
        <w:rPr>
          <w:w w:val="101"/>
          <w:position w:val="-8"/>
          <w:sz w:val="13"/>
        </w:rPr>
        <w:t>C</w:t>
      </w:r>
      <w:r>
        <w:rPr>
          <w:spacing w:val="6"/>
          <w:w w:val="101"/>
          <w:position w:val="-8"/>
          <w:sz w:val="13"/>
        </w:rPr>
        <w:t>M</w:t>
      </w:r>
      <w:r>
        <w:rPr>
          <w:rFonts w:ascii="MT Extra" w:hAnsi="MT Extra"/>
          <w:w w:val="104"/>
          <w:position w:val="-2"/>
          <w:sz w:val="9"/>
        </w:rPr>
        <w:t></w:t>
      </w:r>
    </w:p>
    <w:p>
      <w:pPr>
        <w:pStyle w:val="3"/>
        <w:rPr>
          <w:rFonts w:ascii="MT Extra" w:hAnsi="MT Extra"/>
          <w:sz w:val="24"/>
        </w:rPr>
      </w:pPr>
      <w:r>
        <w:br w:type="column"/>
      </w:r>
    </w:p>
    <w:p>
      <w:pPr>
        <w:pStyle w:val="3"/>
        <w:spacing w:before="159"/>
        <w:ind w:left="832"/>
      </w:pPr>
      <w:r>
        <w:rPr>
          <w:w w:val="105"/>
        </w:rPr>
        <w:t>(12)</w:t>
      </w:r>
    </w:p>
    <w:p>
      <w:pPr>
        <w:spacing w:after="0"/>
        <w:sectPr>
          <w:headerReference r:id="rId9" w:type="default"/>
          <w:footerReference r:id="rId10" w:type="default"/>
          <w:pgSz w:w="12240" w:h="15840"/>
          <w:pgMar w:top="1440" w:right="1660" w:bottom="1420" w:left="1720" w:header="1151" w:footer="1228" w:gutter="0"/>
          <w:pgNumType w:start="204"/>
          <w:cols w:equalWidth="0" w:num="2">
            <w:col w:w="2949" w:space="4445"/>
            <w:col w:w="1466"/>
          </w:cols>
        </w:sectPr>
      </w:pPr>
    </w:p>
    <w:p>
      <w:pPr>
        <w:pStyle w:val="3"/>
        <w:rPr>
          <w:sz w:val="20"/>
        </w:rPr>
      </w:pPr>
    </w:p>
    <w:p>
      <w:pPr>
        <w:pStyle w:val="3"/>
        <w:spacing w:before="11"/>
        <w:rPr>
          <w:sz w:val="19"/>
        </w:rPr>
      </w:pPr>
    </w:p>
    <w:p>
      <w:pPr>
        <w:pStyle w:val="3"/>
        <w:spacing w:before="96"/>
        <w:ind w:left="832"/>
      </w:pPr>
      <w:r>
        <w:rPr>
          <w:w w:val="105"/>
        </w:rPr>
        <w:t>Taking log in eq. (12)</w:t>
      </w:r>
    </w:p>
    <w:p>
      <w:pPr>
        <w:pStyle w:val="3"/>
        <w:rPr>
          <w:sz w:val="20"/>
        </w:rPr>
      </w:pPr>
    </w:p>
    <w:p>
      <w:pPr>
        <w:pStyle w:val="3"/>
        <w:spacing w:before="1"/>
        <w:rPr>
          <w:sz w:val="19"/>
        </w:rPr>
      </w:pPr>
    </w:p>
    <w:p>
      <w:pPr>
        <w:spacing w:after="0"/>
        <w:rPr>
          <w:sz w:val="19"/>
        </w:rPr>
        <w:sectPr>
          <w:type w:val="continuous"/>
          <w:pgSz w:w="12240" w:h="15840"/>
          <w:pgMar w:top="1500" w:right="1660" w:bottom="280" w:left="1720" w:header="720" w:footer="720" w:gutter="0"/>
        </w:sectPr>
      </w:pPr>
    </w:p>
    <w:p>
      <w:pPr>
        <w:pStyle w:val="3"/>
        <w:rPr>
          <w:sz w:val="28"/>
        </w:rPr>
      </w:pPr>
    </w:p>
    <w:p>
      <w:pPr>
        <w:pStyle w:val="3"/>
        <w:spacing w:before="207" w:line="160" w:lineRule="exact"/>
        <w:ind w:left="863"/>
      </w:pPr>
      <w:r>
        <w:rPr>
          <w:w w:val="105"/>
        </w:rPr>
        <w:t>log[L]</w:t>
      </w:r>
      <w:r>
        <w:rPr>
          <w:rFonts w:ascii="Symbol" w:hAnsi="Symbol"/>
          <w:w w:val="105"/>
          <w:vertAlign w:val="superscript"/>
        </w:rPr>
        <w:t></w:t>
      </w:r>
      <w:r>
        <w:rPr>
          <w:w w:val="105"/>
          <w:vertAlign w:val="superscript"/>
        </w:rPr>
        <w:t>1</w:t>
      </w:r>
      <w:r>
        <w:rPr>
          <w:w w:val="105"/>
          <w:vertAlign w:val="baseline"/>
        </w:rPr>
        <w:t xml:space="preserve"> </w:t>
      </w:r>
      <w:r>
        <w:rPr>
          <w:rFonts w:ascii="Symbol" w:hAnsi="Symbol"/>
          <w:w w:val="105"/>
          <w:vertAlign w:val="baseline"/>
        </w:rPr>
        <w:t></w:t>
      </w:r>
      <w:r>
        <w:rPr>
          <w:w w:val="105"/>
          <w:vertAlign w:val="baseline"/>
        </w:rPr>
        <w:t xml:space="preserve"> </w:t>
      </w:r>
      <w:r>
        <w:rPr>
          <w:spacing w:val="-15"/>
          <w:w w:val="105"/>
          <w:vertAlign w:val="baseline"/>
        </w:rPr>
        <w:t>log</w:t>
      </w:r>
    </w:p>
    <w:p>
      <w:pPr>
        <w:spacing w:before="96" w:line="139" w:lineRule="exact"/>
        <w:ind w:left="351" w:right="0" w:firstLine="0"/>
        <w:jc w:val="left"/>
        <w:rPr>
          <w:sz w:val="13"/>
        </w:rPr>
      </w:pPr>
      <w:r>
        <w:br w:type="column"/>
      </w:r>
      <w:r>
        <w:rPr>
          <w:sz w:val="13"/>
        </w:rPr>
        <w:t>n</w:t>
      </w:r>
    </w:p>
    <w:p>
      <w:pPr>
        <w:tabs>
          <w:tab w:val="left" w:pos="1103"/>
        </w:tabs>
        <w:spacing w:before="0" w:line="139" w:lineRule="exact"/>
        <w:ind w:left="666" w:right="0" w:firstLine="0"/>
        <w:jc w:val="left"/>
        <w:rPr>
          <w:sz w:val="13"/>
        </w:rPr>
      </w:pPr>
      <w:r>
        <mc:AlternateContent>
          <mc:Choice Requires="wps">
            <w:drawing>
              <wp:anchor distT="0" distB="0" distL="114300" distR="114300" simplePos="0" relativeHeight="483103744" behindDoc="1" locked="0" layoutInCell="1" allowOverlap="1">
                <wp:simplePos x="0" y="0"/>
                <wp:positionH relativeFrom="page">
                  <wp:posOffset>2632710</wp:posOffset>
                </wp:positionH>
                <wp:positionV relativeFrom="paragraph">
                  <wp:posOffset>-47625</wp:posOffset>
                </wp:positionV>
                <wp:extent cx="532765" cy="263525"/>
                <wp:effectExtent l="0" t="0" r="0" b="0"/>
                <wp:wrapNone/>
                <wp:docPr id="299" name="Text Box 70"/>
                <wp:cNvGraphicFramePr/>
                <a:graphic xmlns:a="http://schemas.openxmlformats.org/drawingml/2006/main">
                  <a:graphicData uri="http://schemas.microsoft.com/office/word/2010/wordprocessingShape">
                    <wps:wsp>
                      <wps:cNvSpPr txBox="1"/>
                      <wps:spPr>
                        <a:xfrm>
                          <a:off x="0" y="0"/>
                          <a:ext cx="532765" cy="263525"/>
                        </a:xfrm>
                        <a:prstGeom prst="rect">
                          <a:avLst/>
                        </a:prstGeom>
                        <a:noFill/>
                        <a:ln>
                          <a:noFill/>
                        </a:ln>
                      </wps:spPr>
                      <wps:txbx>
                        <w:txbxContent>
                          <w:p>
                            <w:pPr>
                              <w:pStyle w:val="3"/>
                              <w:spacing w:line="412" w:lineRule="exact"/>
                            </w:pPr>
                            <w:r>
                              <w:rPr>
                                <w:rFonts w:ascii="Symbol" w:hAnsi="Symbol"/>
                                <w:spacing w:val="12"/>
                                <w:position w:val="-4"/>
                                <w:sz w:val="34"/>
                              </w:rPr>
                              <w:t></w:t>
                            </w:r>
                            <w:r>
                              <w:rPr>
                                <w:rFonts w:ascii="Symbol" w:hAnsi="Symbol"/>
                                <w:spacing w:val="12"/>
                              </w:rPr>
                              <w:t></w:t>
                            </w:r>
                            <w:r>
                              <w:rPr>
                                <w:spacing w:val="78"/>
                              </w:rPr>
                              <w:t xml:space="preserve"> </w:t>
                            </w:r>
                            <w:r>
                              <w:rPr>
                                <w:spacing w:val="-3"/>
                              </w:rPr>
                              <w:t>[H]</w:t>
                            </w:r>
                          </w:p>
                        </w:txbxContent>
                      </wps:txbx>
                      <wps:bodyPr lIns="0" tIns="0" rIns="0" bIns="0" upright="1"/>
                    </wps:wsp>
                  </a:graphicData>
                </a:graphic>
              </wp:anchor>
            </w:drawing>
          </mc:Choice>
          <mc:Fallback>
            <w:pict>
              <v:shape id="Text Box 70" o:spid="_x0000_s1026" o:spt="202" type="#_x0000_t202" style="position:absolute;left:0pt;margin-left:207.3pt;margin-top:-3.75pt;height:20.75pt;width:41.95pt;mso-position-horizontal-relative:page;z-index:-20212736;mso-width-relative:page;mso-height-relative:page;" filled="f" stroked="f" coordsize="21600,21600" o:gfxdata="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c7EgCNkAAAAJAQAADwAAAAAAAAABACAAAAAiAAAAZHJz&#10;L2Rvd25yZXYueG1sUEsBAhQAFAAAAAgAh07iQIXxi5mRAQAAJQMAAA4AAAAAAAAAAQAgAAAAKAEA&#10;AGRycy9lMm9Eb2MueG1sUEsFBgAAAAAGAAYAWQEAACsFAAAAAA==&#10;">
                <v:fill on="f" focussize="0,0"/>
                <v:stroke on="f"/>
                <v:imagedata o:title=""/>
                <o:lock v:ext="edit" aspectratio="f"/>
                <v:textbox inset="0mm,0mm,0mm,0mm">
                  <w:txbxContent>
                    <w:p>
                      <w:pPr>
                        <w:pStyle w:val="3"/>
                        <w:spacing w:line="412" w:lineRule="exact"/>
                      </w:pPr>
                      <w:r>
                        <w:rPr>
                          <w:rFonts w:ascii="Symbol" w:hAnsi="Symbol"/>
                          <w:spacing w:val="12"/>
                          <w:position w:val="-4"/>
                          <w:sz w:val="34"/>
                        </w:rPr>
                        <w:t></w:t>
                      </w:r>
                      <w:r>
                        <w:rPr>
                          <w:rFonts w:ascii="Symbol" w:hAnsi="Symbol"/>
                          <w:spacing w:val="12"/>
                        </w:rPr>
                        <w:t></w:t>
                      </w:r>
                      <w:r>
                        <w:rPr>
                          <w:spacing w:val="78"/>
                        </w:rPr>
                        <w:t xml:space="preserve"> </w:t>
                      </w:r>
                      <w:r>
                        <w:rPr>
                          <w:spacing w:val="-3"/>
                        </w:rPr>
                        <w:t>[H]</w:t>
                      </w:r>
                    </w:p>
                  </w:txbxContent>
                </v:textbox>
              </v:shape>
            </w:pict>
          </mc:Fallback>
        </mc:AlternateContent>
      </w:r>
      <w:r>
        <w:rPr>
          <w:sz w:val="13"/>
        </w:rPr>
        <w:t>H</w:t>
      </w:r>
      <w:r>
        <w:rPr>
          <w:sz w:val="13"/>
        </w:rPr>
        <w:tab/>
      </w:r>
      <w:r>
        <w:rPr>
          <w:sz w:val="13"/>
        </w:rPr>
        <w:t>i</w:t>
      </w:r>
    </w:p>
    <w:p>
      <w:pPr>
        <w:spacing w:before="8" w:line="148" w:lineRule="exact"/>
        <w:ind w:left="661" w:right="0" w:firstLine="0"/>
        <w:jc w:val="left"/>
        <w:rPr>
          <w:sz w:val="13"/>
        </w:rPr>
      </w:pPr>
      <w:r>
        <w:rPr>
          <w:w w:val="101"/>
          <w:sz w:val="13"/>
        </w:rPr>
        <w:t>i</w:t>
      </w:r>
    </w:p>
    <w:p>
      <w:pPr>
        <w:pStyle w:val="3"/>
        <w:tabs>
          <w:tab w:val="left" w:pos="1273"/>
          <w:tab w:val="left" w:pos="3413"/>
        </w:tabs>
        <w:spacing w:line="160" w:lineRule="exact"/>
        <w:ind w:left="156"/>
      </w:pPr>
      <w:r>
        <w:rPr>
          <w:w w:val="109"/>
          <w:u w:val="single"/>
          <w:vertAlign w:val="superscript"/>
        </w:rPr>
        <w:t xml:space="preserve"> </w:t>
      </w:r>
      <w:r>
        <w:rPr>
          <w:u w:val="single"/>
          <w:vertAlign w:val="baseline"/>
        </w:rPr>
        <w:t xml:space="preserve"> </w:t>
      </w:r>
      <w:r>
        <w:rPr>
          <w:spacing w:val="-7"/>
          <w:u w:val="single"/>
          <w:vertAlign w:val="baseline"/>
        </w:rPr>
        <w:t xml:space="preserve"> </w:t>
      </w:r>
      <w:r>
        <w:rPr>
          <w:spacing w:val="2"/>
          <w:u w:val="single"/>
          <w:vertAlign w:val="superscript"/>
        </w:rPr>
        <w:t>i</w:t>
      </w:r>
      <w:r>
        <w:rPr>
          <w:rFonts w:ascii="Symbol" w:hAnsi="Symbol"/>
          <w:spacing w:val="2"/>
          <w:u w:val="single"/>
          <w:vertAlign w:val="superscript"/>
        </w:rPr>
        <w:t></w:t>
      </w:r>
      <w:r>
        <w:rPr>
          <w:spacing w:val="2"/>
          <w:u w:val="single"/>
          <w:vertAlign w:val="superscript"/>
        </w:rPr>
        <w:t>0</w:t>
      </w:r>
      <w:r>
        <w:rPr>
          <w:spacing w:val="2"/>
          <w:u w:val="single"/>
          <w:vertAlign w:val="baseline"/>
        </w:rPr>
        <w:tab/>
      </w:r>
      <w:r>
        <w:rPr>
          <w:vertAlign w:val="baseline"/>
        </w:rPr>
        <w:t>,</w:t>
      </w:r>
      <w:r>
        <w:rPr>
          <w:vertAlign w:val="baseline"/>
        </w:rPr>
        <w:tab/>
      </w:r>
      <w:r>
        <w:rPr>
          <w:vertAlign w:val="baseline"/>
        </w:rPr>
        <w:t>log[L]</w:t>
      </w:r>
      <w:r>
        <w:rPr>
          <w:vertAlign w:val="superscript"/>
        </w:rPr>
        <w:t>-1</w:t>
      </w:r>
      <w:r>
        <w:rPr>
          <w:vertAlign w:val="baseline"/>
        </w:rPr>
        <w:t xml:space="preserve"> =</w:t>
      </w:r>
      <w:r>
        <w:rPr>
          <w:spacing w:val="3"/>
          <w:vertAlign w:val="baseline"/>
        </w:rPr>
        <w:t xml:space="preserve"> </w:t>
      </w:r>
      <w:r>
        <w:rPr>
          <w:vertAlign w:val="baseline"/>
        </w:rPr>
        <w:t>pL</w:t>
      </w:r>
    </w:p>
    <w:p>
      <w:pPr>
        <w:spacing w:after="0" w:line="160" w:lineRule="exact"/>
        <w:sectPr>
          <w:type w:val="continuous"/>
          <w:pgSz w:w="12240" w:h="15840"/>
          <w:pgMar w:top="1500" w:right="1660" w:bottom="280" w:left="1720" w:header="720" w:footer="720" w:gutter="0"/>
          <w:cols w:equalWidth="0" w:num="2">
            <w:col w:w="2121" w:space="40"/>
            <w:col w:w="6699"/>
          </w:cols>
        </w:sectPr>
      </w:pPr>
    </w:p>
    <w:p>
      <w:pPr>
        <w:pStyle w:val="3"/>
        <w:tabs>
          <w:tab w:val="left" w:pos="2733"/>
        </w:tabs>
        <w:spacing w:before="24" w:line="174" w:lineRule="exact"/>
        <w:ind w:left="2121"/>
      </w:pPr>
      <w:r>
        <w:rPr>
          <w:w w:val="105"/>
          <w:vertAlign w:val="superscript"/>
        </w:rPr>
        <w:t>10</w:t>
      </w:r>
      <w:r>
        <w:rPr>
          <w:spacing w:val="19"/>
          <w:w w:val="105"/>
          <w:vertAlign w:val="baseline"/>
        </w:rPr>
        <w:t xml:space="preserve"> </w:t>
      </w:r>
      <w:r>
        <w:rPr>
          <w:w w:val="105"/>
          <w:vertAlign w:val="baseline"/>
        </w:rPr>
        <w:t>T</w:t>
      </w:r>
      <w:r>
        <w:rPr>
          <w:w w:val="105"/>
          <w:vertAlign w:val="baseline"/>
        </w:rPr>
        <w:tab/>
      </w:r>
      <w:r>
        <w:rPr>
          <w:rFonts w:ascii="Symbol" w:hAnsi="Symbol"/>
          <w:w w:val="105"/>
          <w:vertAlign w:val="baseline"/>
        </w:rPr>
        <w:t></w:t>
      </w:r>
      <w:r>
        <w:rPr>
          <w:spacing w:val="-11"/>
          <w:w w:val="105"/>
          <w:vertAlign w:val="baseline"/>
        </w:rPr>
        <w:t xml:space="preserve"> </w:t>
      </w:r>
      <w:r>
        <w:rPr>
          <w:spacing w:val="-4"/>
          <w:w w:val="105"/>
          <w:vertAlign w:val="baseline"/>
        </w:rPr>
        <w:t>nT</w:t>
      </w:r>
    </w:p>
    <w:p>
      <w:pPr>
        <w:tabs>
          <w:tab w:val="left" w:pos="3135"/>
        </w:tabs>
        <w:spacing w:before="0" w:line="163" w:lineRule="exact"/>
        <w:ind w:left="2453" w:right="0" w:firstLine="0"/>
        <w:jc w:val="left"/>
        <w:rPr>
          <w:rFonts w:ascii="MT Extra" w:hAnsi="MT Extra"/>
          <w:sz w:val="9"/>
        </w:rPr>
      </w:pPr>
      <w:r>
        <w:rPr>
          <w:spacing w:val="-5"/>
          <w:sz w:val="13"/>
        </w:rPr>
        <w:t>CL</w:t>
      </w:r>
      <w:r>
        <w:rPr>
          <w:rFonts w:ascii="MT Extra" w:hAnsi="MT Extra"/>
          <w:spacing w:val="-5"/>
          <w:sz w:val="9"/>
        </w:rPr>
        <w:t></w:t>
      </w:r>
      <w:r>
        <w:rPr>
          <w:spacing w:val="-5"/>
          <w:sz w:val="9"/>
        </w:rPr>
        <w:tab/>
      </w:r>
      <w:r>
        <w:rPr>
          <w:sz w:val="13"/>
        </w:rPr>
        <w:t>CM</w:t>
      </w:r>
      <w:r>
        <w:rPr>
          <w:rFonts w:ascii="MT Extra" w:hAnsi="MT Extra"/>
          <w:sz w:val="9"/>
        </w:rPr>
        <w:t></w:t>
      </w:r>
    </w:p>
    <w:p>
      <w:pPr>
        <w:pStyle w:val="3"/>
        <w:rPr>
          <w:rFonts w:ascii="MT Extra" w:hAnsi="MT Extra"/>
          <w:sz w:val="20"/>
        </w:rPr>
      </w:pPr>
    </w:p>
    <w:p>
      <w:pPr>
        <w:pStyle w:val="3"/>
        <w:rPr>
          <w:rFonts w:ascii="MT Extra" w:hAnsi="MT Extra"/>
          <w:sz w:val="16"/>
        </w:rPr>
      </w:pPr>
    </w:p>
    <w:p>
      <w:pPr>
        <w:spacing w:after="0"/>
        <w:rPr>
          <w:rFonts w:ascii="MT Extra" w:hAnsi="MT Extra"/>
          <w:sz w:val="16"/>
        </w:rPr>
        <w:sectPr>
          <w:type w:val="continuous"/>
          <w:pgSz w:w="12240" w:h="15840"/>
          <w:pgMar w:top="1500" w:right="1660" w:bottom="280" w:left="1720" w:header="720" w:footer="720" w:gutter="0"/>
        </w:sectPr>
      </w:pPr>
    </w:p>
    <w:p>
      <w:pPr>
        <w:spacing w:before="96" w:line="139" w:lineRule="exact"/>
        <w:ind w:left="0" w:right="885" w:firstLine="0"/>
        <w:jc w:val="right"/>
        <w:rPr>
          <w:sz w:val="13"/>
        </w:rPr>
      </w:pPr>
      <w:r>
        <mc:AlternateContent>
          <mc:Choice Requires="wps">
            <w:drawing>
              <wp:anchor distT="0" distB="0" distL="114300" distR="114300" simplePos="0" relativeHeight="483104768" behindDoc="1" locked="0" layoutInCell="1" allowOverlap="1">
                <wp:simplePos x="0" y="0"/>
                <wp:positionH relativeFrom="page">
                  <wp:posOffset>2481580</wp:posOffset>
                </wp:positionH>
                <wp:positionV relativeFrom="paragraph">
                  <wp:posOffset>100330</wp:posOffset>
                </wp:positionV>
                <wp:extent cx="529590" cy="263525"/>
                <wp:effectExtent l="0" t="0" r="0" b="0"/>
                <wp:wrapNone/>
                <wp:docPr id="302" name="Text Box 71"/>
                <wp:cNvGraphicFramePr/>
                <a:graphic xmlns:a="http://schemas.openxmlformats.org/drawingml/2006/main">
                  <a:graphicData uri="http://schemas.microsoft.com/office/word/2010/wordprocessingShape">
                    <wps:wsp>
                      <wps:cNvSpPr txBox="1"/>
                      <wps:spPr>
                        <a:xfrm>
                          <a:off x="0" y="0"/>
                          <a:ext cx="529590" cy="263525"/>
                        </a:xfrm>
                        <a:prstGeom prst="rect">
                          <a:avLst/>
                        </a:prstGeom>
                        <a:noFill/>
                        <a:ln>
                          <a:noFill/>
                        </a:ln>
                      </wps:spPr>
                      <wps:txbx>
                        <w:txbxContent>
                          <w:p>
                            <w:pPr>
                              <w:pStyle w:val="3"/>
                              <w:spacing w:line="413" w:lineRule="exact"/>
                            </w:pPr>
                            <w:r>
                              <w:rPr>
                                <w:rFonts w:ascii="Symbol" w:hAnsi="Symbol"/>
                                <w:position w:val="-4"/>
                                <w:sz w:val="34"/>
                              </w:rPr>
                              <w:t></w:t>
                            </w:r>
                            <w:r>
                              <w:rPr>
                                <w:rFonts w:ascii="Symbol" w:hAnsi="Symbol"/>
                              </w:rPr>
                              <w:t></w:t>
                            </w:r>
                            <w:r>
                              <w:t xml:space="preserve"> [H]</w:t>
                            </w:r>
                          </w:p>
                        </w:txbxContent>
                      </wps:txbx>
                      <wps:bodyPr lIns="0" tIns="0" rIns="0" bIns="0" upright="1"/>
                    </wps:wsp>
                  </a:graphicData>
                </a:graphic>
              </wp:anchor>
            </w:drawing>
          </mc:Choice>
          <mc:Fallback>
            <w:pict>
              <v:shape id="Text Box 71" o:spid="_x0000_s1026" o:spt="202" type="#_x0000_t202" style="position:absolute;left:0pt;margin-left:195.4pt;margin-top:7.9pt;height:20.75pt;width:41.7pt;mso-position-horizontal-relative:page;z-index:-20211712;mso-width-relative:page;mso-height-relative:page;" filled="f" stroked="f" coordsize="21600,21600" o:gfxdata="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ayDtS2AAAAAkBAAAPAAAAAAAAAAEAIAAAACIAAABkcnMv&#10;ZG93bnJldi54bWxQSwECFAAUAAAACACHTuJAXF7sAZEBAAAlAwAADgAAAAAAAAABACAAAAAnAQAA&#10;ZHJzL2Uyb0RvYy54bWxQSwUGAAAAAAYABgBZAQAAKgUAAAAA&#10;">
                <v:fill on="f" focussize="0,0"/>
                <v:stroke on="f"/>
                <v:imagedata o:title=""/>
                <o:lock v:ext="edit" aspectratio="f"/>
                <v:textbox inset="0mm,0mm,0mm,0mm">
                  <w:txbxContent>
                    <w:p>
                      <w:pPr>
                        <w:pStyle w:val="3"/>
                        <w:spacing w:line="413" w:lineRule="exact"/>
                      </w:pPr>
                      <w:r>
                        <w:rPr>
                          <w:rFonts w:ascii="Symbol" w:hAnsi="Symbol"/>
                          <w:position w:val="-4"/>
                          <w:sz w:val="34"/>
                        </w:rPr>
                        <w:t></w:t>
                      </w:r>
                      <w:r>
                        <w:rPr>
                          <w:rFonts w:ascii="Symbol" w:hAnsi="Symbol"/>
                        </w:rPr>
                        <w:t></w:t>
                      </w:r>
                      <w:r>
                        <w:t xml:space="preserve"> [H]</w:t>
                      </w:r>
                    </w:p>
                  </w:txbxContent>
                </v:textbox>
              </v:shape>
            </w:pict>
          </mc:Fallback>
        </mc:AlternateContent>
      </w:r>
      <w:r>
        <w:rPr>
          <w:w w:val="101"/>
          <w:sz w:val="13"/>
        </w:rPr>
        <w:t>n</w:t>
      </w:r>
    </w:p>
    <w:p>
      <w:pPr>
        <w:tabs>
          <w:tab w:val="left" w:pos="3019"/>
        </w:tabs>
        <w:spacing w:before="0" w:line="139" w:lineRule="exact"/>
        <w:ind w:left="2585" w:right="0" w:firstLine="0"/>
        <w:jc w:val="left"/>
        <w:rPr>
          <w:sz w:val="13"/>
        </w:rPr>
      </w:pPr>
      <w:r>
        <w:rPr>
          <w:sz w:val="13"/>
        </w:rPr>
        <w:t>H</w:t>
      </w:r>
      <w:r>
        <w:rPr>
          <w:sz w:val="13"/>
        </w:rPr>
        <w:tab/>
      </w:r>
      <w:r>
        <w:rPr>
          <w:sz w:val="13"/>
        </w:rPr>
        <w:t>i</w:t>
      </w:r>
    </w:p>
    <w:p>
      <w:pPr>
        <w:spacing w:before="7" w:line="147" w:lineRule="exact"/>
        <w:ind w:left="2580" w:right="0" w:firstLine="0"/>
        <w:jc w:val="left"/>
        <w:rPr>
          <w:sz w:val="13"/>
        </w:rPr>
      </w:pPr>
      <w:r>
        <w:rPr>
          <w:w w:val="101"/>
          <w:sz w:val="13"/>
        </w:rPr>
        <w:t>i</w:t>
      </w:r>
    </w:p>
    <w:p>
      <w:pPr>
        <w:tabs>
          <w:tab w:val="left" w:pos="3186"/>
        </w:tabs>
        <w:spacing w:before="0" w:line="244" w:lineRule="exact"/>
        <w:ind w:left="832" w:right="0" w:firstLine="0"/>
        <w:jc w:val="left"/>
        <w:rPr>
          <w:sz w:val="13"/>
        </w:rPr>
      </w:pPr>
      <w:r>
        <mc:AlternateContent>
          <mc:Choice Requires="wps">
            <w:drawing>
              <wp:anchor distT="0" distB="0" distL="114300" distR="114300" simplePos="0" relativeHeight="483101696" behindDoc="1" locked="0" layoutInCell="1" allowOverlap="1">
                <wp:simplePos x="0" y="0"/>
                <wp:positionH relativeFrom="page">
                  <wp:posOffset>2783205</wp:posOffset>
                </wp:positionH>
                <wp:positionV relativeFrom="paragraph">
                  <wp:posOffset>123190</wp:posOffset>
                </wp:positionV>
                <wp:extent cx="69215" cy="0"/>
                <wp:effectExtent l="0" t="0" r="0" b="0"/>
                <wp:wrapNone/>
                <wp:docPr id="296" name="Lines 72"/>
                <wp:cNvGraphicFramePr/>
                <a:graphic xmlns:a="http://schemas.openxmlformats.org/drawingml/2006/main">
                  <a:graphicData uri="http://schemas.microsoft.com/office/word/2010/wordprocessingShape">
                    <wps:wsp>
                      <wps:cNvSpPr/>
                      <wps:spPr>
                        <a:xfrm>
                          <a:off x="0" y="0"/>
                          <a:ext cx="69215"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72" o:spid="_x0000_s1026" o:spt="20" style="position:absolute;left:0pt;margin-left:219.15pt;margin-top:9.7pt;height:0pt;width:5.45pt;mso-position-horizontal-relative:page;z-index:-20214784;mso-width-relative:page;mso-height-relative:page;" filled="f" stroked="t" coordsize="21600,21600" o:gfxdata="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uqUL9gAAAAJAQAADwAAAAAAAAABACAAAAAiAAAAZHJzL2Rvd25yZXYu&#10;eG1sUEsBAhQAFAAAAAgAh07iQMwp6BPCAQAAjQMAAA4AAAAAAAAAAQAgAAAAJwEAAGRycy9lMm9E&#10;b2MueG1sUEsFBgAAAAAGAAYAWQEAAFsFAAAAAA==&#10;">
                <v:fill on="f" focussize="0,0"/>
                <v:stroke weight="0.468031496062992pt" color="#000000" joinstyle="round"/>
                <v:imagedata o:title=""/>
                <o:lock v:ext="edit" aspectratio="f"/>
              </v:line>
            </w:pict>
          </mc:Fallback>
        </mc:AlternateContent>
      </w:r>
      <w:r>
        <w:rPr>
          <w:rFonts w:ascii="Symbol" w:hAnsi="Symbol"/>
          <w:sz w:val="22"/>
        </w:rPr>
        <w:t></w:t>
      </w:r>
      <w:r>
        <w:rPr>
          <w:sz w:val="22"/>
        </w:rPr>
        <w:t xml:space="preserve">  pL </w:t>
      </w:r>
      <w:r>
        <w:rPr>
          <w:rFonts w:ascii="Symbol" w:hAnsi="Symbol"/>
          <w:sz w:val="22"/>
        </w:rPr>
        <w:t></w:t>
      </w:r>
      <w:r>
        <w:rPr>
          <w:sz w:val="22"/>
        </w:rPr>
        <w:t xml:space="preserve"> log</w:t>
      </w:r>
      <w:r>
        <w:rPr>
          <w:position w:val="-5"/>
          <w:sz w:val="13"/>
        </w:rPr>
        <w:t xml:space="preserve">10  </w:t>
      </w:r>
      <w:r>
        <w:rPr>
          <w:position w:val="9"/>
          <w:sz w:val="13"/>
          <w:u w:val="single"/>
        </w:rPr>
        <w:t xml:space="preserve">   </w:t>
      </w:r>
      <w:r>
        <w:rPr>
          <w:spacing w:val="2"/>
          <w:position w:val="9"/>
          <w:sz w:val="13"/>
          <w:u w:val="single"/>
        </w:rPr>
        <w:t xml:space="preserve"> i</w:t>
      </w:r>
      <w:r>
        <w:rPr>
          <w:rFonts w:ascii="Symbol" w:hAnsi="Symbol"/>
          <w:spacing w:val="2"/>
          <w:position w:val="9"/>
          <w:sz w:val="13"/>
          <w:u w:val="single"/>
        </w:rPr>
        <w:t></w:t>
      </w:r>
      <w:r>
        <w:rPr>
          <w:spacing w:val="2"/>
          <w:position w:val="9"/>
          <w:sz w:val="13"/>
          <w:u w:val="single"/>
        </w:rPr>
        <w:t>0</w:t>
      </w:r>
      <w:r>
        <w:rPr>
          <w:spacing w:val="2"/>
          <w:position w:val="9"/>
          <w:sz w:val="13"/>
          <w:u w:val="single"/>
        </w:rPr>
        <w:tab/>
      </w:r>
    </w:p>
    <w:p>
      <w:pPr>
        <w:spacing w:before="0" w:line="170" w:lineRule="auto"/>
        <w:ind w:left="2093" w:right="0" w:firstLine="0"/>
        <w:jc w:val="left"/>
        <w:rPr>
          <w:rFonts w:ascii="MT Extra" w:hAnsi="MT Extra"/>
          <w:sz w:val="9"/>
        </w:rPr>
      </w:pPr>
      <w:r>
        <w:rPr>
          <w:spacing w:val="-15"/>
          <w:w w:val="102"/>
          <w:sz w:val="22"/>
        </w:rPr>
        <w:t>T</w:t>
      </w:r>
      <w:r>
        <w:rPr>
          <w:w w:val="101"/>
          <w:position w:val="-8"/>
          <w:sz w:val="13"/>
        </w:rPr>
        <w:t>C</w:t>
      </w:r>
      <w:r>
        <w:rPr>
          <w:spacing w:val="-14"/>
          <w:w w:val="101"/>
          <w:position w:val="-8"/>
          <w:sz w:val="13"/>
        </w:rPr>
        <w:t>L</w:t>
      </w:r>
      <w:r>
        <w:rPr>
          <w:rFonts w:ascii="MT Extra" w:hAnsi="MT Extra"/>
          <w:w w:val="104"/>
          <w:position w:val="-2"/>
          <w:sz w:val="9"/>
        </w:rPr>
        <w:t></w:t>
      </w:r>
      <w:r>
        <w:rPr>
          <w:position w:val="-2"/>
          <w:sz w:val="9"/>
        </w:rPr>
        <w:t xml:space="preserve">   </w:t>
      </w:r>
      <w:r>
        <w:rPr>
          <w:spacing w:val="-8"/>
          <w:position w:val="-2"/>
          <w:sz w:val="9"/>
        </w:rPr>
        <w:t xml:space="preserve"> </w:t>
      </w:r>
      <w:r>
        <w:rPr>
          <w:rFonts w:ascii="Symbol" w:hAnsi="Symbol"/>
          <w:w w:val="102"/>
          <w:sz w:val="22"/>
        </w:rPr>
        <w:t></w:t>
      </w:r>
      <w:r>
        <w:rPr>
          <w:spacing w:val="-11"/>
          <w:sz w:val="22"/>
        </w:rPr>
        <w:t xml:space="preserve"> </w:t>
      </w:r>
      <w:r>
        <w:rPr>
          <w:spacing w:val="-6"/>
          <w:w w:val="102"/>
          <w:sz w:val="22"/>
        </w:rPr>
        <w:t>n</w:t>
      </w:r>
      <w:r>
        <w:rPr>
          <w:spacing w:val="-15"/>
          <w:w w:val="102"/>
          <w:sz w:val="22"/>
        </w:rPr>
        <w:t>T</w:t>
      </w:r>
      <w:r>
        <w:rPr>
          <w:w w:val="101"/>
          <w:position w:val="-8"/>
          <w:sz w:val="13"/>
        </w:rPr>
        <w:t>C</w:t>
      </w:r>
      <w:r>
        <w:rPr>
          <w:spacing w:val="5"/>
          <w:w w:val="101"/>
          <w:position w:val="-8"/>
          <w:sz w:val="13"/>
        </w:rPr>
        <w:t>M</w:t>
      </w:r>
      <w:r>
        <w:rPr>
          <w:rFonts w:ascii="MT Extra" w:hAnsi="MT Extra"/>
          <w:w w:val="104"/>
          <w:position w:val="-2"/>
          <w:sz w:val="9"/>
        </w:rPr>
        <w:t></w:t>
      </w:r>
    </w:p>
    <w:p>
      <w:pPr>
        <w:pStyle w:val="3"/>
        <w:rPr>
          <w:rFonts w:ascii="MT Extra" w:hAnsi="MT Extra"/>
          <w:sz w:val="24"/>
        </w:rPr>
      </w:pPr>
      <w:r>
        <w:br w:type="column"/>
      </w:r>
    </w:p>
    <w:p>
      <w:pPr>
        <w:pStyle w:val="3"/>
        <w:spacing w:before="10"/>
        <w:rPr>
          <w:rFonts w:ascii="MT Extra" w:hAnsi="MT Extra"/>
          <w:sz w:val="17"/>
        </w:rPr>
      </w:pPr>
    </w:p>
    <w:p>
      <w:pPr>
        <w:pStyle w:val="3"/>
        <w:ind w:left="832"/>
      </w:pPr>
      <w:r>
        <w:rPr>
          <w:w w:val="105"/>
        </w:rPr>
        <w:t>(13)</w:t>
      </w:r>
    </w:p>
    <w:p>
      <w:pPr>
        <w:spacing w:after="0"/>
        <w:sectPr>
          <w:type w:val="continuous"/>
          <w:pgSz w:w="12240" w:h="15840"/>
          <w:pgMar w:top="1500" w:right="1660" w:bottom="280" w:left="1720" w:header="720" w:footer="720" w:gutter="0"/>
          <w:cols w:equalWidth="0" w:num="2">
            <w:col w:w="3227" w:space="4167"/>
            <w:col w:w="1466"/>
          </w:cols>
        </w:sectPr>
      </w:pPr>
    </w:p>
    <w:p>
      <w:pPr>
        <w:pStyle w:val="3"/>
        <w:rPr>
          <w:sz w:val="20"/>
        </w:rPr>
      </w:pPr>
    </w:p>
    <w:p>
      <w:pPr>
        <w:pStyle w:val="3"/>
        <w:spacing w:before="7"/>
        <w:rPr>
          <w:sz w:val="20"/>
        </w:rPr>
      </w:pPr>
    </w:p>
    <w:p>
      <w:pPr>
        <w:pStyle w:val="3"/>
        <w:spacing w:before="96" w:line="369" w:lineRule="auto"/>
        <w:ind w:left="832" w:firstLine="676"/>
      </w:pPr>
      <w:r>
        <w:rPr>
          <w:w w:val="105"/>
        </w:rPr>
        <w:t>Calvin and Wilson have demonstrated that pH measurements made during titrations</w:t>
      </w:r>
      <w:r>
        <w:rPr>
          <w:spacing w:val="-10"/>
          <w:w w:val="105"/>
        </w:rPr>
        <w:t xml:space="preserve"> </w:t>
      </w:r>
      <w:r>
        <w:rPr>
          <w:w w:val="105"/>
        </w:rPr>
        <w:t>with</w:t>
      </w:r>
      <w:r>
        <w:rPr>
          <w:spacing w:val="-9"/>
          <w:w w:val="105"/>
        </w:rPr>
        <w:t xml:space="preserve"> </w:t>
      </w:r>
      <w:r>
        <w:rPr>
          <w:w w:val="105"/>
        </w:rPr>
        <w:t>alkali</w:t>
      </w:r>
      <w:r>
        <w:rPr>
          <w:spacing w:val="-10"/>
          <w:w w:val="105"/>
        </w:rPr>
        <w:t xml:space="preserve"> </w:t>
      </w:r>
      <w:r>
        <w:rPr>
          <w:w w:val="105"/>
        </w:rPr>
        <w:t>solution</w:t>
      </w:r>
      <w:r>
        <w:rPr>
          <w:spacing w:val="-9"/>
          <w:w w:val="105"/>
        </w:rPr>
        <w:t xml:space="preserve"> </w:t>
      </w:r>
      <w:r>
        <w:rPr>
          <w:w w:val="105"/>
        </w:rPr>
        <w:t>of</w:t>
      </w:r>
      <w:r>
        <w:rPr>
          <w:spacing w:val="-10"/>
          <w:w w:val="105"/>
        </w:rPr>
        <w:t xml:space="preserve"> </w:t>
      </w:r>
      <w:r>
        <w:rPr>
          <w:w w:val="105"/>
        </w:rPr>
        <w:t>ligand</w:t>
      </w:r>
      <w:r>
        <w:rPr>
          <w:spacing w:val="-9"/>
          <w:w w:val="105"/>
        </w:rPr>
        <w:t xml:space="preserve"> </w:t>
      </w:r>
      <w:r>
        <w:rPr>
          <w:w w:val="105"/>
        </w:rPr>
        <w:t>in</w:t>
      </w:r>
      <w:r>
        <w:rPr>
          <w:spacing w:val="-9"/>
          <w:w w:val="105"/>
        </w:rPr>
        <w:t xml:space="preserve"> </w:t>
      </w:r>
      <w:r>
        <w:rPr>
          <w:w w:val="105"/>
        </w:rPr>
        <w:t>the</w:t>
      </w:r>
      <w:r>
        <w:rPr>
          <w:spacing w:val="-11"/>
          <w:w w:val="105"/>
        </w:rPr>
        <w:t xml:space="preserve"> </w:t>
      </w:r>
      <w:r>
        <w:rPr>
          <w:w w:val="105"/>
        </w:rPr>
        <w:t>presence</w:t>
      </w:r>
      <w:r>
        <w:rPr>
          <w:spacing w:val="-10"/>
          <w:w w:val="105"/>
        </w:rPr>
        <w:t xml:space="preserve"> </w:t>
      </w:r>
      <w:r>
        <w:rPr>
          <w:w w:val="105"/>
        </w:rPr>
        <w:t>and</w:t>
      </w:r>
      <w:r>
        <w:rPr>
          <w:spacing w:val="-9"/>
          <w:w w:val="105"/>
        </w:rPr>
        <w:t xml:space="preserve"> </w:t>
      </w:r>
      <w:r>
        <w:rPr>
          <w:w w:val="105"/>
        </w:rPr>
        <w:t>absence</w:t>
      </w:r>
      <w:r>
        <w:rPr>
          <w:spacing w:val="-10"/>
          <w:w w:val="105"/>
        </w:rPr>
        <w:t xml:space="preserve"> </w:t>
      </w:r>
      <w:r>
        <w:rPr>
          <w:w w:val="105"/>
        </w:rPr>
        <w:t>of</w:t>
      </w:r>
      <w:r>
        <w:rPr>
          <w:spacing w:val="-8"/>
          <w:w w:val="105"/>
        </w:rPr>
        <w:t xml:space="preserve"> </w:t>
      </w:r>
      <w:r>
        <w:rPr>
          <w:w w:val="105"/>
        </w:rPr>
        <w:t>metal</w:t>
      </w:r>
      <w:r>
        <w:rPr>
          <w:spacing w:val="-9"/>
          <w:w w:val="105"/>
        </w:rPr>
        <w:t xml:space="preserve"> </w:t>
      </w:r>
      <w:r>
        <w:rPr>
          <w:w w:val="105"/>
        </w:rPr>
        <w:t>ion</w:t>
      </w:r>
      <w:r>
        <w:rPr>
          <w:spacing w:val="-10"/>
          <w:w w:val="105"/>
        </w:rPr>
        <w:t xml:space="preserve"> </w:t>
      </w:r>
      <w:r>
        <w:rPr>
          <w:w w:val="105"/>
        </w:rPr>
        <w:t>could</w:t>
      </w:r>
    </w:p>
    <w:p>
      <w:pPr>
        <w:spacing w:after="0" w:line="369" w:lineRule="auto"/>
        <w:sectPr>
          <w:type w:val="continuous"/>
          <w:pgSz w:w="12240" w:h="15840"/>
          <w:pgMar w:top="1500" w:right="1660" w:bottom="280" w:left="1720" w:header="720" w:footer="720" w:gutter="0"/>
        </w:sectPr>
      </w:pPr>
    </w:p>
    <w:p>
      <w:pPr>
        <w:pStyle w:val="3"/>
        <w:spacing w:before="36"/>
        <w:ind w:left="832"/>
      </w:pPr>
      <w:r>
        <w:rPr>
          <w:w w:val="105"/>
        </w:rPr>
        <w:t>be employed to calculate the formation functions</w:t>
      </w:r>
    </w:p>
    <w:p>
      <w:pPr>
        <w:pStyle w:val="3"/>
        <w:spacing w:before="10"/>
        <w:rPr>
          <w:sz w:val="2"/>
        </w:rPr>
      </w:pPr>
      <w:r>
        <w:br w:type="column"/>
      </w:r>
    </w:p>
    <w:p>
      <w:pPr>
        <w:tabs>
          <w:tab w:val="left" w:pos="518"/>
        </w:tabs>
        <w:spacing w:line="20" w:lineRule="exact"/>
        <w:ind w:left="131" w:right="-87" w:firstLine="0"/>
        <w:rPr>
          <w:sz w:val="2"/>
        </w:rPr>
      </w:pPr>
      <w:r>
        <w:rPr>
          <w:sz w:val="2"/>
        </w:rPr>
        <mc:AlternateContent>
          <mc:Choice Requires="wpg">
            <w:drawing>
              <wp:inline distT="0" distB="0" distL="114300" distR="114300">
                <wp:extent cx="71755" cy="6350"/>
                <wp:effectExtent l="0" t="0" r="0" b="0"/>
                <wp:docPr id="115" name="Group 73"/>
                <wp:cNvGraphicFramePr/>
                <a:graphic xmlns:a="http://schemas.openxmlformats.org/drawingml/2006/main">
                  <a:graphicData uri="http://schemas.microsoft.com/office/word/2010/wordprocessingGroup">
                    <wpg:wgp>
                      <wpg:cNvGrpSpPr/>
                      <wpg:grpSpPr>
                        <a:xfrm>
                          <a:off x="0" y="0"/>
                          <a:ext cx="71755" cy="6350"/>
                          <a:chOff x="0" y="0"/>
                          <a:chExt cx="113" cy="10"/>
                        </a:xfrm>
                      </wpg:grpSpPr>
                      <wps:wsp>
                        <wps:cNvPr id="114" name="Lines 74"/>
                        <wps:cNvSpPr/>
                        <wps:spPr>
                          <a:xfrm>
                            <a:off x="0" y="5"/>
                            <a:ext cx="113" cy="0"/>
                          </a:xfrm>
                          <a:prstGeom prst="line">
                            <a:avLst/>
                          </a:prstGeom>
                          <a:ln w="5944" cap="flat" cmpd="sng">
                            <a:solidFill>
                              <a:srgbClr val="000000"/>
                            </a:solidFill>
                            <a:prstDash val="solid"/>
                            <a:headEnd type="none" w="med" len="med"/>
                            <a:tailEnd type="none" w="med" len="med"/>
                          </a:ln>
                        </wps:spPr>
                        <wps:bodyPr upright="1"/>
                      </wps:wsp>
                    </wpg:wgp>
                  </a:graphicData>
                </a:graphic>
              </wp:inline>
            </w:drawing>
          </mc:Choice>
          <mc:Fallback>
            <w:pict>
              <v:group id="Group 73" o:spid="_x0000_s1026" o:spt="203" style="height:0.5pt;width:5.65pt;" coordsize="113,10" o:gfxdata="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sEzq9IAAAACAQAADwAAAAAA&#10;AAABACAAAAAiAAAAZHJzL2Rvd25yZXYueG1sUEsBAhQAFAAAAAgAh07iQNXGFEUZAgAAsAQAAA4A&#10;AAAAAAAAAQAgAAAAIQEAAGRycy9lMm9Eb2MueG1sUEsFBgAAAAAGAAYAWQEAAKwFAAAAAA==&#10;">
                <o:lock v:ext="edit" aspectratio="f"/>
                <v:line id="Lines 74" o:spid="_x0000_s1026" o:spt="20" style="position:absolute;left:0;top:5;height:0;width:113;" filled="f" stroked="t" coordsize="21600,21600" o:gfxdata="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exupbsAAADc&#10;AAAADwAAAAAAAAABACAAAAAiAAAAZHJzL2Rvd25yZXYueG1sUEsBAhQAFAAAAAgAh07iQDMvBZ47&#10;AAAAOQAAABAAAAAAAAAAAQAgAAAACgEAAGRycy9zaGFwZXhtbC54bWxQSwUGAAAAAAYABgBbAQAA&#10;tAMAAAAA&#10;">
                  <v:fill on="f" focussize="0,0"/>
                  <v:stroke weight="0.468031496062992pt" color="#000000" joinstyle="round"/>
                  <v:imagedata o:title=""/>
                  <o:lock v:ext="edit" aspectratio="f"/>
                </v:line>
                <w10:wrap type="none"/>
                <w10:anchorlock/>
              </v:group>
            </w:pict>
          </mc:Fallback>
        </mc:AlternateContent>
      </w:r>
      <w:r>
        <w:rPr>
          <w:sz w:val="2"/>
        </w:rPr>
        <w:tab/>
      </w:r>
      <w:r>
        <w:rPr>
          <w:sz w:val="2"/>
        </w:rPr>
        <mc:AlternateContent>
          <mc:Choice Requires="wpg">
            <w:drawing>
              <wp:inline distT="0" distB="0" distL="114300" distR="114300">
                <wp:extent cx="71755" cy="6350"/>
                <wp:effectExtent l="0" t="0" r="0" b="0"/>
                <wp:docPr id="117" name="Group 75"/>
                <wp:cNvGraphicFramePr/>
                <a:graphic xmlns:a="http://schemas.openxmlformats.org/drawingml/2006/main">
                  <a:graphicData uri="http://schemas.microsoft.com/office/word/2010/wordprocessingGroup">
                    <wpg:wgp>
                      <wpg:cNvGrpSpPr/>
                      <wpg:grpSpPr>
                        <a:xfrm>
                          <a:off x="0" y="0"/>
                          <a:ext cx="71755" cy="6350"/>
                          <a:chOff x="0" y="0"/>
                          <a:chExt cx="113" cy="10"/>
                        </a:xfrm>
                      </wpg:grpSpPr>
                      <wps:wsp>
                        <wps:cNvPr id="116" name="Lines 76"/>
                        <wps:cNvSpPr/>
                        <wps:spPr>
                          <a:xfrm>
                            <a:off x="0" y="5"/>
                            <a:ext cx="113" cy="0"/>
                          </a:xfrm>
                          <a:prstGeom prst="line">
                            <a:avLst/>
                          </a:prstGeom>
                          <a:ln w="5944" cap="flat" cmpd="sng">
                            <a:solidFill>
                              <a:srgbClr val="000000"/>
                            </a:solidFill>
                            <a:prstDash val="solid"/>
                            <a:headEnd type="none" w="med" len="med"/>
                            <a:tailEnd type="none" w="med" len="med"/>
                          </a:ln>
                        </wps:spPr>
                        <wps:bodyPr upright="1"/>
                      </wps:wsp>
                    </wpg:wgp>
                  </a:graphicData>
                </a:graphic>
              </wp:inline>
            </w:drawing>
          </mc:Choice>
          <mc:Fallback>
            <w:pict>
              <v:group id="Group 75" o:spid="_x0000_s1026" o:spt="203" style="height:0.5pt;width:5.65pt;" coordsize="113,10" o:gfxdata="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ywTOr0gAAAAIBAAAPAAAAAAAA&#10;AAEAIAAAACIAAABkcnMvZG93bnJldi54bWxQSwECFAAUAAAACACHTuJAuJoxBBgCAACwBAAADgAA&#10;AAAAAAABACAAAAAhAQAAZHJzL2Uyb0RvYy54bWxQSwUGAAAAAAYABgBZAQAAqwUAAAAA&#10;">
                <o:lock v:ext="edit" aspectratio="f"/>
                <v:line id="Lines 76" o:spid="_x0000_s1026" o:spt="20" style="position:absolute;left:0;top:5;height:0;width:113;" filled="f" stroked="t" coordsize="21600,21600" o:gfxdata="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nJVSbsAAADc&#10;AAAADwAAAAAAAAABACAAAAAiAAAAZHJzL2Rvd25yZXYueG1sUEsBAhQAFAAAAAgAh07iQDMvBZ47&#10;AAAAOQAAABAAAAAAAAAAAQAgAAAACgEAAGRycy9zaGFwZXhtbC54bWxQSwUGAAAAAAYABgBbAQAA&#10;tAMAAAAA&#10;">
                  <v:fill on="f" focussize="0,0"/>
                  <v:stroke weight="0.468031496062992pt" color="#000000" joinstyle="round"/>
                  <v:imagedata o:title=""/>
                  <o:lock v:ext="edit" aspectratio="f"/>
                </v:line>
                <w10:wrap type="none"/>
                <w10:anchorlock/>
              </v:group>
            </w:pict>
          </mc:Fallback>
        </mc:AlternateContent>
      </w:r>
    </w:p>
    <w:p>
      <w:pPr>
        <w:spacing w:before="0"/>
        <w:ind w:left="130" w:right="0" w:firstLine="0"/>
        <w:jc w:val="left"/>
        <w:rPr>
          <w:rFonts w:ascii="Garamond"/>
          <w:sz w:val="22"/>
        </w:rPr>
      </w:pPr>
      <w:r>
        <w:rPr>
          <w:rFonts w:ascii="Garamond"/>
          <w:w w:val="105"/>
          <w:position w:val="1"/>
          <w:sz w:val="22"/>
        </w:rPr>
        <w:t xml:space="preserve">n </w:t>
      </w:r>
      <w:r>
        <w:rPr>
          <w:rFonts w:ascii="Garamond"/>
          <w:w w:val="105"/>
          <w:sz w:val="13"/>
        </w:rPr>
        <w:t xml:space="preserve">A </w:t>
      </w:r>
      <w:r>
        <w:rPr>
          <w:rFonts w:ascii="Garamond"/>
          <w:w w:val="105"/>
          <w:position w:val="1"/>
          <w:sz w:val="22"/>
        </w:rPr>
        <w:t>,</w:t>
      </w:r>
      <w:r>
        <w:rPr>
          <w:rFonts w:ascii="Garamond"/>
          <w:spacing w:val="-27"/>
          <w:w w:val="105"/>
          <w:position w:val="1"/>
          <w:sz w:val="22"/>
        </w:rPr>
        <w:t xml:space="preserve"> </w:t>
      </w:r>
      <w:r>
        <w:rPr>
          <w:rFonts w:ascii="Garamond"/>
          <w:spacing w:val="-18"/>
          <w:w w:val="105"/>
          <w:position w:val="1"/>
          <w:sz w:val="22"/>
        </w:rPr>
        <w:t>n</w:t>
      </w:r>
    </w:p>
    <w:p>
      <w:pPr>
        <w:pStyle w:val="3"/>
        <w:spacing w:before="36"/>
        <w:ind w:left="147"/>
      </w:pPr>
      <w:r>
        <w:br w:type="column"/>
      </w:r>
      <w:r>
        <w:rPr>
          <w:w w:val="105"/>
        </w:rPr>
        <w:t>and pL and stability</w:t>
      </w:r>
    </w:p>
    <w:p>
      <w:pPr>
        <w:spacing w:after="0"/>
        <w:sectPr>
          <w:type w:val="continuous"/>
          <w:pgSz w:w="12240" w:h="15840"/>
          <w:pgMar w:top="1500" w:right="1660" w:bottom="280" w:left="1720" w:header="720" w:footer="720" w:gutter="0"/>
          <w:cols w:equalWidth="0" w:num="3">
            <w:col w:w="5745" w:space="40"/>
            <w:col w:w="633" w:space="39"/>
            <w:col w:w="2403"/>
          </w:cols>
        </w:sectPr>
      </w:pPr>
    </w:p>
    <w:p>
      <w:pPr>
        <w:pStyle w:val="3"/>
        <w:spacing w:before="187" w:line="369" w:lineRule="auto"/>
        <w:ind w:left="832" w:right="135" w:hanging="1"/>
      </w:pPr>
      <w:r>
        <w:rPr>
          <w:w w:val="105"/>
        </w:rPr>
        <w:t>constants can be computed. Irving and Rossotti</w:t>
      </w:r>
      <w:r>
        <w:rPr>
          <w:b/>
          <w:w w:val="105"/>
          <w:vertAlign w:val="superscript"/>
        </w:rPr>
        <w:t>[1]</w:t>
      </w:r>
      <w:r>
        <w:rPr>
          <w:w w:val="105"/>
          <w:vertAlign w:val="baseline"/>
        </w:rPr>
        <w:t>, titrated following solutions against standard sodium hydroxide solution N</w:t>
      </w:r>
      <w:r>
        <w:rPr>
          <w:rFonts w:ascii="Symbol" w:hAnsi="Symbol"/>
          <w:w w:val="105"/>
          <w:vertAlign w:val="baseline"/>
        </w:rPr>
        <w:t></w:t>
      </w:r>
      <w:r>
        <w:rPr>
          <w:w w:val="105"/>
          <w:vertAlign w:val="baseline"/>
        </w:rPr>
        <w:t xml:space="preserve"> keeping total volume V</w:t>
      </w:r>
      <w:r>
        <w:rPr>
          <w:rFonts w:ascii="Symbol" w:hAnsi="Symbol"/>
          <w:w w:val="105"/>
          <w:vertAlign w:val="baseline"/>
        </w:rPr>
        <w:t></w:t>
      </w:r>
      <w:r>
        <w:rPr>
          <w:w w:val="105"/>
          <w:vertAlign w:val="baseline"/>
        </w:rPr>
        <w:t xml:space="preserve"> constant.</w:t>
      </w:r>
    </w:p>
    <w:p>
      <w:pPr>
        <w:pStyle w:val="9"/>
        <w:numPr>
          <w:ilvl w:val="0"/>
          <w:numId w:val="2"/>
        </w:numPr>
        <w:tabs>
          <w:tab w:val="left" w:pos="1237"/>
          <w:tab w:val="left" w:pos="1238"/>
        </w:tabs>
        <w:spacing w:before="0" w:after="0" w:line="240" w:lineRule="auto"/>
        <w:ind w:left="1238" w:right="0" w:hanging="441"/>
        <w:jc w:val="left"/>
        <w:rPr>
          <w:rFonts w:ascii="Symbol" w:hAnsi="Symbol"/>
          <w:sz w:val="22"/>
        </w:rPr>
      </w:pPr>
      <w:r>
        <w:rPr>
          <w:sz w:val="22"/>
        </w:rPr>
        <w:t>X mL mineral acid (HClO</w:t>
      </w:r>
      <w:r>
        <w:rPr>
          <w:sz w:val="22"/>
          <w:vertAlign w:val="subscript"/>
        </w:rPr>
        <w:t>4</w:t>
      </w:r>
      <w:r>
        <w:rPr>
          <w:sz w:val="22"/>
          <w:vertAlign w:val="baseline"/>
        </w:rPr>
        <w:t>)</w:t>
      </w:r>
      <w:r>
        <w:rPr>
          <w:spacing w:val="12"/>
          <w:sz w:val="22"/>
          <w:vertAlign w:val="baseline"/>
        </w:rPr>
        <w:t xml:space="preserve"> </w:t>
      </w:r>
      <w:r>
        <w:rPr>
          <w:sz w:val="22"/>
          <w:vertAlign w:val="baseline"/>
        </w:rPr>
        <w:t>E</w:t>
      </w:r>
      <w:r>
        <w:rPr>
          <w:rFonts w:ascii="Symbol" w:hAnsi="Symbol"/>
          <w:sz w:val="22"/>
          <w:vertAlign w:val="baseline"/>
        </w:rPr>
        <w:t></w:t>
      </w:r>
    </w:p>
    <w:p>
      <w:pPr>
        <w:pStyle w:val="9"/>
        <w:numPr>
          <w:ilvl w:val="0"/>
          <w:numId w:val="2"/>
        </w:numPr>
        <w:tabs>
          <w:tab w:val="left" w:pos="1237"/>
          <w:tab w:val="left" w:pos="1238"/>
        </w:tabs>
        <w:spacing w:before="145" w:after="0" w:line="240" w:lineRule="auto"/>
        <w:ind w:left="1238" w:right="0" w:hanging="441"/>
        <w:jc w:val="left"/>
        <w:rPr>
          <w:sz w:val="22"/>
        </w:rPr>
      </w:pPr>
      <w:r>
        <w:rPr>
          <w:sz w:val="22"/>
        </w:rPr>
        <w:t>A + X</w:t>
      </w:r>
      <w:r>
        <w:rPr>
          <w:sz w:val="22"/>
          <w:vertAlign w:val="subscript"/>
        </w:rPr>
        <w:t>1</w:t>
      </w:r>
      <w:r>
        <w:rPr>
          <w:sz w:val="22"/>
          <w:vertAlign w:val="baseline"/>
        </w:rPr>
        <w:t xml:space="preserve"> mL</w:t>
      </w:r>
      <w:r>
        <w:rPr>
          <w:spacing w:val="8"/>
          <w:sz w:val="22"/>
          <w:vertAlign w:val="baseline"/>
        </w:rPr>
        <w:t xml:space="preserve"> </w:t>
      </w:r>
      <w:r>
        <w:rPr>
          <w:sz w:val="22"/>
          <w:vertAlign w:val="baseline"/>
        </w:rPr>
        <w:t>ligand</w:t>
      </w:r>
    </w:p>
    <w:p>
      <w:pPr>
        <w:pStyle w:val="9"/>
        <w:numPr>
          <w:ilvl w:val="0"/>
          <w:numId w:val="2"/>
        </w:numPr>
        <w:tabs>
          <w:tab w:val="left" w:pos="1237"/>
          <w:tab w:val="left" w:pos="1238"/>
        </w:tabs>
        <w:spacing w:before="137" w:after="0" w:line="240" w:lineRule="auto"/>
        <w:ind w:left="1238" w:right="0" w:hanging="441"/>
        <w:jc w:val="left"/>
        <w:rPr>
          <w:sz w:val="22"/>
        </w:rPr>
      </w:pPr>
      <w:r>
        <w:rPr>
          <w:sz w:val="22"/>
        </w:rPr>
        <w:t>B + X</w:t>
      </w:r>
      <w:r>
        <w:rPr>
          <w:sz w:val="22"/>
          <w:vertAlign w:val="subscript"/>
        </w:rPr>
        <w:t>2</w:t>
      </w:r>
      <w:r>
        <w:rPr>
          <w:sz w:val="22"/>
          <w:vertAlign w:val="baseline"/>
        </w:rPr>
        <w:t xml:space="preserve"> mL metal</w:t>
      </w:r>
      <w:r>
        <w:rPr>
          <w:spacing w:val="10"/>
          <w:sz w:val="22"/>
          <w:vertAlign w:val="baseline"/>
        </w:rPr>
        <w:t xml:space="preserve"> </w:t>
      </w:r>
      <w:r>
        <w:rPr>
          <w:sz w:val="22"/>
          <w:vertAlign w:val="baseline"/>
        </w:rPr>
        <w:t>ion</w:t>
      </w:r>
    </w:p>
    <w:p>
      <w:pPr>
        <w:pStyle w:val="3"/>
        <w:spacing w:before="136" w:line="369" w:lineRule="auto"/>
        <w:ind w:left="832" w:firstLine="676"/>
      </w:pPr>
      <w:r>
        <w:rPr>
          <w:w w:val="105"/>
        </w:rPr>
        <w:t>On</w:t>
      </w:r>
      <w:r>
        <w:rPr>
          <w:spacing w:val="-14"/>
          <w:w w:val="105"/>
        </w:rPr>
        <w:t xml:space="preserve"> </w:t>
      </w:r>
      <w:r>
        <w:rPr>
          <w:w w:val="105"/>
        </w:rPr>
        <w:t>plotting</w:t>
      </w:r>
      <w:r>
        <w:rPr>
          <w:spacing w:val="-14"/>
          <w:w w:val="105"/>
        </w:rPr>
        <w:t xml:space="preserve"> </w:t>
      </w:r>
      <w:r>
        <w:rPr>
          <w:w w:val="105"/>
        </w:rPr>
        <w:t>the</w:t>
      </w:r>
      <w:r>
        <w:rPr>
          <w:spacing w:val="-17"/>
          <w:w w:val="105"/>
        </w:rPr>
        <w:t xml:space="preserve"> </w:t>
      </w:r>
      <w:r>
        <w:rPr>
          <w:w w:val="105"/>
        </w:rPr>
        <w:t>pH</w:t>
      </w:r>
      <w:r>
        <w:rPr>
          <w:spacing w:val="-14"/>
          <w:w w:val="105"/>
        </w:rPr>
        <w:t xml:space="preserve"> </w:t>
      </w:r>
      <w:r>
        <w:rPr>
          <w:w w:val="105"/>
        </w:rPr>
        <w:t>value</w:t>
      </w:r>
      <w:r>
        <w:rPr>
          <w:spacing w:val="-14"/>
          <w:w w:val="105"/>
        </w:rPr>
        <w:t xml:space="preserve"> </w:t>
      </w:r>
      <w:r>
        <w:rPr>
          <w:w w:val="105"/>
        </w:rPr>
        <w:t>of</w:t>
      </w:r>
      <w:r>
        <w:rPr>
          <w:spacing w:val="-15"/>
          <w:w w:val="105"/>
        </w:rPr>
        <w:t xml:space="preserve"> </w:t>
      </w:r>
      <w:r>
        <w:rPr>
          <w:w w:val="105"/>
        </w:rPr>
        <w:t>the</w:t>
      </w:r>
      <w:r>
        <w:rPr>
          <w:spacing w:val="-15"/>
          <w:w w:val="105"/>
        </w:rPr>
        <w:t xml:space="preserve"> </w:t>
      </w:r>
      <w:r>
        <w:rPr>
          <w:w w:val="105"/>
        </w:rPr>
        <w:t>solution</w:t>
      </w:r>
      <w:r>
        <w:rPr>
          <w:spacing w:val="-15"/>
          <w:w w:val="105"/>
        </w:rPr>
        <w:t xml:space="preserve"> </w:t>
      </w:r>
      <w:r>
        <w:rPr>
          <w:w w:val="105"/>
        </w:rPr>
        <w:t>with</w:t>
      </w:r>
      <w:r>
        <w:rPr>
          <w:spacing w:val="-14"/>
          <w:w w:val="105"/>
        </w:rPr>
        <w:t xml:space="preserve"> </w:t>
      </w:r>
      <w:r>
        <w:rPr>
          <w:w w:val="105"/>
        </w:rPr>
        <w:t>the</w:t>
      </w:r>
      <w:r>
        <w:rPr>
          <w:spacing w:val="-15"/>
          <w:w w:val="105"/>
        </w:rPr>
        <w:t xml:space="preserve"> </w:t>
      </w:r>
      <w:r>
        <w:rPr>
          <w:w w:val="105"/>
        </w:rPr>
        <w:t>addition</w:t>
      </w:r>
      <w:r>
        <w:rPr>
          <w:spacing w:val="-14"/>
          <w:w w:val="105"/>
        </w:rPr>
        <w:t xml:space="preserve"> </w:t>
      </w:r>
      <w:r>
        <w:rPr>
          <w:w w:val="105"/>
        </w:rPr>
        <w:t>of</w:t>
      </w:r>
      <w:r>
        <w:rPr>
          <w:spacing w:val="-15"/>
          <w:w w:val="105"/>
        </w:rPr>
        <w:t xml:space="preserve"> </w:t>
      </w:r>
      <w:r>
        <w:rPr>
          <w:w w:val="105"/>
        </w:rPr>
        <w:t>sodium</w:t>
      </w:r>
      <w:r>
        <w:rPr>
          <w:spacing w:val="-16"/>
          <w:w w:val="105"/>
        </w:rPr>
        <w:t xml:space="preserve"> </w:t>
      </w:r>
      <w:r>
        <w:rPr>
          <w:w w:val="105"/>
        </w:rPr>
        <w:t>hydroxide solution three graphs are</w:t>
      </w:r>
      <w:r>
        <w:rPr>
          <w:spacing w:val="-10"/>
          <w:w w:val="105"/>
        </w:rPr>
        <w:t xml:space="preserve"> </w:t>
      </w:r>
      <w:r>
        <w:rPr>
          <w:w w:val="105"/>
        </w:rPr>
        <w:t>achieved.</w:t>
      </w:r>
    </w:p>
    <w:p>
      <w:pPr>
        <w:spacing w:after="0" w:line="369" w:lineRule="auto"/>
        <w:sectPr>
          <w:type w:val="continuous"/>
          <w:pgSz w:w="12240" w:h="15840"/>
          <w:pgMar w:top="1500" w:right="1660" w:bottom="280" w:left="1720" w:header="720" w:footer="720" w:gutter="0"/>
        </w:sectPr>
      </w:pPr>
    </w:p>
    <w:p>
      <w:pPr>
        <w:pStyle w:val="3"/>
        <w:spacing w:before="35" w:line="429" w:lineRule="auto"/>
        <w:ind w:left="832" w:right="-7" w:firstLine="676"/>
      </w:pPr>
      <w:r>
        <w:rPr>
          <w:w w:val="105"/>
        </w:rPr>
        <w:t>The formation</w:t>
      </w:r>
      <w:r>
        <w:rPr>
          <w:spacing w:val="-15"/>
          <w:w w:val="105"/>
        </w:rPr>
        <w:t xml:space="preserve"> </w:t>
      </w:r>
      <w:r>
        <w:rPr>
          <w:w w:val="105"/>
        </w:rPr>
        <w:t>functions eqations:</w:t>
      </w:r>
    </w:p>
    <w:p>
      <w:pPr>
        <w:pStyle w:val="3"/>
        <w:spacing w:before="9"/>
        <w:rPr>
          <w:sz w:val="2"/>
        </w:rPr>
      </w:pPr>
      <w:r>
        <w:br w:type="column"/>
      </w:r>
    </w:p>
    <w:p>
      <w:pPr>
        <w:tabs>
          <w:tab w:val="left" w:pos="462"/>
        </w:tabs>
        <w:spacing w:line="20" w:lineRule="exact"/>
        <w:ind w:left="74" w:right="-87" w:firstLine="0"/>
        <w:rPr>
          <w:sz w:val="2"/>
        </w:rPr>
      </w:pPr>
      <w:r>
        <w:rPr>
          <w:sz w:val="2"/>
        </w:rPr>
        <mc:AlternateContent>
          <mc:Choice Requires="wpg">
            <w:drawing>
              <wp:inline distT="0" distB="0" distL="114300" distR="114300">
                <wp:extent cx="71755" cy="6350"/>
                <wp:effectExtent l="0" t="0" r="0" b="0"/>
                <wp:docPr id="119" name="Group 77"/>
                <wp:cNvGraphicFramePr/>
                <a:graphic xmlns:a="http://schemas.openxmlformats.org/drawingml/2006/main">
                  <a:graphicData uri="http://schemas.microsoft.com/office/word/2010/wordprocessingGroup">
                    <wpg:wgp>
                      <wpg:cNvGrpSpPr/>
                      <wpg:grpSpPr>
                        <a:xfrm>
                          <a:off x="0" y="0"/>
                          <a:ext cx="71755" cy="6350"/>
                          <a:chOff x="0" y="0"/>
                          <a:chExt cx="113" cy="10"/>
                        </a:xfrm>
                      </wpg:grpSpPr>
                      <wps:wsp>
                        <wps:cNvPr id="118" name="Lines 78"/>
                        <wps:cNvSpPr/>
                        <wps:spPr>
                          <a:xfrm>
                            <a:off x="0" y="5"/>
                            <a:ext cx="113" cy="0"/>
                          </a:xfrm>
                          <a:prstGeom prst="line">
                            <a:avLst/>
                          </a:prstGeom>
                          <a:ln w="5944" cap="flat" cmpd="sng">
                            <a:solidFill>
                              <a:srgbClr val="000000"/>
                            </a:solidFill>
                            <a:prstDash val="solid"/>
                            <a:headEnd type="none" w="med" len="med"/>
                            <a:tailEnd type="none" w="med" len="med"/>
                          </a:ln>
                        </wps:spPr>
                        <wps:bodyPr upright="1"/>
                      </wps:wsp>
                    </wpg:wgp>
                  </a:graphicData>
                </a:graphic>
              </wp:inline>
            </w:drawing>
          </mc:Choice>
          <mc:Fallback>
            <w:pict>
              <v:group id="Group 77" o:spid="_x0000_s1026" o:spt="203" style="height:0.5pt;width:5.65pt;" coordsize="113,10" o:gfxdata="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LBM6vSAAAAAgEAAA8AAAAA&#10;AAAAAQAgAAAAIgAAAGRycy9kb3ducmV2LnhtbFBLAQIUABQAAAAIAIdO4kDy9O2BGgIAALAEAAAO&#10;AAAAAAAAAAEAIAAAACEBAABkcnMvZTJvRG9jLnhtbFBLBQYAAAAABgAGAFkBAACtBQAAAAA=&#10;">
                <o:lock v:ext="edit" aspectratio="f"/>
                <v:line id="Lines 78" o:spid="_x0000_s1026" o:spt="20" style="position:absolute;left:0;top:5;height:0;width:113;" filled="f" stroked="t" coordsize="21600,21600" o:gfxdata="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KFkoL4A&#10;AADcAAAADwAAAAAAAAABACAAAAAiAAAAZHJzL2Rvd25yZXYueG1sUEsBAhQAFAAAAAgAh07iQDMv&#10;BZ47AAAAOQAAABAAAAAAAAAAAQAgAAAADQEAAGRycy9zaGFwZXhtbC54bWxQSwUGAAAAAAYABgBb&#10;AQAAtwMAAAAA&#10;">
                  <v:fill on="f" focussize="0,0"/>
                  <v:stroke weight="0.468031496062992pt" color="#000000" joinstyle="round"/>
                  <v:imagedata o:title=""/>
                  <o:lock v:ext="edit" aspectratio="f"/>
                </v:line>
                <w10:wrap type="none"/>
                <w10:anchorlock/>
              </v:group>
            </w:pict>
          </mc:Fallback>
        </mc:AlternateContent>
      </w:r>
      <w:r>
        <w:rPr>
          <w:sz w:val="2"/>
        </w:rPr>
        <w:tab/>
      </w:r>
      <w:r>
        <w:rPr>
          <w:sz w:val="2"/>
        </w:rPr>
        <mc:AlternateContent>
          <mc:Choice Requires="wpg">
            <w:drawing>
              <wp:inline distT="0" distB="0" distL="114300" distR="114300">
                <wp:extent cx="71755" cy="6350"/>
                <wp:effectExtent l="0" t="0" r="0" b="0"/>
                <wp:docPr id="121" name="Group 79"/>
                <wp:cNvGraphicFramePr/>
                <a:graphic xmlns:a="http://schemas.openxmlformats.org/drawingml/2006/main">
                  <a:graphicData uri="http://schemas.microsoft.com/office/word/2010/wordprocessingGroup">
                    <wpg:wgp>
                      <wpg:cNvGrpSpPr/>
                      <wpg:grpSpPr>
                        <a:xfrm>
                          <a:off x="0" y="0"/>
                          <a:ext cx="71755" cy="6350"/>
                          <a:chOff x="0" y="0"/>
                          <a:chExt cx="113" cy="10"/>
                        </a:xfrm>
                      </wpg:grpSpPr>
                      <wps:wsp>
                        <wps:cNvPr id="120" name="Lines 80"/>
                        <wps:cNvSpPr/>
                        <wps:spPr>
                          <a:xfrm>
                            <a:off x="0" y="5"/>
                            <a:ext cx="113" cy="0"/>
                          </a:xfrm>
                          <a:prstGeom prst="line">
                            <a:avLst/>
                          </a:prstGeom>
                          <a:ln w="5944" cap="flat" cmpd="sng">
                            <a:solidFill>
                              <a:srgbClr val="000000"/>
                            </a:solidFill>
                            <a:prstDash val="solid"/>
                            <a:headEnd type="none" w="med" len="med"/>
                            <a:tailEnd type="none" w="med" len="med"/>
                          </a:ln>
                        </wps:spPr>
                        <wps:bodyPr upright="1"/>
                      </wps:wsp>
                    </wpg:wgp>
                  </a:graphicData>
                </a:graphic>
              </wp:inline>
            </w:drawing>
          </mc:Choice>
          <mc:Fallback>
            <w:pict>
              <v:group id="Group 79" o:spid="_x0000_s1026" o:spt="203" style="height:0.5pt;width:5.65pt;" coordsize="113,10" o:gfxdata="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wTOr0gAAAAIBAAAPAAAA&#10;AAAAAAEAIAAAACIAAABkcnMvZG93bnJldi54bWxQSwECFAAUAAAACACHTuJAMd2JFRsCAACwBAAA&#10;DgAAAAAAAAABACAAAAAhAQAAZHJzL2Uyb0RvYy54bWxQSwUGAAAAAAYABgBZAQAArgUAAAAA&#10;">
                <o:lock v:ext="edit" aspectratio="f"/>
                <v:line id="Lines 80" o:spid="_x0000_s1026" o:spt="20" style="position:absolute;left:0;top:5;height:0;width:113;" filled="f" stroked="t" coordsize="21600,21600" o:gfxdata="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LuiG74A&#10;AADcAAAADwAAAAAAAAABACAAAAAiAAAAZHJzL2Rvd25yZXYueG1sUEsBAhQAFAAAAAgAh07iQDMv&#10;BZ47AAAAOQAAABAAAAAAAAAAAQAgAAAADQEAAGRycy9zaGFwZXhtbC54bWxQSwUGAAAAAAYABgBb&#10;AQAAtwMAAAAA&#10;">
                  <v:fill on="f" focussize="0,0"/>
                  <v:stroke weight="0.468031496062992pt" color="#000000" joinstyle="round"/>
                  <v:imagedata o:title=""/>
                  <o:lock v:ext="edit" aspectratio="f"/>
                </v:line>
                <w10:wrap type="none"/>
                <w10:anchorlock/>
              </v:group>
            </w:pict>
          </mc:Fallback>
        </mc:AlternateContent>
      </w:r>
    </w:p>
    <w:p>
      <w:pPr>
        <w:spacing w:before="0"/>
        <w:ind w:left="73" w:right="0" w:firstLine="0"/>
        <w:jc w:val="left"/>
        <w:rPr>
          <w:rFonts w:ascii="Garamond"/>
          <w:sz w:val="22"/>
        </w:rPr>
      </w:pPr>
      <w:r>
        <w:rPr>
          <w:rFonts w:ascii="Garamond"/>
          <w:w w:val="105"/>
          <w:position w:val="1"/>
          <w:sz w:val="22"/>
        </w:rPr>
        <w:t xml:space="preserve">n </w:t>
      </w:r>
      <w:r>
        <w:rPr>
          <w:rFonts w:ascii="Garamond"/>
          <w:w w:val="105"/>
          <w:sz w:val="13"/>
        </w:rPr>
        <w:t xml:space="preserve">A </w:t>
      </w:r>
      <w:r>
        <w:rPr>
          <w:rFonts w:ascii="Garamond"/>
          <w:w w:val="105"/>
          <w:position w:val="1"/>
          <w:sz w:val="22"/>
        </w:rPr>
        <w:t>,</w:t>
      </w:r>
      <w:r>
        <w:rPr>
          <w:rFonts w:ascii="Garamond"/>
          <w:spacing w:val="-27"/>
          <w:w w:val="105"/>
          <w:position w:val="1"/>
          <w:sz w:val="22"/>
        </w:rPr>
        <w:t xml:space="preserve"> </w:t>
      </w:r>
      <w:r>
        <w:rPr>
          <w:rFonts w:ascii="Garamond"/>
          <w:spacing w:val="-18"/>
          <w:w w:val="105"/>
          <w:position w:val="1"/>
          <w:sz w:val="22"/>
        </w:rPr>
        <w:t>n</w:t>
      </w:r>
    </w:p>
    <w:p>
      <w:pPr>
        <w:pStyle w:val="3"/>
        <w:spacing w:before="35"/>
        <w:ind w:left="89"/>
      </w:pPr>
      <w:r>
        <w:br w:type="column"/>
      </w:r>
      <w:r>
        <w:rPr>
          <w:w w:val="105"/>
        </w:rPr>
        <w:t>and pL can be computed from the following</w:t>
      </w:r>
    </w:p>
    <w:p>
      <w:pPr>
        <w:spacing w:after="0"/>
        <w:sectPr>
          <w:type w:val="continuous"/>
          <w:pgSz w:w="12240" w:h="15840"/>
          <w:pgMar w:top="1500" w:right="1660" w:bottom="280" w:left="1720" w:header="720" w:footer="720" w:gutter="0"/>
          <w:cols w:equalWidth="0" w:num="3">
            <w:col w:w="3752" w:space="40"/>
            <w:col w:w="576" w:space="39"/>
            <w:col w:w="4453"/>
          </w:cols>
        </w:sectPr>
      </w:pPr>
    </w:p>
    <w:p>
      <w:pPr>
        <w:tabs>
          <w:tab w:val="left" w:pos="1187"/>
        </w:tabs>
        <w:spacing w:before="0" w:line="165" w:lineRule="auto"/>
        <w:ind w:left="863" w:right="0" w:firstLine="0"/>
        <w:jc w:val="left"/>
        <w:rPr>
          <w:rFonts w:ascii="Garamond" w:hAnsi="Garamond"/>
          <w:sz w:val="22"/>
        </w:rPr>
      </w:pPr>
      <w:r>
        <mc:AlternateContent>
          <mc:Choice Requires="wps">
            <w:drawing>
              <wp:anchor distT="0" distB="0" distL="114300" distR="114300" simplePos="0" relativeHeight="483101696" behindDoc="1" locked="0" layoutInCell="1" allowOverlap="1">
                <wp:simplePos x="0" y="0"/>
                <wp:positionH relativeFrom="page">
                  <wp:posOffset>1644015</wp:posOffset>
                </wp:positionH>
                <wp:positionV relativeFrom="paragraph">
                  <wp:posOffset>104775</wp:posOffset>
                </wp:positionV>
                <wp:extent cx="71120" cy="0"/>
                <wp:effectExtent l="0" t="0" r="0" b="0"/>
                <wp:wrapNone/>
                <wp:docPr id="295" name="Lines 81"/>
                <wp:cNvGraphicFramePr/>
                <a:graphic xmlns:a="http://schemas.openxmlformats.org/drawingml/2006/main">
                  <a:graphicData uri="http://schemas.microsoft.com/office/word/2010/wordprocessingShape">
                    <wps:wsp>
                      <wps:cNvSpPr/>
                      <wps:spPr>
                        <a:xfrm>
                          <a:off x="0" y="0"/>
                          <a:ext cx="7112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81" o:spid="_x0000_s1026" o:spt="20" style="position:absolute;left:0pt;margin-left:129.45pt;margin-top:8.25pt;height:0pt;width:5.6pt;mso-position-horizontal-relative:page;z-index:-20214784;mso-width-relative:page;mso-height-relative:page;" filled="f" stroked="t" coordsize="21600,21600" o:gfxdata="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TECsPXAAAACQEAAA8AAAAAAAAAAQAgAAAAIgAAAGRycy9kb3ducmV2Lnht&#10;bFBLAQIUABQAAAAIAIdO4kBuQMBawQEAAI0DAAAOAAAAAAAAAAEAIAAAACYBAABkcnMvZTJvRG9j&#10;LnhtbFBLBQYAAAAABgAGAFkBAABZBQ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102720" behindDoc="1" locked="0" layoutInCell="1" allowOverlap="1">
                <wp:simplePos x="0" y="0"/>
                <wp:positionH relativeFrom="page">
                  <wp:posOffset>2216150</wp:posOffset>
                </wp:positionH>
                <wp:positionV relativeFrom="paragraph">
                  <wp:posOffset>196850</wp:posOffset>
                </wp:positionV>
                <wp:extent cx="1135380" cy="0"/>
                <wp:effectExtent l="0" t="0" r="0" b="0"/>
                <wp:wrapNone/>
                <wp:docPr id="298" name="Lines 82"/>
                <wp:cNvGraphicFramePr/>
                <a:graphic xmlns:a="http://schemas.openxmlformats.org/drawingml/2006/main">
                  <a:graphicData uri="http://schemas.microsoft.com/office/word/2010/wordprocessingShape">
                    <wps:wsp>
                      <wps:cNvSpPr/>
                      <wps:spPr>
                        <a:xfrm>
                          <a:off x="0" y="0"/>
                          <a:ext cx="113538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82" o:spid="_x0000_s1026" o:spt="20" style="position:absolute;left:0pt;margin-left:174.5pt;margin-top:15.5pt;height:0pt;width:89.4pt;mso-position-horizontal-relative:page;z-index:-20213760;mso-width-relative:page;mso-height-relative:page;" filled="f" stroked="t" coordsize="21600,21600" o:gfxdata="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SfAJ3XAAAACQEAAA8AAAAAAAAAAQAgAAAAIgAAAGRycy9kb3ducmV2&#10;LnhtbFBLAQIUABQAAAAIAIdO4kCYppN8xAEAAI8DAAAOAAAAAAAAAAEAIAAAACYBAABkcnMvZTJv&#10;RG9jLnhtbFBLBQYAAAAABgAGAFkBAABcBQAAAAA=&#10;">
                <v:fill on="f" focussize="0,0"/>
                <v:stroke weight="0.468031496062992pt" color="#000000" joinstyle="round"/>
                <v:imagedata o:title=""/>
                <o:lock v:ext="edit" aspectratio="f"/>
              </v:line>
            </w:pict>
          </mc:Fallback>
        </mc:AlternateContent>
      </w:r>
      <w:r>
        <w:rPr>
          <w:rFonts w:ascii="Garamond" w:hAnsi="Garamond"/>
          <w:position w:val="-14"/>
          <w:sz w:val="22"/>
        </w:rPr>
        <w:t>n</w:t>
      </w:r>
      <w:r>
        <w:rPr>
          <w:rFonts w:ascii="Garamond" w:hAnsi="Garamond"/>
          <w:position w:val="-14"/>
          <w:sz w:val="22"/>
        </w:rPr>
        <w:tab/>
      </w:r>
      <w:r>
        <w:rPr>
          <w:rFonts w:ascii="Symbol" w:hAnsi="Symbol"/>
          <w:position w:val="-14"/>
          <w:sz w:val="22"/>
        </w:rPr>
        <w:t></w:t>
      </w:r>
      <w:r>
        <w:rPr>
          <w:position w:val="-14"/>
          <w:sz w:val="22"/>
        </w:rPr>
        <w:t xml:space="preserve"> </w:t>
      </w:r>
      <w:r>
        <w:rPr>
          <w:rFonts w:ascii="Garamond" w:hAnsi="Garamond"/>
          <w:position w:val="-14"/>
          <w:sz w:val="22"/>
        </w:rPr>
        <w:t xml:space="preserve">Y </w:t>
      </w:r>
      <w:r>
        <w:rPr>
          <w:rFonts w:ascii="Symbol" w:hAnsi="Symbol"/>
          <w:position w:val="-14"/>
          <w:sz w:val="22"/>
        </w:rPr>
        <w:t></w:t>
      </w:r>
      <w:r>
        <w:rPr>
          <w:position w:val="-14"/>
          <w:sz w:val="22"/>
        </w:rPr>
        <w:t xml:space="preserve"> </w:t>
      </w:r>
      <w:r>
        <w:rPr>
          <w:rFonts w:ascii="Garamond" w:hAnsi="Garamond"/>
          <w:sz w:val="22"/>
        </w:rPr>
        <w:t>(V</w:t>
      </w:r>
      <w:r>
        <w:rPr>
          <w:rFonts w:ascii="Garamond" w:hAnsi="Garamond"/>
          <w:position w:val="-5"/>
          <w:sz w:val="13"/>
        </w:rPr>
        <w:t xml:space="preserve">1 </w:t>
      </w:r>
      <w:r>
        <w:rPr>
          <w:rFonts w:ascii="Symbol" w:hAnsi="Symbol"/>
          <w:sz w:val="22"/>
        </w:rPr>
        <w:t></w:t>
      </w:r>
      <w:r>
        <w:rPr>
          <w:sz w:val="22"/>
        </w:rPr>
        <w:t xml:space="preserve"> </w:t>
      </w:r>
      <w:r>
        <w:rPr>
          <w:rFonts w:ascii="Garamond" w:hAnsi="Garamond"/>
          <w:sz w:val="22"/>
        </w:rPr>
        <w:t>V</w:t>
      </w:r>
      <w:r>
        <w:rPr>
          <w:rFonts w:ascii="Garamond" w:hAnsi="Garamond"/>
          <w:position w:val="-5"/>
          <w:sz w:val="13"/>
        </w:rPr>
        <w:t xml:space="preserve">2 </w:t>
      </w:r>
      <w:r>
        <w:rPr>
          <w:rFonts w:ascii="Garamond" w:hAnsi="Garamond"/>
          <w:sz w:val="22"/>
        </w:rPr>
        <w:t xml:space="preserve">)( N </w:t>
      </w:r>
      <w:r>
        <w:rPr>
          <w:rFonts w:ascii="MT Extra" w:hAnsi="MT Extra"/>
          <w:sz w:val="13"/>
        </w:rPr>
        <w:t></w:t>
      </w:r>
      <w:r>
        <w:rPr>
          <w:sz w:val="13"/>
        </w:rPr>
        <w:t xml:space="preserve"> </w:t>
      </w:r>
      <w:r>
        <w:rPr>
          <w:rFonts w:ascii="Symbol" w:hAnsi="Symbol"/>
          <w:sz w:val="22"/>
        </w:rPr>
        <w:t></w:t>
      </w:r>
      <w:r>
        <w:rPr>
          <w:sz w:val="22"/>
        </w:rPr>
        <w:t xml:space="preserve"> </w:t>
      </w:r>
      <w:r>
        <w:rPr>
          <w:rFonts w:ascii="Garamond" w:hAnsi="Garamond"/>
          <w:spacing w:val="2"/>
          <w:sz w:val="22"/>
        </w:rPr>
        <w:t>E</w:t>
      </w:r>
      <w:r>
        <w:rPr>
          <w:rFonts w:ascii="MT Extra" w:hAnsi="MT Extra"/>
          <w:spacing w:val="2"/>
          <w:sz w:val="13"/>
        </w:rPr>
        <w:t></w:t>
      </w:r>
      <w:r>
        <w:rPr>
          <w:spacing w:val="-14"/>
          <w:sz w:val="13"/>
        </w:rPr>
        <w:t xml:space="preserve"> </w:t>
      </w:r>
      <w:r>
        <w:rPr>
          <w:rFonts w:ascii="Garamond" w:hAnsi="Garamond"/>
          <w:sz w:val="22"/>
        </w:rPr>
        <w:t>)</w:t>
      </w:r>
    </w:p>
    <w:p>
      <w:pPr>
        <w:pStyle w:val="3"/>
        <w:tabs>
          <w:tab w:val="left" w:pos="2028"/>
        </w:tabs>
        <w:spacing w:line="120" w:lineRule="exact"/>
        <w:ind w:left="1005"/>
        <w:rPr>
          <w:rFonts w:ascii="Garamond" w:hAnsi="Garamond"/>
        </w:rPr>
      </w:pPr>
      <w:r>
        <w:rPr>
          <w:rFonts w:ascii="Garamond" w:hAnsi="Garamond"/>
          <w:w w:val="105"/>
          <w:vertAlign w:val="superscript"/>
        </w:rPr>
        <w:t>A</w:t>
      </w:r>
      <w:r>
        <w:rPr>
          <w:rFonts w:ascii="Garamond" w:hAnsi="Garamond"/>
          <w:w w:val="105"/>
          <w:vertAlign w:val="baseline"/>
        </w:rPr>
        <w:tab/>
      </w:r>
      <w:r>
        <w:rPr>
          <w:rFonts w:ascii="Garamond" w:hAnsi="Garamond"/>
          <w:spacing w:val="13"/>
          <w:w w:val="105"/>
          <w:vertAlign w:val="baseline"/>
        </w:rPr>
        <w:t>(V</w:t>
      </w:r>
      <w:r>
        <w:rPr>
          <w:rFonts w:ascii="MT Extra" w:hAnsi="MT Extra"/>
          <w:spacing w:val="13"/>
          <w:w w:val="105"/>
          <w:sz w:val="13"/>
          <w:vertAlign w:val="baseline"/>
        </w:rPr>
        <w:t></w:t>
      </w:r>
      <w:r>
        <w:rPr>
          <w:spacing w:val="13"/>
          <w:w w:val="105"/>
          <w:sz w:val="13"/>
          <w:vertAlign w:val="baseline"/>
        </w:rPr>
        <w:t xml:space="preserve"> </w:t>
      </w:r>
      <w:r>
        <w:rPr>
          <w:rFonts w:ascii="Symbol" w:hAnsi="Symbol"/>
          <w:w w:val="105"/>
          <w:vertAlign w:val="baseline"/>
        </w:rPr>
        <w:t></w:t>
      </w:r>
      <w:r>
        <w:rPr>
          <w:w w:val="105"/>
          <w:vertAlign w:val="baseline"/>
        </w:rPr>
        <w:t xml:space="preserve"> </w:t>
      </w:r>
      <w:r>
        <w:rPr>
          <w:rFonts w:ascii="Garamond" w:hAnsi="Garamond"/>
          <w:w w:val="105"/>
          <w:vertAlign w:val="baseline"/>
        </w:rPr>
        <w:t>V</w:t>
      </w:r>
      <w:r>
        <w:rPr>
          <w:rFonts w:ascii="Garamond" w:hAnsi="Garamond"/>
          <w:spacing w:val="9"/>
          <w:w w:val="105"/>
          <w:vertAlign w:val="baseline"/>
        </w:rPr>
        <w:t xml:space="preserve"> </w:t>
      </w:r>
      <w:r>
        <w:rPr>
          <w:rFonts w:ascii="Garamond" w:hAnsi="Garamond"/>
          <w:spacing w:val="-3"/>
          <w:w w:val="105"/>
          <w:vertAlign w:val="baseline"/>
        </w:rPr>
        <w:t>)T</w:t>
      </w:r>
    </w:p>
    <w:p>
      <w:pPr>
        <w:pStyle w:val="3"/>
        <w:spacing w:before="123"/>
        <w:ind w:left="863"/>
      </w:pPr>
      <w:r>
        <w:br w:type="column"/>
      </w:r>
      <w:r>
        <w:rPr>
          <w:w w:val="105"/>
        </w:rPr>
        <w:t>(14)</w:t>
      </w:r>
    </w:p>
    <w:p>
      <w:pPr>
        <w:spacing w:after="0"/>
        <w:sectPr>
          <w:type w:val="continuous"/>
          <w:pgSz w:w="12240" w:h="15840"/>
          <w:pgMar w:top="1500" w:right="1660" w:bottom="280" w:left="1720" w:header="720" w:footer="720" w:gutter="0"/>
          <w:cols w:equalWidth="0" w:num="2">
            <w:col w:w="3597" w:space="3767"/>
            <w:col w:w="1496"/>
          </w:cols>
        </w:sectPr>
      </w:pPr>
    </w:p>
    <w:p>
      <w:pPr>
        <w:tabs>
          <w:tab w:val="left" w:pos="3046"/>
        </w:tabs>
        <w:spacing w:before="0" w:line="225" w:lineRule="auto"/>
        <w:ind w:left="2742" w:right="0" w:firstLine="0"/>
        <w:jc w:val="left"/>
        <w:rPr>
          <w:rFonts w:ascii="MT Extra" w:hAnsi="MT Extra"/>
          <w:sz w:val="9"/>
        </w:rPr>
      </w:pPr>
      <w:r>
        <w:rPr>
          <w:rFonts w:ascii="Garamond" w:hAnsi="Garamond"/>
          <w:position w:val="3"/>
          <w:sz w:val="13"/>
        </w:rPr>
        <w:t>1</w:t>
      </w:r>
      <w:r>
        <w:rPr>
          <w:rFonts w:ascii="Garamond" w:hAnsi="Garamond"/>
          <w:position w:val="3"/>
          <w:sz w:val="13"/>
        </w:rPr>
        <w:tab/>
      </w:r>
      <w:r>
        <w:rPr>
          <w:rFonts w:ascii="Garamond" w:hAnsi="Garamond"/>
          <w:sz w:val="13"/>
        </w:rPr>
        <w:t>CL</w:t>
      </w:r>
      <w:r>
        <w:rPr>
          <w:rFonts w:ascii="MT Extra" w:hAnsi="MT Extra"/>
          <w:sz w:val="9"/>
        </w:rPr>
        <w:t></w:t>
      </w:r>
    </w:p>
    <w:p>
      <w:pPr>
        <w:pStyle w:val="3"/>
        <w:rPr>
          <w:rFonts w:ascii="MT Extra" w:hAnsi="MT Extra"/>
          <w:sz w:val="20"/>
        </w:rPr>
      </w:pPr>
    </w:p>
    <w:p>
      <w:pPr>
        <w:spacing w:after="0"/>
        <w:rPr>
          <w:rFonts w:ascii="MT Extra" w:hAnsi="MT Extra"/>
          <w:sz w:val="20"/>
        </w:rPr>
        <w:sectPr>
          <w:type w:val="continuous"/>
          <w:pgSz w:w="12240" w:h="15840"/>
          <w:pgMar w:top="1500" w:right="1660" w:bottom="280" w:left="1720" w:header="720" w:footer="720" w:gutter="0"/>
        </w:sectPr>
      </w:pPr>
    </w:p>
    <w:p>
      <w:pPr>
        <w:spacing w:before="277" w:line="117" w:lineRule="auto"/>
        <w:ind w:left="863" w:right="0" w:firstLine="0"/>
        <w:jc w:val="left"/>
        <w:rPr>
          <w:rFonts w:ascii="Garamond" w:hAnsi="Garamond"/>
          <w:sz w:val="22"/>
        </w:rPr>
      </w:pPr>
      <w:r>
        <mc:AlternateContent>
          <mc:Choice Requires="wps">
            <w:drawing>
              <wp:anchor distT="0" distB="0" distL="114300" distR="114300" simplePos="0" relativeHeight="483102720" behindDoc="1" locked="0" layoutInCell="1" allowOverlap="1">
                <wp:simplePos x="0" y="0"/>
                <wp:positionH relativeFrom="page">
                  <wp:posOffset>1644015</wp:posOffset>
                </wp:positionH>
                <wp:positionV relativeFrom="paragraph">
                  <wp:posOffset>273685</wp:posOffset>
                </wp:positionV>
                <wp:extent cx="71120" cy="0"/>
                <wp:effectExtent l="0" t="0" r="0" b="0"/>
                <wp:wrapNone/>
                <wp:docPr id="297" name="Lines 83"/>
                <wp:cNvGraphicFramePr/>
                <a:graphic xmlns:a="http://schemas.openxmlformats.org/drawingml/2006/main">
                  <a:graphicData uri="http://schemas.microsoft.com/office/word/2010/wordprocessingShape">
                    <wps:wsp>
                      <wps:cNvSpPr/>
                      <wps:spPr>
                        <a:xfrm>
                          <a:off x="0" y="0"/>
                          <a:ext cx="7112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83" o:spid="_x0000_s1026" o:spt="20" style="position:absolute;left:0pt;margin-left:129.45pt;margin-top:21.55pt;height:0pt;width:5.6pt;mso-position-horizontal-relative:page;z-index:-20213760;mso-width-relative:page;mso-height-relative:page;" filled="f" stroked="t" coordsize="21600,21600" o:gfxdata="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yhwCM1wAAAAkBAAAPAAAAAAAAAAEAIAAAACIAAABkcnMvZG93bnJldi54&#10;bWxQSwECFAAUAAAACACHTuJAMMQx38IBAACNAwAADgAAAAAAAAABACAAAAAmAQAAZHJzL2Uyb0Rv&#10;Yy54bWxQSwUGAAAAAAYABgBZAQAAWgUAAAAA&#10;">
                <v:fill on="f" focussize="0,0"/>
                <v:stroke weight="0.468031496062992pt" color="#000000" joinstyle="round"/>
                <v:imagedata o:title=""/>
                <o:lock v:ext="edit" aspectratio="f"/>
              </v:line>
            </w:pict>
          </mc:Fallback>
        </mc:AlternateContent>
      </w:r>
      <w:r>
        <w:rPr>
          <w:rFonts w:ascii="Garamond" w:hAnsi="Garamond"/>
          <w:position w:val="-14"/>
          <w:sz w:val="22"/>
        </w:rPr>
        <w:t xml:space="preserve">n </w:t>
      </w:r>
      <w:r>
        <w:rPr>
          <w:rFonts w:ascii="Symbol" w:hAnsi="Symbol"/>
          <w:position w:val="-14"/>
          <w:sz w:val="22"/>
        </w:rPr>
        <w:t></w:t>
      </w:r>
      <w:r>
        <w:rPr>
          <w:position w:val="-14"/>
          <w:sz w:val="22"/>
        </w:rPr>
        <w:t xml:space="preserve"> </w:t>
      </w:r>
      <w:r>
        <w:rPr>
          <w:rFonts w:ascii="Garamond" w:hAnsi="Garamond"/>
          <w:sz w:val="22"/>
        </w:rPr>
        <w:t>( V</w:t>
      </w:r>
      <w:r>
        <w:rPr>
          <w:rFonts w:ascii="Garamond" w:hAnsi="Garamond"/>
          <w:position w:val="-5"/>
          <w:sz w:val="13"/>
        </w:rPr>
        <w:t xml:space="preserve">3 </w:t>
      </w:r>
      <w:r>
        <w:rPr>
          <w:rFonts w:ascii="Symbol" w:hAnsi="Symbol"/>
          <w:sz w:val="22"/>
        </w:rPr>
        <w:t></w:t>
      </w:r>
      <w:r>
        <w:rPr>
          <w:sz w:val="22"/>
        </w:rPr>
        <w:t xml:space="preserve"> </w:t>
      </w:r>
      <w:r>
        <w:rPr>
          <w:rFonts w:ascii="Garamond" w:hAnsi="Garamond"/>
          <w:sz w:val="22"/>
        </w:rPr>
        <w:t>V</w:t>
      </w:r>
      <w:r>
        <w:rPr>
          <w:rFonts w:ascii="Garamond" w:hAnsi="Garamond"/>
          <w:position w:val="-5"/>
          <w:sz w:val="13"/>
        </w:rPr>
        <w:t xml:space="preserve">2 </w:t>
      </w:r>
      <w:r>
        <w:rPr>
          <w:rFonts w:ascii="Garamond" w:hAnsi="Garamond"/>
          <w:sz w:val="22"/>
        </w:rPr>
        <w:t xml:space="preserve">)( N </w:t>
      </w:r>
      <w:r>
        <w:rPr>
          <w:rFonts w:ascii="MT Extra" w:hAnsi="MT Extra"/>
          <w:sz w:val="13"/>
        </w:rPr>
        <w:t></w:t>
      </w:r>
      <w:r>
        <w:rPr>
          <w:sz w:val="13"/>
        </w:rPr>
        <w:t xml:space="preserve"> </w:t>
      </w:r>
      <w:r>
        <w:rPr>
          <w:rFonts w:ascii="Symbol" w:hAnsi="Symbol"/>
          <w:sz w:val="22"/>
        </w:rPr>
        <w:t></w:t>
      </w:r>
      <w:r>
        <w:rPr>
          <w:sz w:val="22"/>
        </w:rPr>
        <w:t xml:space="preserve"> </w:t>
      </w:r>
      <w:r>
        <w:rPr>
          <w:rFonts w:ascii="Garamond" w:hAnsi="Garamond"/>
          <w:sz w:val="22"/>
        </w:rPr>
        <w:t>E</w:t>
      </w:r>
      <w:r>
        <w:rPr>
          <w:rFonts w:ascii="MT Extra" w:hAnsi="MT Extra"/>
          <w:sz w:val="13"/>
        </w:rPr>
        <w:t></w:t>
      </w:r>
      <w:r>
        <w:rPr>
          <w:sz w:val="13"/>
        </w:rPr>
        <w:t xml:space="preserve"> </w:t>
      </w:r>
      <w:r>
        <w:rPr>
          <w:rFonts w:ascii="Garamond" w:hAnsi="Garamond"/>
          <w:sz w:val="22"/>
        </w:rPr>
        <w:t>)</w:t>
      </w:r>
    </w:p>
    <w:p>
      <w:pPr>
        <w:pStyle w:val="3"/>
        <w:spacing w:line="20" w:lineRule="exact"/>
        <w:ind w:left="1218" w:right="-87"/>
        <w:rPr>
          <w:rFonts w:ascii="Garamond"/>
          <w:sz w:val="2"/>
        </w:rPr>
      </w:pPr>
      <w:r>
        <w:rPr>
          <w:rFonts w:ascii="Garamond"/>
          <w:sz w:val="2"/>
        </w:rPr>
        <mc:AlternateContent>
          <mc:Choice Requires="wpg">
            <w:drawing>
              <wp:inline distT="0" distB="0" distL="114300" distR="114300">
                <wp:extent cx="1221105" cy="6350"/>
                <wp:effectExtent l="0" t="0" r="0" b="0"/>
                <wp:docPr id="123" name="Group 84"/>
                <wp:cNvGraphicFramePr/>
                <a:graphic xmlns:a="http://schemas.openxmlformats.org/drawingml/2006/main">
                  <a:graphicData uri="http://schemas.microsoft.com/office/word/2010/wordprocessingGroup">
                    <wpg:wgp>
                      <wpg:cNvGrpSpPr/>
                      <wpg:grpSpPr>
                        <a:xfrm>
                          <a:off x="0" y="0"/>
                          <a:ext cx="1221105" cy="6350"/>
                          <a:chOff x="0" y="0"/>
                          <a:chExt cx="1923" cy="10"/>
                        </a:xfrm>
                      </wpg:grpSpPr>
                      <wps:wsp>
                        <wps:cNvPr id="122" name="Lines 85"/>
                        <wps:cNvSpPr/>
                        <wps:spPr>
                          <a:xfrm>
                            <a:off x="0" y="5"/>
                            <a:ext cx="1922" cy="0"/>
                          </a:xfrm>
                          <a:prstGeom prst="line">
                            <a:avLst/>
                          </a:prstGeom>
                          <a:ln w="5944" cap="flat" cmpd="sng">
                            <a:solidFill>
                              <a:srgbClr val="000000"/>
                            </a:solidFill>
                            <a:prstDash val="solid"/>
                            <a:headEnd type="none" w="med" len="med"/>
                            <a:tailEnd type="none" w="med" len="med"/>
                          </a:ln>
                        </wps:spPr>
                        <wps:bodyPr upright="1"/>
                      </wps:wsp>
                    </wpg:wgp>
                  </a:graphicData>
                </a:graphic>
              </wp:inline>
            </w:drawing>
          </mc:Choice>
          <mc:Fallback>
            <w:pict>
              <v:group id="Group 84" o:spid="_x0000_s1026" o:spt="203" style="height:0.5pt;width:96.15pt;" coordsize="1923,10" o:gfxdata="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3jOGw9QAAAADAQAA&#10;DwAAAAAAAAABACAAAAAiAAAAZHJzL2Rvd25yZXYueG1sUEsBAhQAFAAAAAgAh07iQAmUpEAdAgAA&#10;tAQAAA4AAAAAAAAAAQAgAAAAIwEAAGRycy9lMm9Eb2MueG1sUEsFBgAAAAAGAAYAWQEAALIFAAAA&#10;AA==&#10;">
                <o:lock v:ext="edit" aspectratio="f"/>
                <v:line id="Lines 85" o:spid="_x0000_s1026" o:spt="20" style="position:absolute;left:0;top:5;height:0;width:1922;" filled="f" stroked="t" coordsize="21600,21600" o:gfxdata="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yWZ97sAAADc&#10;AAAADwAAAAAAAAABACAAAAAiAAAAZHJzL2Rvd25yZXYueG1sUEsBAhQAFAAAAAgAh07iQDMvBZ47&#10;AAAAOQAAABAAAAAAAAAAAQAgAAAACgEAAGRycy9zaGFwZXhtbC54bWxQSwUGAAAAAAYABgBbAQAA&#10;tAMAAAAA&#10;">
                  <v:fill on="f" focussize="0,0"/>
                  <v:stroke weight="0.468031496062992pt" color="#000000" joinstyle="round"/>
                  <v:imagedata o:title=""/>
                  <o:lock v:ext="edit" aspectratio="f"/>
                </v:line>
                <w10:wrap type="none"/>
                <w10:anchorlock/>
              </v:group>
            </w:pict>
          </mc:Fallback>
        </mc:AlternateContent>
      </w:r>
    </w:p>
    <w:p>
      <w:pPr>
        <w:pStyle w:val="3"/>
        <w:rPr>
          <w:rFonts w:ascii="Garamond"/>
          <w:sz w:val="24"/>
        </w:rPr>
      </w:pPr>
      <w:r>
        <w:br w:type="column"/>
      </w:r>
    </w:p>
    <w:p>
      <w:pPr>
        <w:pStyle w:val="3"/>
        <w:spacing w:before="157" w:line="161" w:lineRule="exact"/>
        <w:ind w:left="863"/>
      </w:pPr>
      <w:r>
        <w:rPr>
          <w:w w:val="105"/>
        </w:rPr>
        <w:t>(15)</w:t>
      </w:r>
    </w:p>
    <w:p>
      <w:pPr>
        <w:spacing w:after="0" w:line="161" w:lineRule="exact"/>
        <w:sectPr>
          <w:type w:val="continuous"/>
          <w:pgSz w:w="12240" w:h="15840"/>
          <w:pgMar w:top="1500" w:right="1660" w:bottom="280" w:left="1720" w:header="720" w:footer="720" w:gutter="0"/>
          <w:cols w:equalWidth="0" w:num="2">
            <w:col w:w="3121" w:space="4242"/>
            <w:col w:w="1497"/>
          </w:cols>
        </w:sectPr>
      </w:pPr>
    </w:p>
    <w:p>
      <w:pPr>
        <w:tabs>
          <w:tab w:val="left" w:pos="2983"/>
        </w:tabs>
        <w:spacing w:before="0" w:line="301" w:lineRule="exact"/>
        <w:ind w:left="1224" w:right="0" w:firstLine="0"/>
        <w:jc w:val="left"/>
        <w:rPr>
          <w:rFonts w:ascii="Garamond" w:hAnsi="Garamond"/>
          <w:sz w:val="22"/>
        </w:rPr>
      </w:pPr>
      <w:r>
        <mc:AlternateContent>
          <mc:Choice Requires="wps">
            <w:drawing>
              <wp:anchor distT="0" distB="0" distL="114300" distR="114300" simplePos="0" relativeHeight="483104768" behindDoc="1" locked="0" layoutInCell="1" allowOverlap="1">
                <wp:simplePos x="0" y="0"/>
                <wp:positionH relativeFrom="page">
                  <wp:posOffset>2846070</wp:posOffset>
                </wp:positionH>
                <wp:positionV relativeFrom="paragraph">
                  <wp:posOffset>114935</wp:posOffset>
                </wp:positionV>
                <wp:extent cx="122555" cy="93980"/>
                <wp:effectExtent l="0" t="0" r="0" b="0"/>
                <wp:wrapNone/>
                <wp:docPr id="301" name="Text Box 86"/>
                <wp:cNvGraphicFramePr/>
                <a:graphic xmlns:a="http://schemas.openxmlformats.org/drawingml/2006/main">
                  <a:graphicData uri="http://schemas.microsoft.com/office/word/2010/wordprocessingShape">
                    <wps:wsp>
                      <wps:cNvSpPr txBox="1"/>
                      <wps:spPr>
                        <a:xfrm>
                          <a:off x="0" y="0"/>
                          <a:ext cx="122555" cy="93980"/>
                        </a:xfrm>
                        <a:prstGeom prst="rect">
                          <a:avLst/>
                        </a:prstGeom>
                        <a:noFill/>
                        <a:ln>
                          <a:noFill/>
                        </a:ln>
                      </wps:spPr>
                      <wps:txbx>
                        <w:txbxContent>
                          <w:p>
                            <w:pPr>
                              <w:spacing w:before="1"/>
                              <w:ind w:left="0" w:right="0" w:firstLine="0"/>
                              <w:jc w:val="left"/>
                              <w:rPr>
                                <w:rFonts w:ascii="Garamond"/>
                                <w:sz w:val="13"/>
                              </w:rPr>
                            </w:pPr>
                            <w:r>
                              <w:rPr>
                                <w:rFonts w:ascii="Garamond"/>
                                <w:sz w:val="13"/>
                              </w:rPr>
                              <w:t>CM</w:t>
                            </w:r>
                          </w:p>
                        </w:txbxContent>
                      </wps:txbx>
                      <wps:bodyPr lIns="0" tIns="0" rIns="0" bIns="0" upright="1"/>
                    </wps:wsp>
                  </a:graphicData>
                </a:graphic>
              </wp:anchor>
            </w:drawing>
          </mc:Choice>
          <mc:Fallback>
            <w:pict>
              <v:shape id="Text Box 86" o:spid="_x0000_s1026" o:spt="202" type="#_x0000_t202" style="position:absolute;left:0pt;margin-left:224.1pt;margin-top:9.05pt;height:7.4pt;width:9.65pt;mso-position-horizontal-relative:page;z-index:-20211712;mso-width-relative:page;mso-height-relative:page;" filled="f" stroked="f" coordsize="21600,21600" o:gfxdata="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Bvm6ILYAAAACQEAAA8AAAAAAAAAAQAgAAAAIgAAAGRycy9k&#10;b3ducmV2LnhtbFBLAQIUABQAAAAIAIdO4kD+xkYDkAEAACQDAAAOAAAAAAAAAAEAIAAAACcBAABk&#10;cnMvZTJvRG9jLnhtbFBLBQYAAAAABgAGAFkBAAApBQAAAAA=&#10;">
                <v:fill on="f" focussize="0,0"/>
                <v:stroke on="f"/>
                <v:imagedata o:title=""/>
                <o:lock v:ext="edit" aspectratio="f"/>
                <v:textbox inset="0mm,0mm,0mm,0mm">
                  <w:txbxContent>
                    <w:p>
                      <w:pPr>
                        <w:spacing w:before="1"/>
                        <w:ind w:left="0" w:right="0" w:firstLine="0"/>
                        <w:jc w:val="left"/>
                        <w:rPr>
                          <w:rFonts w:ascii="Garamond"/>
                          <w:sz w:val="13"/>
                        </w:rPr>
                      </w:pPr>
                      <w:r>
                        <w:rPr>
                          <w:rFonts w:ascii="Garamond"/>
                          <w:sz w:val="13"/>
                        </w:rPr>
                        <w:t>CM</w:t>
                      </w:r>
                    </w:p>
                  </w:txbxContent>
                </v:textbox>
              </v:shape>
            </w:pict>
          </mc:Fallback>
        </mc:AlternateContent>
      </w:r>
      <w:r>
        <w:rPr>
          <w:rFonts w:ascii="Garamond" w:hAnsi="Garamond"/>
          <w:w w:val="105"/>
          <w:sz w:val="22"/>
        </w:rPr>
        <w:t xml:space="preserve">( </w:t>
      </w:r>
      <w:r>
        <w:rPr>
          <w:rFonts w:ascii="Garamond" w:hAnsi="Garamond"/>
          <w:spacing w:val="10"/>
          <w:w w:val="105"/>
          <w:sz w:val="22"/>
        </w:rPr>
        <w:t>V</w:t>
      </w:r>
      <w:r>
        <w:rPr>
          <w:rFonts w:ascii="MT Extra" w:hAnsi="MT Extra"/>
          <w:spacing w:val="10"/>
          <w:w w:val="105"/>
          <w:sz w:val="13"/>
        </w:rPr>
        <w:t></w:t>
      </w:r>
      <w:r>
        <w:rPr>
          <w:spacing w:val="10"/>
          <w:w w:val="105"/>
          <w:sz w:val="13"/>
        </w:rPr>
        <w:t xml:space="preserve"> </w:t>
      </w:r>
      <w:r>
        <w:rPr>
          <w:rFonts w:ascii="Symbol" w:hAnsi="Symbol"/>
          <w:w w:val="105"/>
          <w:sz w:val="22"/>
        </w:rPr>
        <w:t></w:t>
      </w:r>
      <w:r>
        <w:rPr>
          <w:w w:val="105"/>
          <w:sz w:val="22"/>
        </w:rPr>
        <w:t xml:space="preserve"> </w:t>
      </w:r>
      <w:r>
        <w:rPr>
          <w:rFonts w:ascii="Garamond" w:hAnsi="Garamond"/>
          <w:spacing w:val="-8"/>
          <w:w w:val="105"/>
          <w:sz w:val="22"/>
        </w:rPr>
        <w:t>V</w:t>
      </w:r>
      <w:r>
        <w:rPr>
          <w:rFonts w:ascii="Garamond" w:hAnsi="Garamond"/>
          <w:spacing w:val="-8"/>
          <w:w w:val="105"/>
          <w:position w:val="-5"/>
          <w:sz w:val="13"/>
        </w:rPr>
        <w:t xml:space="preserve">1 </w:t>
      </w:r>
      <w:r>
        <w:rPr>
          <w:rFonts w:ascii="Garamond" w:hAnsi="Garamond"/>
          <w:spacing w:val="5"/>
          <w:w w:val="105"/>
          <w:sz w:val="22"/>
        </w:rPr>
        <w:t>)(n</w:t>
      </w:r>
      <w:r>
        <w:rPr>
          <w:rFonts w:ascii="Garamond" w:hAnsi="Garamond"/>
          <w:spacing w:val="-33"/>
          <w:w w:val="105"/>
          <w:sz w:val="22"/>
        </w:rPr>
        <w:t xml:space="preserve"> </w:t>
      </w:r>
      <w:r>
        <w:rPr>
          <w:rFonts w:ascii="Garamond" w:hAnsi="Garamond"/>
          <w:w w:val="105"/>
          <w:sz w:val="22"/>
          <w:vertAlign w:val="subscript"/>
        </w:rPr>
        <w:t>A</w:t>
      </w:r>
      <w:r>
        <w:rPr>
          <w:rFonts w:ascii="Garamond" w:hAnsi="Garamond"/>
          <w:spacing w:val="-7"/>
          <w:w w:val="105"/>
          <w:sz w:val="22"/>
          <w:vertAlign w:val="baseline"/>
        </w:rPr>
        <w:t xml:space="preserve"> </w:t>
      </w:r>
      <w:r>
        <w:rPr>
          <w:rFonts w:ascii="Garamond" w:hAnsi="Garamond"/>
          <w:spacing w:val="5"/>
          <w:w w:val="105"/>
          <w:sz w:val="22"/>
          <w:vertAlign w:val="baseline"/>
        </w:rPr>
        <w:t>)(T</w:t>
      </w:r>
      <w:r>
        <w:rPr>
          <w:rFonts w:ascii="Garamond" w:hAnsi="Garamond"/>
          <w:spacing w:val="5"/>
          <w:w w:val="105"/>
          <w:sz w:val="22"/>
          <w:vertAlign w:val="baseline"/>
        </w:rPr>
        <w:tab/>
      </w:r>
      <w:r>
        <w:rPr>
          <w:rFonts w:ascii="MT Extra" w:hAnsi="MT Extra"/>
          <w:w w:val="105"/>
          <w:position w:val="-2"/>
          <w:sz w:val="9"/>
          <w:vertAlign w:val="baseline"/>
        </w:rPr>
        <w:t></w:t>
      </w:r>
      <w:r>
        <w:rPr>
          <w:spacing w:val="9"/>
          <w:w w:val="105"/>
          <w:position w:val="-2"/>
          <w:sz w:val="9"/>
          <w:vertAlign w:val="baseline"/>
        </w:rPr>
        <w:t xml:space="preserve"> </w:t>
      </w:r>
      <w:r>
        <w:rPr>
          <w:rFonts w:ascii="Garamond" w:hAnsi="Garamond"/>
          <w:w w:val="105"/>
          <w:sz w:val="22"/>
          <w:vertAlign w:val="baseline"/>
        </w:rPr>
        <w:t>)</w:t>
      </w:r>
    </w:p>
    <w:p>
      <w:pPr>
        <w:spacing w:after="0" w:line="301" w:lineRule="exact"/>
        <w:jc w:val="left"/>
        <w:rPr>
          <w:rFonts w:ascii="Garamond" w:hAnsi="Garamond"/>
          <w:sz w:val="22"/>
        </w:rPr>
        <w:sectPr>
          <w:type w:val="continuous"/>
          <w:pgSz w:w="12240" w:h="15840"/>
          <w:pgMar w:top="1500" w:right="1660" w:bottom="280" w:left="1720" w:header="720" w:footer="720" w:gutter="0"/>
        </w:sectPr>
      </w:pPr>
    </w:p>
    <w:p>
      <w:pPr>
        <w:tabs>
          <w:tab w:val="left" w:leader="dot" w:pos="4863"/>
        </w:tabs>
        <w:spacing w:before="0" w:line="167" w:lineRule="exact"/>
        <w:ind w:left="1860" w:right="0" w:firstLine="0"/>
        <w:jc w:val="left"/>
        <w:rPr>
          <w:i/>
          <w:sz w:val="22"/>
        </w:rPr>
      </w:pPr>
      <w:r>
        <w:rPr>
          <w:spacing w:val="8"/>
          <w:w w:val="105"/>
          <w:sz w:val="22"/>
        </w:rPr>
        <w:t>1</w:t>
      </w:r>
      <w:r>
        <w:rPr>
          <w:rFonts w:ascii="Symbol" w:hAnsi="Symbol"/>
          <w:spacing w:val="8"/>
          <w:w w:val="105"/>
          <w:sz w:val="22"/>
        </w:rPr>
        <w:t></w:t>
      </w:r>
      <w:r>
        <w:rPr>
          <w:spacing w:val="-10"/>
          <w:w w:val="105"/>
          <w:sz w:val="22"/>
        </w:rPr>
        <w:t xml:space="preserve"> </w:t>
      </w:r>
      <w:r>
        <w:rPr>
          <w:i/>
          <w:w w:val="105"/>
          <w:sz w:val="22"/>
        </w:rPr>
        <w:t>K</w:t>
      </w:r>
      <w:r>
        <w:rPr>
          <w:i/>
          <w:spacing w:val="-8"/>
          <w:w w:val="105"/>
          <w:sz w:val="22"/>
        </w:rPr>
        <w:t xml:space="preserve"> </w:t>
      </w:r>
      <w:r>
        <w:rPr>
          <w:i/>
          <w:w w:val="105"/>
          <w:sz w:val="22"/>
          <w:vertAlign w:val="superscript"/>
        </w:rPr>
        <w:t>H</w:t>
      </w:r>
      <w:r>
        <w:rPr>
          <w:i/>
          <w:spacing w:val="-17"/>
          <w:w w:val="105"/>
          <w:sz w:val="22"/>
          <w:vertAlign w:val="baseline"/>
        </w:rPr>
        <w:t xml:space="preserve"> </w:t>
      </w:r>
      <w:r>
        <w:rPr>
          <w:spacing w:val="6"/>
          <w:w w:val="105"/>
          <w:sz w:val="22"/>
          <w:vertAlign w:val="baseline"/>
        </w:rPr>
        <w:t>[</w:t>
      </w:r>
      <w:r>
        <w:rPr>
          <w:i/>
          <w:spacing w:val="6"/>
          <w:w w:val="105"/>
          <w:sz w:val="22"/>
          <w:vertAlign w:val="baseline"/>
        </w:rPr>
        <w:t>H</w:t>
      </w:r>
      <w:r>
        <w:rPr>
          <w:i/>
          <w:spacing w:val="-26"/>
          <w:w w:val="105"/>
          <w:sz w:val="22"/>
          <w:vertAlign w:val="baseline"/>
        </w:rPr>
        <w:t xml:space="preserve"> </w:t>
      </w:r>
      <w:r>
        <w:rPr>
          <w:w w:val="105"/>
          <w:sz w:val="22"/>
          <w:vertAlign w:val="baseline"/>
        </w:rPr>
        <w:t>]</w:t>
      </w:r>
      <w:r>
        <w:rPr>
          <w:spacing w:val="-32"/>
          <w:w w:val="105"/>
          <w:sz w:val="22"/>
          <w:vertAlign w:val="baseline"/>
        </w:rPr>
        <w:t xml:space="preserve"> </w:t>
      </w:r>
      <w:r>
        <w:rPr>
          <w:rFonts w:ascii="Symbol" w:hAnsi="Symbol"/>
          <w:w w:val="105"/>
          <w:sz w:val="22"/>
          <w:vertAlign w:val="baseline"/>
        </w:rPr>
        <w:t></w:t>
      </w:r>
      <w:r>
        <w:rPr>
          <w:spacing w:val="-9"/>
          <w:w w:val="105"/>
          <w:sz w:val="22"/>
          <w:vertAlign w:val="baseline"/>
        </w:rPr>
        <w:t xml:space="preserve"> </w:t>
      </w:r>
      <w:r>
        <w:rPr>
          <w:i/>
          <w:w w:val="105"/>
          <w:sz w:val="22"/>
          <w:vertAlign w:val="baseline"/>
        </w:rPr>
        <w:t>K</w:t>
      </w:r>
      <w:r>
        <w:rPr>
          <w:i/>
          <w:spacing w:val="-9"/>
          <w:w w:val="105"/>
          <w:sz w:val="22"/>
          <w:vertAlign w:val="baseline"/>
        </w:rPr>
        <w:t xml:space="preserve"> </w:t>
      </w:r>
      <w:r>
        <w:rPr>
          <w:i/>
          <w:w w:val="105"/>
          <w:sz w:val="22"/>
          <w:vertAlign w:val="superscript"/>
        </w:rPr>
        <w:t>H</w:t>
      </w:r>
      <w:r>
        <w:rPr>
          <w:i/>
          <w:spacing w:val="-8"/>
          <w:w w:val="105"/>
          <w:sz w:val="22"/>
          <w:vertAlign w:val="baseline"/>
        </w:rPr>
        <w:t xml:space="preserve"> </w:t>
      </w:r>
      <w:r>
        <w:rPr>
          <w:i/>
          <w:w w:val="105"/>
          <w:sz w:val="22"/>
          <w:vertAlign w:val="baseline"/>
        </w:rPr>
        <w:t>K</w:t>
      </w:r>
      <w:r>
        <w:rPr>
          <w:i/>
          <w:spacing w:val="-9"/>
          <w:w w:val="105"/>
          <w:sz w:val="22"/>
          <w:vertAlign w:val="baseline"/>
        </w:rPr>
        <w:t xml:space="preserve"> </w:t>
      </w:r>
      <w:r>
        <w:rPr>
          <w:i/>
          <w:w w:val="105"/>
          <w:sz w:val="22"/>
          <w:vertAlign w:val="superscript"/>
        </w:rPr>
        <w:t>H</w:t>
      </w:r>
      <w:r>
        <w:rPr>
          <w:i/>
          <w:spacing w:val="-16"/>
          <w:w w:val="105"/>
          <w:sz w:val="22"/>
          <w:vertAlign w:val="baseline"/>
        </w:rPr>
        <w:t xml:space="preserve"> </w:t>
      </w:r>
      <w:r>
        <w:rPr>
          <w:spacing w:val="6"/>
          <w:w w:val="105"/>
          <w:sz w:val="22"/>
          <w:vertAlign w:val="baseline"/>
        </w:rPr>
        <w:t>[</w:t>
      </w:r>
      <w:r>
        <w:rPr>
          <w:i/>
          <w:spacing w:val="6"/>
          <w:w w:val="105"/>
          <w:sz w:val="22"/>
          <w:vertAlign w:val="baseline"/>
        </w:rPr>
        <w:t>H</w:t>
      </w:r>
      <w:r>
        <w:rPr>
          <w:i/>
          <w:spacing w:val="-27"/>
          <w:w w:val="105"/>
          <w:sz w:val="22"/>
          <w:vertAlign w:val="baseline"/>
        </w:rPr>
        <w:t xml:space="preserve"> </w:t>
      </w:r>
      <w:r>
        <w:rPr>
          <w:spacing w:val="6"/>
          <w:w w:val="105"/>
          <w:sz w:val="22"/>
          <w:vertAlign w:val="baseline"/>
        </w:rPr>
        <w:t>]</w:t>
      </w:r>
      <w:r>
        <w:rPr>
          <w:spacing w:val="6"/>
          <w:w w:val="105"/>
          <w:sz w:val="22"/>
          <w:vertAlign w:val="superscript"/>
        </w:rPr>
        <w:t>2</w:t>
      </w:r>
      <w:r>
        <w:rPr>
          <w:spacing w:val="15"/>
          <w:w w:val="105"/>
          <w:sz w:val="22"/>
          <w:vertAlign w:val="baseline"/>
        </w:rPr>
        <w:t xml:space="preserve"> </w:t>
      </w:r>
      <w:r>
        <w:rPr>
          <w:rFonts w:ascii="Symbol" w:hAnsi="Symbol"/>
          <w:w w:val="105"/>
          <w:sz w:val="22"/>
          <w:vertAlign w:val="baseline"/>
        </w:rPr>
        <w:t></w:t>
      </w:r>
      <w:r>
        <w:rPr>
          <w:i/>
          <w:w w:val="105"/>
          <w:sz w:val="22"/>
          <w:vertAlign w:val="baseline"/>
        </w:rPr>
        <w:t xml:space="preserve">V </w:t>
      </w:r>
      <w:r>
        <w:rPr>
          <w:rFonts w:ascii="MT Extra" w:hAnsi="MT Extra"/>
          <w:w w:val="105"/>
          <w:sz w:val="13"/>
          <w:vertAlign w:val="baseline"/>
        </w:rPr>
        <w:t></w:t>
      </w:r>
      <w:r>
        <w:rPr>
          <w:w w:val="105"/>
          <w:sz w:val="13"/>
          <w:vertAlign w:val="baseline"/>
        </w:rPr>
        <w:t xml:space="preserve"> </w:t>
      </w:r>
      <w:r>
        <w:rPr>
          <w:rFonts w:ascii="Symbol" w:hAnsi="Symbol"/>
          <w:w w:val="105"/>
          <w:sz w:val="22"/>
          <w:vertAlign w:val="baseline"/>
        </w:rPr>
        <w:t></w:t>
      </w:r>
      <w:r>
        <w:rPr>
          <w:spacing w:val="-40"/>
          <w:w w:val="105"/>
          <w:sz w:val="22"/>
          <w:vertAlign w:val="baseline"/>
        </w:rPr>
        <w:t xml:space="preserve"> </w:t>
      </w:r>
      <w:r>
        <w:rPr>
          <w:i/>
          <w:w w:val="105"/>
          <w:sz w:val="22"/>
          <w:vertAlign w:val="baseline"/>
        </w:rPr>
        <w:t>V</w:t>
      </w:r>
    </w:p>
    <w:p>
      <w:pPr>
        <w:spacing w:after="0" w:line="167" w:lineRule="exact"/>
        <w:jc w:val="left"/>
        <w:rPr>
          <w:sz w:val="22"/>
        </w:rPr>
        <w:sectPr>
          <w:headerReference r:id="rId11" w:type="default"/>
          <w:footerReference r:id="rId12" w:type="default"/>
          <w:pgSz w:w="12240" w:h="15840"/>
          <w:pgMar w:top="1440" w:right="1660" w:bottom="1920" w:left="1720" w:header="1151" w:footer="1734" w:gutter="0"/>
          <w:pgNumType w:start="205"/>
        </w:sectPr>
      </w:pPr>
    </w:p>
    <w:p>
      <w:pPr>
        <w:spacing w:before="6" w:line="160" w:lineRule="exact"/>
        <w:ind w:left="894" w:right="0" w:firstLine="0"/>
        <w:jc w:val="left"/>
        <w:rPr>
          <w:sz w:val="22"/>
        </w:rPr>
      </w:pPr>
      <w:r>
        <w:rPr>
          <w:i/>
          <w:w w:val="105"/>
          <w:sz w:val="22"/>
        </w:rPr>
        <w:t xml:space="preserve">pL </w:t>
      </w:r>
      <w:r>
        <w:rPr>
          <w:rFonts w:ascii="Symbol" w:hAnsi="Symbol"/>
          <w:w w:val="105"/>
          <w:sz w:val="22"/>
        </w:rPr>
        <w:t></w:t>
      </w:r>
      <w:r>
        <w:rPr>
          <w:spacing w:val="-19"/>
          <w:w w:val="105"/>
          <w:sz w:val="22"/>
        </w:rPr>
        <w:t xml:space="preserve"> </w:t>
      </w:r>
      <w:r>
        <w:rPr>
          <w:spacing w:val="-7"/>
          <w:w w:val="105"/>
          <w:sz w:val="22"/>
        </w:rPr>
        <w:t>log</w:t>
      </w:r>
    </w:p>
    <w:p>
      <w:pPr>
        <w:tabs>
          <w:tab w:val="left" w:pos="633"/>
          <w:tab w:val="left" w:pos="1527"/>
          <w:tab w:val="left" w:pos="1886"/>
          <w:tab w:val="left" w:pos="2985"/>
          <w:tab w:val="left" w:pos="3770"/>
        </w:tabs>
        <w:spacing w:before="8" w:line="158" w:lineRule="exact"/>
        <w:ind w:left="176" w:right="0" w:firstLine="0"/>
        <w:jc w:val="left"/>
        <w:rPr>
          <w:sz w:val="13"/>
        </w:rPr>
      </w:pPr>
      <w:r>
        <w:br w:type="column"/>
      </w:r>
      <w:r>
        <w:rPr>
          <w:w w:val="101"/>
          <w:sz w:val="13"/>
          <w:u w:val="single"/>
        </w:rPr>
        <w:t xml:space="preserve"> </w:t>
      </w:r>
      <w:r>
        <w:rPr>
          <w:sz w:val="13"/>
          <w:u w:val="single"/>
        </w:rPr>
        <w:tab/>
      </w:r>
      <w:r>
        <w:rPr>
          <w:sz w:val="13"/>
          <w:u w:val="single"/>
        </w:rPr>
        <w:t>1</w:t>
      </w:r>
      <w:r>
        <w:rPr>
          <w:sz w:val="13"/>
          <w:u w:val="single"/>
        </w:rPr>
        <w:tab/>
      </w:r>
      <w:r>
        <w:rPr>
          <w:sz w:val="13"/>
          <w:u w:val="single"/>
        </w:rPr>
        <w:t>1</w:t>
      </w:r>
      <w:r>
        <w:rPr>
          <w:sz w:val="13"/>
          <w:u w:val="single"/>
        </w:rPr>
        <w:tab/>
      </w:r>
      <w:r>
        <w:rPr>
          <w:sz w:val="13"/>
          <w:u w:val="single"/>
        </w:rPr>
        <w:t>2</w:t>
      </w:r>
      <w:r>
        <w:rPr>
          <w:sz w:val="13"/>
          <w:u w:val="single"/>
        </w:rPr>
        <w:tab/>
      </w:r>
      <w:r>
        <w:rPr>
          <w:rFonts w:ascii="Symbol" w:hAnsi="Symbol"/>
          <w:position w:val="-9"/>
          <w:sz w:val="22"/>
        </w:rPr>
        <w:t></w:t>
      </w:r>
      <w:r>
        <w:rPr>
          <w:rFonts w:ascii="Symbol" w:hAnsi="Symbol"/>
          <w:sz w:val="22"/>
          <w:u w:val="single"/>
        </w:rPr>
        <w:t></w:t>
      </w:r>
      <w:r>
        <w:rPr>
          <w:sz w:val="13"/>
          <w:u w:val="single"/>
        </w:rPr>
        <w:t>3</w:t>
      </w:r>
      <w:r>
        <w:rPr>
          <w:spacing w:val="8"/>
          <w:sz w:val="13"/>
          <w:u w:val="single"/>
        </w:rPr>
        <w:t xml:space="preserve"> </w:t>
      </w:r>
    </w:p>
    <w:p>
      <w:pPr>
        <w:pStyle w:val="3"/>
        <w:spacing w:before="10"/>
        <w:rPr>
          <w:sz w:val="3"/>
        </w:rPr>
      </w:pPr>
    </w:p>
    <w:p>
      <w:pPr>
        <w:pStyle w:val="3"/>
        <w:spacing w:line="20" w:lineRule="exact"/>
        <w:ind w:left="1594"/>
        <w:rPr>
          <w:sz w:val="2"/>
        </w:rPr>
      </w:pPr>
      <w:r>
        <w:rPr>
          <w:sz w:val="2"/>
        </w:rPr>
        <mc:AlternateContent>
          <mc:Choice Requires="wpg">
            <w:drawing>
              <wp:inline distT="0" distB="0" distL="114300" distR="114300">
                <wp:extent cx="64770" cy="6350"/>
                <wp:effectExtent l="0" t="0" r="0" b="0"/>
                <wp:docPr id="113" name="Group 87"/>
                <wp:cNvGraphicFramePr/>
                <a:graphic xmlns:a="http://schemas.openxmlformats.org/drawingml/2006/main">
                  <a:graphicData uri="http://schemas.microsoft.com/office/word/2010/wordprocessingGroup">
                    <wpg:wgp>
                      <wpg:cNvGrpSpPr/>
                      <wpg:grpSpPr>
                        <a:xfrm>
                          <a:off x="0" y="0"/>
                          <a:ext cx="64770" cy="6350"/>
                          <a:chOff x="0" y="0"/>
                          <a:chExt cx="102" cy="10"/>
                        </a:xfrm>
                      </wpg:grpSpPr>
                      <wps:wsp>
                        <wps:cNvPr id="112" name="Lines 88"/>
                        <wps:cNvSpPr/>
                        <wps:spPr>
                          <a:xfrm>
                            <a:off x="0" y="5"/>
                            <a:ext cx="102" cy="0"/>
                          </a:xfrm>
                          <a:prstGeom prst="line">
                            <a:avLst/>
                          </a:prstGeom>
                          <a:ln w="5944" cap="flat" cmpd="sng">
                            <a:solidFill>
                              <a:srgbClr val="000000"/>
                            </a:solidFill>
                            <a:prstDash val="solid"/>
                            <a:headEnd type="none" w="med" len="med"/>
                            <a:tailEnd type="none" w="med" len="med"/>
                          </a:ln>
                        </wps:spPr>
                        <wps:bodyPr upright="1"/>
                      </wps:wsp>
                    </wpg:wgp>
                  </a:graphicData>
                </a:graphic>
              </wp:inline>
            </w:drawing>
          </mc:Choice>
          <mc:Fallback>
            <w:pict>
              <v:group id="Group 87" o:spid="_x0000_s1026" o:spt="203" style="height:0.5pt;width:5.1pt;" coordsize="102,10" o:gfxdata="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5HyiItIAAAACAQAADwAA&#10;AAAAAAABACAAAAAiAAAAZHJzL2Rvd25yZXYueG1sUEsBAhQAFAAAAAgAh07iQLzoBl4cAgAAsAQA&#10;AA4AAAAAAAAAAQAgAAAAIQEAAGRycy9lMm9Eb2MueG1sUEsFBgAAAAAGAAYAWQEAAK8FAAAAAA==&#10;">
                <o:lock v:ext="edit" aspectratio="f"/>
                <v:line id="Lines 88" o:spid="_x0000_s1026" o:spt="20" style="position:absolute;left:0;top:5;height:0;width:102;" filled="f" stroked="t" coordsize="21600,21600" o:gfxdata="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VJU0q8AAAA&#10;3AAAAA8AAAAAAAAAAQAgAAAAIgAAAGRycy9kb3ducmV2LnhtbFBLAQIUABQAAAAIAIdO4kAzLwWe&#10;OwAAADkAAAAQAAAAAAAAAAEAIAAAAAsBAABkcnMvc2hhcGV4bWwueG1sUEsFBgAAAAAGAAYAWwEA&#10;ALUDAAAAAA==&#10;">
                  <v:fill on="f" focussize="0,0"/>
                  <v:stroke weight="0.468031496062992pt" color="#000000" joinstyle="round"/>
                  <v:imagedata o:title=""/>
                  <o:lock v:ext="edit" aspectratio="f"/>
                </v:line>
                <w10:wrap type="none"/>
                <w10:anchorlock/>
              </v:group>
            </w:pict>
          </mc:Fallback>
        </mc:AlternateContent>
      </w:r>
    </w:p>
    <w:p>
      <w:pPr>
        <w:spacing w:after="0" w:line="20" w:lineRule="exact"/>
        <w:rPr>
          <w:sz w:val="2"/>
        </w:rPr>
        <w:sectPr>
          <w:type w:val="continuous"/>
          <w:pgSz w:w="12240" w:h="15840"/>
          <w:pgMar w:top="1500" w:right="1660" w:bottom="280" w:left="1720" w:header="720" w:footer="720" w:gutter="0"/>
          <w:cols w:equalWidth="0" w:num="2">
            <w:col w:w="1654" w:space="40"/>
            <w:col w:w="7166"/>
          </w:cols>
        </w:sectPr>
      </w:pPr>
    </w:p>
    <w:p>
      <w:pPr>
        <w:spacing w:before="0" w:line="81" w:lineRule="exact"/>
        <w:ind w:left="1643" w:right="1224" w:firstLine="0"/>
        <w:jc w:val="center"/>
        <w:rPr>
          <w:sz w:val="13"/>
        </w:rPr>
      </w:pPr>
      <w:r>
        <mc:AlternateContent>
          <mc:Choice Requires="wps">
            <w:drawing>
              <wp:anchor distT="0" distB="0" distL="114300" distR="114300" simplePos="0" relativeHeight="15771648" behindDoc="0" locked="0" layoutInCell="1" allowOverlap="1">
                <wp:simplePos x="0" y="0"/>
                <wp:positionH relativeFrom="page">
                  <wp:posOffset>2820035</wp:posOffset>
                </wp:positionH>
                <wp:positionV relativeFrom="paragraph">
                  <wp:posOffset>-1270</wp:posOffset>
                </wp:positionV>
                <wp:extent cx="80010" cy="158750"/>
                <wp:effectExtent l="0" t="0" r="0" b="0"/>
                <wp:wrapNone/>
                <wp:docPr id="17" name="Text Box 89"/>
                <wp:cNvGraphicFramePr/>
                <a:graphic xmlns:a="http://schemas.openxmlformats.org/drawingml/2006/main">
                  <a:graphicData uri="http://schemas.microsoft.com/office/word/2010/wordprocessingShape">
                    <wps:wsp>
                      <wps:cNvSpPr txBox="1"/>
                      <wps:spPr>
                        <a:xfrm>
                          <a:off x="0" y="0"/>
                          <a:ext cx="80010" cy="158750"/>
                        </a:xfrm>
                        <a:prstGeom prst="rect">
                          <a:avLst/>
                        </a:prstGeom>
                        <a:noFill/>
                        <a:ln>
                          <a:noFill/>
                        </a:ln>
                      </wps:spPr>
                      <wps:txbx>
                        <w:txbxContent>
                          <w:p>
                            <w:pPr>
                              <w:spacing w:before="0" w:line="249" w:lineRule="exact"/>
                              <w:ind w:left="0" w:right="0" w:firstLine="0"/>
                              <w:jc w:val="left"/>
                              <w:rPr>
                                <w:i/>
                                <w:sz w:val="22"/>
                              </w:rPr>
                            </w:pPr>
                            <w:r>
                              <w:rPr>
                                <w:i/>
                                <w:w w:val="102"/>
                                <w:sz w:val="22"/>
                              </w:rPr>
                              <w:t>T</w:t>
                            </w:r>
                          </w:p>
                        </w:txbxContent>
                      </wps:txbx>
                      <wps:bodyPr lIns="0" tIns="0" rIns="0" bIns="0" upright="1"/>
                    </wps:wsp>
                  </a:graphicData>
                </a:graphic>
              </wp:anchor>
            </w:drawing>
          </mc:Choice>
          <mc:Fallback>
            <w:pict>
              <v:shape id="Text Box 89" o:spid="_x0000_s1026" o:spt="202" type="#_x0000_t202" style="position:absolute;left:0pt;margin-left:222.05pt;margin-top:-0.1pt;height:12.5pt;width:6.3pt;mso-position-horizontal-relative:page;z-index:15771648;mso-width-relative:page;mso-height-relative:page;" filled="f" stroked="f" coordsize="21600,21600" o:gfxdata="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6o/9q2AAAAAgBAAAPAAAAAAAAAAEAIAAAACIAAABkcnMvZG93&#10;bnJldi54bWxQSwECFAAUAAAACACHTuJA3sCZ144BAAAjAwAADgAAAAAAAAABACAAAAAnAQAAZHJz&#10;L2Uyb0RvYy54bWxQSwUGAAAAAAYABgBZAQAAJwUAAAAA&#10;">
                <v:fill on="f" focussize="0,0"/>
                <v:stroke on="f"/>
                <v:imagedata o:title=""/>
                <o:lock v:ext="edit" aspectratio="f"/>
                <v:textbox inset="0mm,0mm,0mm,0mm">
                  <w:txbxContent>
                    <w:p>
                      <w:pPr>
                        <w:spacing w:before="0" w:line="249" w:lineRule="exact"/>
                        <w:ind w:left="0" w:right="0" w:firstLine="0"/>
                        <w:jc w:val="left"/>
                        <w:rPr>
                          <w:i/>
                          <w:sz w:val="22"/>
                        </w:rPr>
                      </w:pPr>
                      <w:r>
                        <w:rPr>
                          <w:i/>
                          <w:w w:val="102"/>
                          <w:sz w:val="22"/>
                        </w:rPr>
                        <w:t>T</w:t>
                      </w:r>
                    </w:p>
                  </w:txbxContent>
                </v:textbox>
              </v:shape>
            </w:pict>
          </mc:Fallback>
        </mc:AlternateContent>
      </w:r>
      <w:r>
        <mc:AlternateContent>
          <mc:Choice Requires="wps">
            <w:drawing>
              <wp:anchor distT="0" distB="0" distL="114300" distR="114300" simplePos="0" relativeHeight="15772672" behindDoc="0" locked="0" layoutInCell="1" allowOverlap="1">
                <wp:simplePos x="0" y="0"/>
                <wp:positionH relativeFrom="page">
                  <wp:posOffset>4433570</wp:posOffset>
                </wp:positionH>
                <wp:positionV relativeFrom="paragraph">
                  <wp:posOffset>-14605</wp:posOffset>
                </wp:positionV>
                <wp:extent cx="33655" cy="108585"/>
                <wp:effectExtent l="0" t="0" r="0" b="0"/>
                <wp:wrapNone/>
                <wp:docPr id="18" name="Text Box 90"/>
                <wp:cNvGraphicFramePr/>
                <a:graphic xmlns:a="http://schemas.openxmlformats.org/drawingml/2006/main">
                  <a:graphicData uri="http://schemas.microsoft.com/office/word/2010/wordprocessingShape">
                    <wps:wsp>
                      <wps:cNvSpPr txBox="1"/>
                      <wps:spPr>
                        <a:xfrm>
                          <a:off x="0" y="0"/>
                          <a:ext cx="33655" cy="108585"/>
                        </a:xfrm>
                        <a:prstGeom prst="rect">
                          <a:avLst/>
                        </a:prstGeom>
                        <a:noFill/>
                        <a:ln>
                          <a:noFill/>
                        </a:ln>
                      </wps:spPr>
                      <wps:txbx>
                        <w:txbxContent>
                          <w:p>
                            <w:pPr>
                              <w:spacing w:before="0" w:line="133" w:lineRule="exact"/>
                              <w:ind w:left="0" w:right="0" w:firstLine="0"/>
                              <w:jc w:val="left"/>
                              <w:rPr>
                                <w:rFonts w:ascii="MT Extra" w:hAnsi="MT Extra"/>
                                <w:sz w:val="13"/>
                              </w:rPr>
                            </w:pPr>
                            <w:r>
                              <w:rPr>
                                <w:rFonts w:ascii="MT Extra" w:hAnsi="MT Extra"/>
                                <w:w w:val="101"/>
                                <w:sz w:val="13"/>
                              </w:rPr>
                              <w:t></w:t>
                            </w:r>
                          </w:p>
                        </w:txbxContent>
                      </wps:txbx>
                      <wps:bodyPr lIns="0" tIns="0" rIns="0" bIns="0" upright="1"/>
                    </wps:wsp>
                  </a:graphicData>
                </a:graphic>
              </wp:anchor>
            </w:drawing>
          </mc:Choice>
          <mc:Fallback>
            <w:pict>
              <v:shape id="Text Box 90" o:spid="_x0000_s1026" o:spt="202" type="#_x0000_t202" style="position:absolute;left:0pt;margin-left:349.1pt;margin-top:-1.15pt;height:8.55pt;width:2.65pt;mso-position-horizontal-relative:page;z-index:15772672;mso-width-relative:page;mso-height-relative:page;" filled="f" stroked="f" coordsize="21600,21600" o:gfxdata="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KEPyJ2QAAAAkBAAAPAAAAAAAAAAEAIAAAACIAAABkcnMvZG93&#10;bnJldi54bWxQSwECFAAUAAAACACHTuJA9kMr+I0BAAAjAwAADgAAAAAAAAABACAAAAAoAQAAZHJz&#10;L2Uyb0RvYy54bWxQSwUGAAAAAAYABgBZAQAAJwUAAAAA&#10;">
                <v:fill on="f" focussize="0,0"/>
                <v:stroke on="f"/>
                <v:imagedata o:title=""/>
                <o:lock v:ext="edit" aspectratio="f"/>
                <v:textbox inset="0mm,0mm,0mm,0mm">
                  <w:txbxContent>
                    <w:p>
                      <w:pPr>
                        <w:spacing w:before="0" w:line="133" w:lineRule="exact"/>
                        <w:ind w:left="0" w:right="0" w:firstLine="0"/>
                        <w:jc w:val="left"/>
                        <w:rPr>
                          <w:rFonts w:ascii="MT Extra" w:hAnsi="MT Extra"/>
                          <w:sz w:val="13"/>
                        </w:rPr>
                      </w:pPr>
                      <w:r>
                        <w:rPr>
                          <w:rFonts w:ascii="MT Extra" w:hAnsi="MT Extra"/>
                          <w:w w:val="101"/>
                          <w:sz w:val="13"/>
                        </w:rPr>
                        <w:t></w:t>
                      </w:r>
                    </w:p>
                  </w:txbxContent>
                </v:textbox>
              </v:shape>
            </w:pict>
          </mc:Fallback>
        </mc:AlternateContent>
      </w:r>
      <w:r>
        <w:rPr>
          <w:sz w:val="13"/>
        </w:rPr>
        <w:t>10</w:t>
      </w:r>
    </w:p>
    <w:p>
      <w:pPr>
        <w:spacing w:before="46"/>
        <w:ind w:left="0" w:right="0" w:firstLine="0"/>
        <w:jc w:val="right"/>
        <w:rPr>
          <w:rFonts w:ascii="MT Extra" w:hAnsi="MT Extra"/>
          <w:sz w:val="9"/>
        </w:rPr>
      </w:pPr>
      <w:r>
        <w:rPr>
          <w:i/>
          <w:sz w:val="13"/>
        </w:rPr>
        <w:t>CL</w:t>
      </w:r>
      <w:r>
        <w:rPr>
          <w:rFonts w:ascii="MT Extra" w:hAnsi="MT Extra"/>
          <w:sz w:val="9"/>
        </w:rPr>
        <w:t></w:t>
      </w:r>
    </w:p>
    <w:p>
      <w:pPr>
        <w:pStyle w:val="3"/>
        <w:spacing w:before="9"/>
        <w:rPr>
          <w:rFonts w:ascii="MT Extra" w:hAnsi="MT Extra"/>
          <w:sz w:val="14"/>
        </w:rPr>
      </w:pPr>
    </w:p>
    <w:p>
      <w:pPr>
        <w:spacing w:before="0" w:line="128" w:lineRule="exact"/>
        <w:ind w:left="939" w:right="0" w:firstLine="0"/>
        <w:jc w:val="center"/>
        <w:rPr>
          <w:i/>
          <w:sz w:val="13"/>
        </w:rPr>
      </w:pPr>
      <w:r>
        <w:rPr>
          <w:i/>
          <w:w w:val="101"/>
          <w:sz w:val="13"/>
        </w:rPr>
        <w:t>n</w:t>
      </w:r>
    </w:p>
    <w:p>
      <w:pPr>
        <w:spacing w:before="0" w:line="40" w:lineRule="exact"/>
        <w:ind w:left="0" w:right="620" w:firstLine="0"/>
        <w:jc w:val="right"/>
        <w:rPr>
          <w:i/>
          <w:sz w:val="13"/>
        </w:rPr>
      </w:pPr>
      <w:r>
        <w:rPr>
          <w:i/>
          <w:w w:val="101"/>
          <w:sz w:val="13"/>
        </w:rPr>
        <w:t>H</w:t>
      </w:r>
    </w:p>
    <w:p>
      <w:pPr>
        <w:pStyle w:val="9"/>
        <w:numPr>
          <w:ilvl w:val="0"/>
          <w:numId w:val="3"/>
        </w:numPr>
        <w:tabs>
          <w:tab w:val="left" w:pos="213"/>
          <w:tab w:val="left" w:pos="1995"/>
        </w:tabs>
        <w:spacing w:before="0" w:after="0" w:line="213" w:lineRule="auto"/>
        <w:ind w:left="212" w:right="0" w:hanging="163"/>
        <w:jc w:val="left"/>
        <w:rPr>
          <w:i/>
          <w:sz w:val="22"/>
        </w:rPr>
      </w:pPr>
      <w:r>
        <w:rPr>
          <w:i/>
          <w:spacing w:val="-26"/>
          <w:w w:val="102"/>
          <w:sz w:val="22"/>
        </w:rPr>
        <w:br w:type="column"/>
      </w:r>
      <w:r>
        <w:rPr>
          <w:i/>
          <w:spacing w:val="-7"/>
          <w:w w:val="105"/>
          <w:sz w:val="22"/>
        </w:rPr>
        <w:t>nT</w:t>
      </w:r>
      <w:r>
        <w:rPr>
          <w:i/>
          <w:spacing w:val="-7"/>
          <w:w w:val="105"/>
          <w:position w:val="-8"/>
          <w:sz w:val="13"/>
        </w:rPr>
        <w:t>CM</w:t>
      </w:r>
      <w:r>
        <w:rPr>
          <w:i/>
          <w:spacing w:val="-9"/>
          <w:w w:val="105"/>
          <w:position w:val="-8"/>
          <w:sz w:val="13"/>
        </w:rPr>
        <w:t xml:space="preserve"> </w:t>
      </w:r>
      <w:r>
        <w:rPr>
          <w:rFonts w:ascii="MT Extra" w:hAnsi="MT Extra"/>
          <w:w w:val="105"/>
          <w:position w:val="-2"/>
          <w:sz w:val="9"/>
        </w:rPr>
        <w:t></w:t>
      </w:r>
      <w:r>
        <w:rPr>
          <w:i/>
          <w:w w:val="105"/>
          <w:position w:val="2"/>
          <w:sz w:val="22"/>
        </w:rPr>
        <w:t>V</w:t>
      </w:r>
    </w:p>
    <w:p>
      <w:pPr>
        <w:pStyle w:val="3"/>
        <w:spacing w:before="167" w:line="108" w:lineRule="exact"/>
        <w:ind w:left="60"/>
      </w:pPr>
      <w:r>
        <w:rPr>
          <w:w w:val="102"/>
        </w:rPr>
        <w:t>1</w:t>
      </w:r>
    </w:p>
    <w:p>
      <w:pPr>
        <w:spacing w:after="0" w:line="108" w:lineRule="exact"/>
        <w:sectPr>
          <w:type w:val="continuous"/>
          <w:pgSz w:w="12240" w:h="15840"/>
          <w:pgMar w:top="1500" w:right="1660" w:bottom="280" w:left="1720" w:header="720" w:footer="720" w:gutter="0"/>
          <w:cols w:equalWidth="0" w:num="2">
            <w:col w:w="3038" w:space="40"/>
            <w:col w:w="5782"/>
          </w:cols>
        </w:sectPr>
      </w:pPr>
    </w:p>
    <w:p>
      <w:pPr>
        <w:pStyle w:val="3"/>
        <w:spacing w:before="6"/>
        <w:rPr>
          <w:sz w:val="23"/>
        </w:rPr>
      </w:pPr>
    </w:p>
    <w:p>
      <w:pPr>
        <w:spacing w:before="0"/>
        <w:ind w:left="894" w:right="0" w:firstLine="0"/>
        <w:jc w:val="left"/>
        <w:rPr>
          <w:sz w:val="13"/>
        </w:rPr>
      </w:pPr>
      <w:r>
        <w:rPr>
          <w:i/>
          <w:w w:val="105"/>
          <w:sz w:val="22"/>
        </w:rPr>
        <w:t xml:space="preserve">pL </w:t>
      </w:r>
      <w:r>
        <w:rPr>
          <w:rFonts w:ascii="Symbol" w:hAnsi="Symbol"/>
          <w:w w:val="105"/>
          <w:sz w:val="22"/>
        </w:rPr>
        <w:t></w:t>
      </w:r>
      <w:r>
        <w:rPr>
          <w:spacing w:val="-25"/>
          <w:w w:val="105"/>
          <w:sz w:val="22"/>
        </w:rPr>
        <w:t xml:space="preserve"> </w:t>
      </w:r>
      <w:r>
        <w:rPr>
          <w:spacing w:val="-3"/>
          <w:w w:val="105"/>
          <w:sz w:val="22"/>
        </w:rPr>
        <w:t>log</w:t>
      </w:r>
      <w:r>
        <w:rPr>
          <w:spacing w:val="-3"/>
          <w:w w:val="105"/>
          <w:position w:val="-5"/>
          <w:sz w:val="13"/>
        </w:rPr>
        <w:t>10</w:t>
      </w:r>
    </w:p>
    <w:p>
      <w:pPr>
        <w:spacing w:before="0" w:line="188" w:lineRule="exact"/>
        <w:ind w:left="90" w:right="0" w:firstLine="0"/>
        <w:jc w:val="left"/>
        <w:rPr>
          <w:rFonts w:ascii="Symbol" w:hAnsi="Symbol"/>
          <w:i/>
          <w:sz w:val="24"/>
        </w:rPr>
      </w:pPr>
      <w:r>
        <w:br w:type="column"/>
      </w:r>
      <w:r>
        <w:rPr>
          <w:rFonts w:ascii="Symbol" w:hAnsi="Symbol"/>
          <w:sz w:val="22"/>
        </w:rPr>
        <w:t></w:t>
      </w:r>
      <w:r>
        <w:rPr>
          <w:sz w:val="22"/>
        </w:rPr>
        <w:t xml:space="preserve"> </w:t>
      </w:r>
      <w:r>
        <w:rPr>
          <w:rFonts w:ascii="Symbol" w:hAnsi="Symbol"/>
          <w:i/>
          <w:sz w:val="24"/>
        </w:rPr>
        <w:t></w:t>
      </w:r>
    </w:p>
    <w:p>
      <w:pPr>
        <w:spacing w:before="0" w:line="134" w:lineRule="exact"/>
        <w:ind w:left="48" w:right="0" w:firstLine="0"/>
        <w:jc w:val="left"/>
        <w:rPr>
          <w:sz w:val="13"/>
        </w:rPr>
      </w:pPr>
      <w:r>
        <mc:AlternateContent>
          <mc:Choice Requires="wps">
            <w:drawing>
              <wp:anchor distT="0" distB="0" distL="114300" distR="114300" simplePos="0" relativeHeight="15769600" behindDoc="0" locked="0" layoutInCell="1" allowOverlap="1">
                <wp:simplePos x="0" y="0"/>
                <wp:positionH relativeFrom="page">
                  <wp:posOffset>2545715</wp:posOffset>
                </wp:positionH>
                <wp:positionV relativeFrom="paragraph">
                  <wp:posOffset>-55880</wp:posOffset>
                </wp:positionV>
                <wp:extent cx="41910" cy="92710"/>
                <wp:effectExtent l="0" t="0" r="0" b="0"/>
                <wp:wrapNone/>
                <wp:docPr id="16" name="Text Box 91"/>
                <wp:cNvGraphicFramePr/>
                <a:graphic xmlns:a="http://schemas.openxmlformats.org/drawingml/2006/main">
                  <a:graphicData uri="http://schemas.microsoft.com/office/word/2010/wordprocessingShape">
                    <wps:wsp>
                      <wps:cNvSpPr txBox="1"/>
                      <wps:spPr>
                        <a:xfrm>
                          <a:off x="0" y="0"/>
                          <a:ext cx="41910" cy="92710"/>
                        </a:xfrm>
                        <a:prstGeom prst="rect">
                          <a:avLst/>
                        </a:prstGeom>
                        <a:noFill/>
                        <a:ln>
                          <a:noFill/>
                        </a:ln>
                      </wps:spPr>
                      <wps:txbx>
                        <w:txbxContent>
                          <w:p>
                            <w:pPr>
                              <w:spacing w:before="0" w:line="146" w:lineRule="exact"/>
                              <w:ind w:left="0" w:right="0" w:firstLine="0"/>
                              <w:jc w:val="left"/>
                              <w:rPr>
                                <w:i/>
                                <w:sz w:val="13"/>
                              </w:rPr>
                            </w:pPr>
                            <w:r>
                              <w:rPr>
                                <w:i/>
                                <w:w w:val="101"/>
                                <w:sz w:val="13"/>
                              </w:rPr>
                              <w:t>n</w:t>
                            </w:r>
                          </w:p>
                        </w:txbxContent>
                      </wps:txbx>
                      <wps:bodyPr lIns="0" tIns="0" rIns="0" bIns="0" upright="1"/>
                    </wps:wsp>
                  </a:graphicData>
                </a:graphic>
              </wp:anchor>
            </w:drawing>
          </mc:Choice>
          <mc:Fallback>
            <w:pict>
              <v:shape id="Text Box 91" o:spid="_x0000_s1026" o:spt="202" type="#_x0000_t202" style="position:absolute;left:0pt;margin-left:200.45pt;margin-top:-4.4pt;height:7.3pt;width:3.3pt;mso-position-horizontal-relative:page;z-index:15769600;mso-width-relative:page;mso-height-relative:page;" filled="f" stroked="f" coordsize="21600,21600" o:gfxdata="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hmb/LNgAAAAIAQAADwAAAAAAAAABACAAAAAiAAAAZHJzL2Rvd25y&#10;ZXYueG1sUEsBAhQAFAAAAAgAh07iQJiqTS2MAQAAIgMAAA4AAAAAAAAAAQAgAAAAJwEAAGRycy9l&#10;Mm9Eb2MueG1sUEsFBgAAAAAGAAYAWQEAACUFAAAAAA==&#10;">
                <v:fill on="f" focussize="0,0"/>
                <v:stroke on="f"/>
                <v:imagedata o:title=""/>
                <o:lock v:ext="edit" aspectratio="f"/>
                <v:textbox inset="0mm,0mm,0mm,0mm">
                  <w:txbxContent>
                    <w:p>
                      <w:pPr>
                        <w:spacing w:before="0" w:line="146" w:lineRule="exact"/>
                        <w:ind w:left="0" w:right="0" w:firstLine="0"/>
                        <w:jc w:val="left"/>
                        <w:rPr>
                          <w:i/>
                          <w:sz w:val="13"/>
                        </w:rPr>
                      </w:pPr>
                      <w:r>
                        <w:rPr>
                          <w:i/>
                          <w:w w:val="101"/>
                          <w:sz w:val="13"/>
                        </w:rPr>
                        <w:t>n</w:t>
                      </w:r>
                    </w:p>
                  </w:txbxContent>
                </v:textbox>
              </v:shape>
            </w:pict>
          </mc:Fallback>
        </mc:AlternateContent>
      </w:r>
      <w:r>
        <w:rPr>
          <w:i/>
          <w:sz w:val="13"/>
        </w:rPr>
        <w:t>n</w:t>
      </w:r>
      <w:r>
        <w:rPr>
          <w:rFonts w:ascii="Symbol" w:hAnsi="Symbol"/>
          <w:sz w:val="13"/>
        </w:rPr>
        <w:t></w:t>
      </w:r>
      <w:r>
        <w:rPr>
          <w:sz w:val="13"/>
        </w:rPr>
        <w:t>0</w:t>
      </w:r>
    </w:p>
    <w:p>
      <w:pPr>
        <w:pStyle w:val="3"/>
        <w:spacing w:before="4"/>
        <w:rPr>
          <w:sz w:val="14"/>
        </w:rPr>
      </w:pPr>
    </w:p>
    <w:p>
      <w:pPr>
        <w:spacing w:before="0" w:line="158" w:lineRule="exact"/>
        <w:ind w:left="0" w:right="0" w:firstLine="0"/>
        <w:jc w:val="right"/>
        <w:rPr>
          <w:i/>
          <w:sz w:val="22"/>
        </w:rPr>
      </w:pPr>
      <w:r>
        <mc:AlternateContent>
          <mc:Choice Requires="wpg">
            <w:drawing>
              <wp:anchor distT="0" distB="0" distL="114300" distR="114300" simplePos="0" relativeHeight="15768576" behindDoc="0" locked="0" layoutInCell="1" allowOverlap="1">
                <wp:simplePos x="0" y="0"/>
                <wp:positionH relativeFrom="page">
                  <wp:posOffset>2274570</wp:posOffset>
                </wp:positionH>
                <wp:positionV relativeFrom="paragraph">
                  <wp:posOffset>-35560</wp:posOffset>
                </wp:positionV>
                <wp:extent cx="1229360" cy="34290"/>
                <wp:effectExtent l="0" t="0" r="0" b="0"/>
                <wp:wrapNone/>
                <wp:docPr id="15" name="Group 92"/>
                <wp:cNvGraphicFramePr/>
                <a:graphic xmlns:a="http://schemas.openxmlformats.org/drawingml/2006/main">
                  <a:graphicData uri="http://schemas.microsoft.com/office/word/2010/wordprocessingGroup">
                    <wpg:wgp>
                      <wpg:cNvGrpSpPr/>
                      <wpg:grpSpPr>
                        <a:xfrm>
                          <a:off x="0" y="0"/>
                          <a:ext cx="1229360" cy="34290"/>
                          <a:chOff x="3582" y="-56"/>
                          <a:chExt cx="1936" cy="54"/>
                        </a:xfrm>
                      </wpg:grpSpPr>
                      <wps:wsp>
                        <wps:cNvPr id="13" name="Lines 93"/>
                        <wps:cNvSpPr/>
                        <wps:spPr>
                          <a:xfrm>
                            <a:off x="4583" y="-7"/>
                            <a:ext cx="101" cy="0"/>
                          </a:xfrm>
                          <a:prstGeom prst="line">
                            <a:avLst/>
                          </a:prstGeom>
                          <a:ln w="5944" cap="flat" cmpd="sng">
                            <a:solidFill>
                              <a:srgbClr val="000000"/>
                            </a:solidFill>
                            <a:prstDash val="solid"/>
                            <a:headEnd type="none" w="med" len="med"/>
                            <a:tailEnd type="none" w="med" len="med"/>
                          </a:ln>
                        </wps:spPr>
                        <wps:bodyPr upright="1"/>
                      </wps:wsp>
                      <wps:wsp>
                        <wps:cNvPr id="14" name="Lines 94"/>
                        <wps:cNvSpPr/>
                        <wps:spPr>
                          <a:xfrm>
                            <a:off x="3582" y="-51"/>
                            <a:ext cx="1936" cy="0"/>
                          </a:xfrm>
                          <a:prstGeom prst="line">
                            <a:avLst/>
                          </a:prstGeom>
                          <a:ln w="5944" cap="flat" cmpd="sng">
                            <a:solidFill>
                              <a:srgbClr val="000000"/>
                            </a:solidFill>
                            <a:prstDash val="solid"/>
                            <a:headEnd type="none" w="med" len="med"/>
                            <a:tailEnd type="none" w="med" len="med"/>
                          </a:ln>
                        </wps:spPr>
                        <wps:bodyPr upright="1"/>
                      </wps:wsp>
                    </wpg:wgp>
                  </a:graphicData>
                </a:graphic>
              </wp:anchor>
            </w:drawing>
          </mc:Choice>
          <mc:Fallback>
            <w:pict>
              <v:group id="Group 92" o:spid="_x0000_s1026" o:spt="203" style="position:absolute;left:0pt;margin-left:179.1pt;margin-top:-2.8pt;height:2.7pt;width:96.8pt;mso-position-horizontal-relative:page;z-index:15768576;mso-width-relative:page;mso-height-relative:page;" coordorigin="3582,-56" coordsize="1936,54" o:gfxdata="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Mtqn92AAA&#10;AAgBAAAPAAAAAAAAAAEAIAAAACIAAABkcnMvZG93bnJldi54bWxQSwECFAAUAAAACACHTuJA1+1u&#10;zlcCAAC7BgAADgAAAAAAAAABACAAAAAnAQAAZHJzL2Uyb0RvYy54bWxQSwUGAAAAAAYABgBZAQAA&#10;8AUAAAAA&#10;">
                <o:lock v:ext="edit" aspectratio="f"/>
                <v:line id="Lines 93" o:spid="_x0000_s1026" o:spt="20" style="position:absolute;left:4583;top:-7;height:0;width:101;" filled="f" stroked="t" coordsize="21600,21600" o:gfxdata="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AdcLugAAANsA&#10;AAAPAAAAAAAAAAEAIAAAACIAAABkcnMvZG93bnJldi54bWxQSwECFAAUAAAACACHTuJAMy8FnjsA&#10;AAA5AAAAEAAAAAAAAAABACAAAAAJAQAAZHJzL3NoYXBleG1sLnhtbFBLBQYAAAAABgAGAFsBAACz&#10;AwAAAAA=&#10;">
                  <v:fill on="f" focussize="0,0"/>
                  <v:stroke weight="0.468031496062992pt" color="#000000" joinstyle="round"/>
                  <v:imagedata o:title=""/>
                  <o:lock v:ext="edit" aspectratio="f"/>
                </v:line>
                <v:line id="Lines 94" o:spid="_x0000_s1026" o:spt="20" style="position:absolute;left:3582;top:-51;height:0;width:1936;" filled="f" stroked="t" coordsize="21600,21600" o:gfxdata="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6E9/ugAAANsA&#10;AAAPAAAAAAAAAAEAIAAAACIAAABkcnMvZG93bnJldi54bWxQSwECFAAUAAAACACHTuJAMy8FnjsA&#10;AAA5AAAAEAAAAAAAAAABACAAAAAJAQAAZHJzL3NoYXBleG1sLnhtbFBLBQYAAAAABgAGAFsBAACz&#10;AwAAAAA=&#10;">
                  <v:fill on="f" focussize="0,0"/>
                  <v:stroke weight="0.468031496062992pt" color="#000000" joinstyle="round"/>
                  <v:imagedata o:title=""/>
                  <o:lock v:ext="edit" aspectratio="f"/>
                </v:line>
              </v:group>
            </w:pict>
          </mc:Fallback>
        </mc:AlternateContent>
      </w:r>
      <w:r>
        <w:rPr>
          <w:i/>
          <w:w w:val="102"/>
          <w:sz w:val="22"/>
        </w:rPr>
        <w:t>T</w:t>
      </w:r>
    </w:p>
    <w:p>
      <w:pPr>
        <w:spacing w:before="0" w:line="175" w:lineRule="exact"/>
        <w:ind w:left="76" w:right="0" w:firstLine="0"/>
        <w:jc w:val="left"/>
        <w:rPr>
          <w:rFonts w:ascii="Symbol" w:hAnsi="Symbol"/>
          <w:sz w:val="22"/>
        </w:rPr>
      </w:pPr>
      <w:r>
        <w:br w:type="column"/>
      </w:r>
      <w:r>
        <w:rPr>
          <w:rFonts w:ascii="Symbol" w:hAnsi="Symbol"/>
          <w:w w:val="105"/>
          <w:sz w:val="22"/>
        </w:rPr>
        <w:t></w:t>
      </w:r>
    </w:p>
    <w:p>
      <w:pPr>
        <w:spacing w:before="0" w:line="219" w:lineRule="exact"/>
        <w:ind w:left="190" w:right="0" w:firstLine="0"/>
        <w:jc w:val="left"/>
        <w:rPr>
          <w:i/>
          <w:sz w:val="22"/>
        </w:rPr>
      </w:pPr>
      <w:r>
        <mc:AlternateContent>
          <mc:Choice Requires="wps">
            <w:drawing>
              <wp:anchor distT="0" distB="0" distL="114300" distR="114300" simplePos="0" relativeHeight="15768576" behindDoc="0" locked="0" layoutInCell="1" allowOverlap="1">
                <wp:simplePos x="0" y="0"/>
                <wp:positionH relativeFrom="page">
                  <wp:posOffset>2748915</wp:posOffset>
                </wp:positionH>
                <wp:positionV relativeFrom="paragraph">
                  <wp:posOffset>-44450</wp:posOffset>
                </wp:positionV>
                <wp:extent cx="741680" cy="0"/>
                <wp:effectExtent l="0" t="0" r="0" b="0"/>
                <wp:wrapNone/>
                <wp:docPr id="12" name="Lines 95"/>
                <wp:cNvGraphicFramePr/>
                <a:graphic xmlns:a="http://schemas.openxmlformats.org/drawingml/2006/main">
                  <a:graphicData uri="http://schemas.microsoft.com/office/word/2010/wordprocessingShape">
                    <wps:wsp>
                      <wps:cNvSpPr/>
                      <wps:spPr>
                        <a:xfrm>
                          <a:off x="0" y="0"/>
                          <a:ext cx="741680" cy="0"/>
                        </a:xfrm>
                        <a:prstGeom prst="line">
                          <a:avLst/>
                        </a:prstGeom>
                        <a:ln w="2972" cap="flat" cmpd="sng">
                          <a:solidFill>
                            <a:srgbClr val="000000"/>
                          </a:solidFill>
                          <a:prstDash val="solid"/>
                          <a:headEnd type="none" w="med" len="med"/>
                          <a:tailEnd type="none" w="med" len="med"/>
                        </a:ln>
                      </wps:spPr>
                      <wps:bodyPr upright="1"/>
                    </wps:wsp>
                  </a:graphicData>
                </a:graphic>
              </wp:anchor>
            </w:drawing>
          </mc:Choice>
          <mc:Fallback>
            <w:pict>
              <v:line id="Lines 95" o:spid="_x0000_s1026" o:spt="20" style="position:absolute;left:0pt;margin-left:216.45pt;margin-top:-3.5pt;height:0pt;width:58.4pt;mso-position-horizontal-relative:page;z-index:15768576;mso-width-relative:page;mso-height-relative:page;" filled="f" stroked="t" coordsize="21600,21600" o:gfxdata="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AxmKgPWAAAACQEAAA8AAAAAAAAAAQAgAAAAIgAAAGRycy9kb3ducmV2Lnht&#10;bFBLAQIUABQAAAAIAIdO4kCnJ2N2wgEAAI0DAAAOAAAAAAAAAAEAIAAAACUBAABkcnMvZTJvRG9j&#10;LnhtbFBLBQYAAAAABgAGAFkBAABZBQAAAAA=&#10;">
                <v:fill on="f" focussize="0,0"/>
                <v:stroke weight="0.234015748031496pt" color="#000000" joinstyle="round"/>
                <v:imagedata o:title=""/>
                <o:lock v:ext="edit" aspectratio="f"/>
              </v:line>
            </w:pict>
          </mc:Fallback>
        </mc:AlternateContent>
      </w:r>
      <w:r>
        <w:rPr>
          <w:w w:val="105"/>
          <w:sz w:val="22"/>
        </w:rPr>
        <w:t>(</w:t>
      </w:r>
      <w:r>
        <w:rPr>
          <w:i/>
          <w:w w:val="105"/>
          <w:sz w:val="22"/>
        </w:rPr>
        <w:t>anti</w:t>
      </w:r>
      <w:r>
        <w:rPr>
          <w:i/>
          <w:spacing w:val="-22"/>
          <w:w w:val="105"/>
          <w:sz w:val="22"/>
        </w:rPr>
        <w:t xml:space="preserve"> </w:t>
      </w:r>
      <w:r>
        <w:rPr>
          <w:w w:val="105"/>
          <w:sz w:val="22"/>
        </w:rPr>
        <w:t>log</w:t>
      </w:r>
      <w:r>
        <w:rPr>
          <w:spacing w:val="-16"/>
          <w:w w:val="105"/>
          <w:sz w:val="22"/>
        </w:rPr>
        <w:t xml:space="preserve"> </w:t>
      </w:r>
      <w:r>
        <w:rPr>
          <w:i/>
          <w:spacing w:val="2"/>
          <w:w w:val="105"/>
          <w:sz w:val="22"/>
        </w:rPr>
        <w:t>B</w:t>
      </w:r>
      <w:r>
        <w:rPr>
          <w:spacing w:val="2"/>
          <w:w w:val="105"/>
          <w:sz w:val="22"/>
        </w:rPr>
        <w:t>)</w:t>
      </w:r>
      <w:r>
        <w:rPr>
          <w:spacing w:val="-38"/>
          <w:w w:val="105"/>
          <w:sz w:val="22"/>
        </w:rPr>
        <w:t xml:space="preserve"> </w:t>
      </w:r>
      <w:r>
        <w:rPr>
          <w:i/>
          <w:spacing w:val="-38"/>
          <w:w w:val="105"/>
          <w:sz w:val="22"/>
          <w:vertAlign w:val="superscript"/>
        </w:rPr>
        <w:t>n</w:t>
      </w:r>
    </w:p>
    <w:p>
      <w:pPr>
        <w:pStyle w:val="9"/>
        <w:numPr>
          <w:ilvl w:val="1"/>
          <w:numId w:val="3"/>
        </w:numPr>
        <w:tabs>
          <w:tab w:val="left" w:pos="429"/>
        </w:tabs>
        <w:spacing w:before="78" w:after="0" w:line="174" w:lineRule="exact"/>
        <w:ind w:left="428" w:right="0" w:hanging="178"/>
        <w:jc w:val="left"/>
        <w:rPr>
          <w:i/>
          <w:sz w:val="22"/>
        </w:rPr>
      </w:pPr>
      <w:r>
        <w:rPr>
          <w:i/>
          <w:spacing w:val="-13"/>
          <w:w w:val="105"/>
          <w:sz w:val="22"/>
        </w:rPr>
        <w:t>nT</w:t>
      </w:r>
    </w:p>
    <w:p>
      <w:pPr>
        <w:spacing w:before="96" w:line="233" w:lineRule="exact"/>
        <w:ind w:left="89" w:right="0" w:firstLine="0"/>
        <w:jc w:val="center"/>
        <w:rPr>
          <w:i/>
          <w:sz w:val="22"/>
        </w:rPr>
      </w:pPr>
      <w:r>
        <w:br w:type="column"/>
      </w:r>
      <w:r>
        <w:rPr>
          <w:i/>
          <w:sz w:val="22"/>
        </w:rPr>
        <w:t xml:space="preserve">V </w:t>
      </w:r>
      <w:r>
        <w:rPr>
          <w:rFonts w:ascii="MT Extra" w:hAnsi="MT Extra"/>
          <w:sz w:val="13"/>
        </w:rPr>
        <w:t></w:t>
      </w:r>
      <w:r>
        <w:rPr>
          <w:sz w:val="13"/>
        </w:rPr>
        <w:t xml:space="preserve"> </w:t>
      </w:r>
      <w:r>
        <w:rPr>
          <w:rFonts w:ascii="Symbol" w:hAnsi="Symbol"/>
          <w:sz w:val="22"/>
        </w:rPr>
        <w:t></w:t>
      </w:r>
      <w:r>
        <w:rPr>
          <w:sz w:val="22"/>
        </w:rPr>
        <w:t xml:space="preserve"> </w:t>
      </w:r>
      <w:r>
        <w:rPr>
          <w:i/>
          <w:sz w:val="22"/>
        </w:rPr>
        <w:t>V</w:t>
      </w:r>
    </w:p>
    <w:p>
      <w:pPr>
        <w:tabs>
          <w:tab w:val="left" w:pos="823"/>
        </w:tabs>
        <w:spacing w:before="29" w:line="69" w:lineRule="auto"/>
        <w:ind w:left="30" w:right="0" w:firstLine="0"/>
        <w:jc w:val="center"/>
        <w:rPr>
          <w:sz w:val="13"/>
        </w:rPr>
      </w:pPr>
      <w:r>
        <w:rPr>
          <w:rFonts w:ascii="Symbol" w:hAnsi="Symbol"/>
          <w:position w:val="-9"/>
          <w:sz w:val="22"/>
        </w:rPr>
        <w:t></w:t>
      </w:r>
      <w:r>
        <w:rPr>
          <w:rFonts w:ascii="Symbol" w:hAnsi="Symbol"/>
          <w:sz w:val="22"/>
          <w:u w:val="single"/>
        </w:rPr>
        <w:t></w:t>
      </w:r>
      <w:r>
        <w:rPr>
          <w:sz w:val="13"/>
          <w:u w:val="single"/>
        </w:rPr>
        <w:t>3</w:t>
      </w:r>
      <w:r>
        <w:rPr>
          <w:spacing w:val="7"/>
          <w:sz w:val="13"/>
          <w:u w:val="single"/>
        </w:rPr>
        <w:t xml:space="preserve"> </w:t>
      </w:r>
    </w:p>
    <w:p>
      <w:pPr>
        <w:spacing w:before="55" w:line="110" w:lineRule="auto"/>
        <w:ind w:left="460" w:right="0" w:firstLine="0"/>
        <w:jc w:val="left"/>
        <w:rPr>
          <w:rFonts w:ascii="MT Extra" w:hAnsi="MT Extra"/>
          <w:sz w:val="13"/>
        </w:rPr>
      </w:pPr>
      <w:r>
        <w:rPr>
          <w:i/>
          <w:position w:val="-9"/>
          <w:sz w:val="22"/>
        </w:rPr>
        <w:t xml:space="preserve">V </w:t>
      </w:r>
      <w:r>
        <w:rPr>
          <w:rFonts w:ascii="MT Extra" w:hAnsi="MT Extra"/>
          <w:sz w:val="13"/>
        </w:rPr>
        <w:t></w:t>
      </w:r>
    </w:p>
    <w:p>
      <w:pPr>
        <w:pStyle w:val="3"/>
        <w:spacing w:before="12"/>
        <w:rPr>
          <w:rFonts w:ascii="MT Extra" w:hAnsi="MT Extra"/>
          <w:sz w:val="21"/>
        </w:rPr>
      </w:pPr>
      <w:r>
        <w:br w:type="column"/>
      </w:r>
    </w:p>
    <w:p>
      <w:pPr>
        <w:pStyle w:val="3"/>
        <w:spacing w:before="1"/>
        <w:ind w:left="894"/>
      </w:pPr>
      <w:r>
        <w:rPr>
          <w:w w:val="105"/>
        </w:rPr>
        <w:t>(16)</w:t>
      </w:r>
    </w:p>
    <w:p>
      <w:pPr>
        <w:spacing w:after="0"/>
        <w:sectPr>
          <w:type w:val="continuous"/>
          <w:pgSz w:w="12240" w:h="15840"/>
          <w:pgMar w:top="1500" w:right="1660" w:bottom="280" w:left="1720" w:header="720" w:footer="720" w:gutter="0"/>
          <w:cols w:equalWidth="0" w:num="5">
            <w:col w:w="1790" w:space="40"/>
            <w:col w:w="562" w:space="39"/>
            <w:col w:w="1302" w:space="39"/>
            <w:col w:w="1010" w:space="2550"/>
            <w:col w:w="1528"/>
          </w:cols>
        </w:sectPr>
      </w:pPr>
    </w:p>
    <w:p>
      <w:pPr>
        <w:tabs>
          <w:tab w:val="left" w:pos="3069"/>
        </w:tabs>
        <w:spacing w:before="0" w:line="162" w:lineRule="exact"/>
        <w:ind w:left="2388" w:right="0" w:firstLine="0"/>
        <w:jc w:val="left"/>
        <w:rPr>
          <w:rFonts w:ascii="MT Extra" w:hAnsi="MT Extra"/>
          <w:sz w:val="9"/>
        </w:rPr>
      </w:pPr>
      <w:r>
        <w:rPr>
          <w:i/>
          <w:spacing w:val="-3"/>
          <w:w w:val="105"/>
          <w:sz w:val="13"/>
        </w:rPr>
        <w:t>CL</w:t>
      </w:r>
      <w:r>
        <w:rPr>
          <w:rFonts w:ascii="MT Extra" w:hAnsi="MT Extra"/>
          <w:spacing w:val="-3"/>
          <w:w w:val="105"/>
          <w:sz w:val="9"/>
        </w:rPr>
        <w:t></w:t>
      </w:r>
      <w:r>
        <w:rPr>
          <w:spacing w:val="-3"/>
          <w:w w:val="105"/>
          <w:sz w:val="9"/>
        </w:rPr>
        <w:tab/>
      </w:r>
      <w:r>
        <w:rPr>
          <w:i/>
          <w:w w:val="105"/>
          <w:sz w:val="13"/>
        </w:rPr>
        <w:t>CM</w:t>
      </w:r>
      <w:r>
        <w:rPr>
          <w:i/>
          <w:spacing w:val="-7"/>
          <w:w w:val="105"/>
          <w:sz w:val="13"/>
        </w:rPr>
        <w:t xml:space="preserve"> </w:t>
      </w:r>
      <w:r>
        <w:rPr>
          <w:rFonts w:ascii="MT Extra" w:hAnsi="MT Extra"/>
          <w:w w:val="105"/>
          <w:sz w:val="9"/>
        </w:rPr>
        <w:t></w:t>
      </w:r>
    </w:p>
    <w:p>
      <w:pPr>
        <w:pStyle w:val="3"/>
        <w:rPr>
          <w:rFonts w:ascii="MT Extra" w:hAnsi="MT Extra"/>
          <w:sz w:val="20"/>
        </w:rPr>
      </w:pPr>
    </w:p>
    <w:p>
      <w:pPr>
        <w:pStyle w:val="3"/>
        <w:spacing w:before="8"/>
        <w:rPr>
          <w:rFonts w:ascii="MT Extra" w:hAnsi="MT Extra"/>
          <w:sz w:val="14"/>
        </w:rPr>
      </w:pPr>
    </w:p>
    <w:p>
      <w:pPr>
        <w:pStyle w:val="3"/>
        <w:spacing w:before="96"/>
        <w:ind w:left="832"/>
      </w:pPr>
      <w:r>
        <w:rPr>
          <w:w w:val="105"/>
        </w:rPr>
        <w:t>Where,</w:t>
      </w:r>
    </w:p>
    <w:p>
      <w:pPr>
        <w:pStyle w:val="3"/>
        <w:spacing w:before="136"/>
        <w:ind w:left="832"/>
      </w:pPr>
      <w:r>
        <w:rPr>
          <w:w w:val="105"/>
        </w:rPr>
        <w:t>Y = number of dissociable protons</w:t>
      </w:r>
    </w:p>
    <w:p>
      <w:pPr>
        <w:pStyle w:val="3"/>
        <w:spacing w:before="137" w:line="369" w:lineRule="auto"/>
        <w:ind w:left="832" w:right="387"/>
      </w:pPr>
      <w:r>
        <w:t>V</w:t>
      </w:r>
      <w:r>
        <w:rPr>
          <w:vertAlign w:val="subscript"/>
        </w:rPr>
        <w:t>1</w:t>
      </w:r>
      <w:r>
        <w:rPr>
          <w:vertAlign w:val="baseline"/>
        </w:rPr>
        <w:t>, V</w:t>
      </w:r>
      <w:r>
        <w:rPr>
          <w:vertAlign w:val="subscript"/>
        </w:rPr>
        <w:t>2</w:t>
      </w:r>
      <w:r>
        <w:rPr>
          <w:vertAlign w:val="baseline"/>
        </w:rPr>
        <w:t xml:space="preserve"> and V</w:t>
      </w:r>
      <w:r>
        <w:rPr>
          <w:vertAlign w:val="subscript"/>
        </w:rPr>
        <w:t>3</w:t>
      </w:r>
      <w:r>
        <w:rPr>
          <w:vertAlign w:val="baseline"/>
        </w:rPr>
        <w:t xml:space="preserve"> = volume of alkali employed bring the solution 1, 2 and 3 to same pH value</w:t>
      </w:r>
    </w:p>
    <w:p>
      <w:pPr>
        <w:pStyle w:val="3"/>
        <w:spacing w:line="369" w:lineRule="auto"/>
        <w:ind w:left="832" w:right="4390"/>
      </w:pPr>
      <w:r>
        <mc:AlternateContent>
          <mc:Choice Requires="wps">
            <w:drawing>
              <wp:anchor distT="0" distB="0" distL="0" distR="0" simplePos="0" relativeHeight="487622656" behindDoc="1" locked="0" layoutInCell="1" allowOverlap="1">
                <wp:simplePos x="0" y="0"/>
                <wp:positionH relativeFrom="page">
                  <wp:posOffset>3408680</wp:posOffset>
                </wp:positionH>
                <wp:positionV relativeFrom="paragraph">
                  <wp:posOffset>549910</wp:posOffset>
                </wp:positionV>
                <wp:extent cx="71755" cy="1270"/>
                <wp:effectExtent l="0" t="0" r="0" b="0"/>
                <wp:wrapTopAndBottom/>
                <wp:docPr id="992" name="FreeForm 96"/>
                <wp:cNvGraphicFramePr/>
                <a:graphic xmlns:a="http://schemas.openxmlformats.org/drawingml/2006/main">
                  <a:graphicData uri="http://schemas.microsoft.com/office/word/2010/wordprocessingShape">
                    <wps:wsp>
                      <wps:cNvSpPr/>
                      <wps:spPr>
                        <a:xfrm>
                          <a:off x="0" y="0"/>
                          <a:ext cx="71755" cy="1270"/>
                        </a:xfrm>
                        <a:custGeom>
                          <a:avLst/>
                          <a:gdLst/>
                          <a:ahLst/>
                          <a:cxnLst/>
                          <a:pathLst>
                            <a:path w="113">
                              <a:moveTo>
                                <a:pt x="0" y="0"/>
                              </a:moveTo>
                              <a:lnTo>
                                <a:pt x="113" y="0"/>
                              </a:lnTo>
                            </a:path>
                          </a:pathLst>
                        </a:custGeom>
                        <a:noFill/>
                        <a:ln w="5944" cap="flat" cmpd="sng">
                          <a:solidFill>
                            <a:srgbClr val="000000"/>
                          </a:solidFill>
                          <a:prstDash val="solid"/>
                          <a:headEnd type="none" w="med" len="med"/>
                          <a:tailEnd type="none" w="med" len="med"/>
                        </a:ln>
                      </wps:spPr>
                      <wps:bodyPr upright="1"/>
                    </wps:wsp>
                  </a:graphicData>
                </a:graphic>
              </wp:anchor>
            </w:drawing>
          </mc:Choice>
          <mc:Fallback>
            <w:pict>
              <v:shape id="FreeForm 96" o:spid="_x0000_s1026" o:spt="100" style="position:absolute;left:0pt;margin-left:268.4pt;margin-top:43.3pt;height:0.1pt;width:5.65pt;mso-position-horizontal-relative:page;mso-wrap-distance-bottom:0pt;mso-wrap-distance-top:0pt;z-index:-15693824;mso-width-relative:page;mso-height-relative:page;" filled="f" stroked="t" coordsize="113,1" o:gfxdata="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BswDbVAAAACQEAAA8AAAAAAAAAAQAgAAAAIgAAAGRycy9kb3ducmV2Lnht&#10;bFBLAQIUABQAAAAIAIdO4kDNNUrM/AEAAC8EAAAOAAAAAAAAAAEAIAAAACQBAABkcnMvZTJvRG9j&#10;LnhtbFBLBQYAAAAABgAGAFkBAACSBQAAAAA=&#10;" path="m0,0l113,0e">
                <v:fill on="f" focussize="0,0"/>
                <v:stroke weight="0.468031496062992pt" color="#000000" joinstyle="round"/>
                <v:imagedata o:title=""/>
                <o:lock v:ext="edit" aspectratio="f"/>
                <w10:wrap type="topAndBottom"/>
              </v:shape>
            </w:pict>
          </mc:Fallback>
        </mc:AlternateContent>
      </w:r>
      <w:r>
        <mc:AlternateContent>
          <mc:Choice Requires="wps">
            <w:drawing>
              <wp:anchor distT="0" distB="0" distL="0" distR="0" simplePos="0" relativeHeight="487623680" behindDoc="1" locked="0" layoutInCell="1" allowOverlap="1">
                <wp:simplePos x="0" y="0"/>
                <wp:positionH relativeFrom="page">
                  <wp:posOffset>3655695</wp:posOffset>
                </wp:positionH>
                <wp:positionV relativeFrom="paragraph">
                  <wp:posOffset>549910</wp:posOffset>
                </wp:positionV>
                <wp:extent cx="71755" cy="1270"/>
                <wp:effectExtent l="0" t="0" r="0" b="0"/>
                <wp:wrapTopAndBottom/>
                <wp:docPr id="993" name="FreeForm 97"/>
                <wp:cNvGraphicFramePr/>
                <a:graphic xmlns:a="http://schemas.openxmlformats.org/drawingml/2006/main">
                  <a:graphicData uri="http://schemas.microsoft.com/office/word/2010/wordprocessingShape">
                    <wps:wsp>
                      <wps:cNvSpPr/>
                      <wps:spPr>
                        <a:xfrm>
                          <a:off x="0" y="0"/>
                          <a:ext cx="71755" cy="1270"/>
                        </a:xfrm>
                        <a:custGeom>
                          <a:avLst/>
                          <a:gdLst/>
                          <a:ahLst/>
                          <a:cxnLst/>
                          <a:pathLst>
                            <a:path w="113">
                              <a:moveTo>
                                <a:pt x="0" y="0"/>
                              </a:moveTo>
                              <a:lnTo>
                                <a:pt x="112" y="0"/>
                              </a:lnTo>
                            </a:path>
                          </a:pathLst>
                        </a:custGeom>
                        <a:noFill/>
                        <a:ln w="5944" cap="flat" cmpd="sng">
                          <a:solidFill>
                            <a:srgbClr val="000000"/>
                          </a:solidFill>
                          <a:prstDash val="solid"/>
                          <a:headEnd type="none" w="med" len="med"/>
                          <a:tailEnd type="none" w="med" len="med"/>
                        </a:ln>
                      </wps:spPr>
                      <wps:bodyPr upright="1"/>
                    </wps:wsp>
                  </a:graphicData>
                </a:graphic>
              </wp:anchor>
            </w:drawing>
          </mc:Choice>
          <mc:Fallback>
            <w:pict>
              <v:shape id="FreeForm 97" o:spid="_x0000_s1026" o:spt="100" style="position:absolute;left:0pt;margin-left:287.85pt;margin-top:43.3pt;height:0.1pt;width:5.65pt;mso-position-horizontal-relative:page;mso-wrap-distance-bottom:0pt;mso-wrap-distance-top:0pt;z-index:-15692800;mso-width-relative:page;mso-height-relative:page;" filled="f" stroked="t" coordsize="113,1" o:gfxdata="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6xLO/VAAAACQEAAA8AAAAAAAAAAQAgAAAAIgAAAGRycy9kb3ducmV2Lnht&#10;bFBLAQIUABQAAAAIAIdO4kAQV/kl/AEAAC8EAAAOAAAAAAAAAAEAIAAAACQBAABkcnMvZTJvRG9j&#10;LnhtbFBLBQYAAAAABgAGAFkBAACSBQAAAAA=&#10;" path="m0,0l112,0e">
                <v:fill on="f" focussize="0,0"/>
                <v:stroke weight="0.468031496062992pt" color="#000000" joinstyle="round"/>
                <v:imagedata o:title=""/>
                <o:lock v:ext="edit" aspectratio="f"/>
                <w10:wrap type="topAndBottom"/>
              </v:shape>
            </w:pict>
          </mc:Fallback>
        </mc:AlternateContent>
      </w:r>
      <w:r>
        <w:t>T</w:t>
      </w:r>
      <w:r>
        <w:rPr>
          <w:vertAlign w:val="subscript"/>
        </w:rPr>
        <w:t>CL</w:t>
      </w:r>
      <w:r>
        <w:rPr>
          <w:rFonts w:ascii="Symbol" w:hAnsi="Symbol"/>
          <w:vertAlign w:val="subscript"/>
        </w:rPr>
        <w:t></w:t>
      </w:r>
      <w:r>
        <w:rPr>
          <w:vertAlign w:val="baseline"/>
        </w:rPr>
        <w:t xml:space="preserve"> = total concentration of the ligand T</w:t>
      </w:r>
      <w:r>
        <w:rPr>
          <w:vertAlign w:val="subscript"/>
        </w:rPr>
        <w:t>CM</w:t>
      </w:r>
      <w:r>
        <w:rPr>
          <w:rFonts w:ascii="Symbol" w:hAnsi="Symbol"/>
          <w:vertAlign w:val="subscript"/>
        </w:rPr>
        <w:t></w:t>
      </w:r>
      <w:r>
        <w:rPr>
          <w:vertAlign w:val="baseline"/>
        </w:rPr>
        <w:t xml:space="preserve"> = total concentration of metal ion</w:t>
      </w:r>
    </w:p>
    <w:p>
      <w:pPr>
        <w:pStyle w:val="3"/>
        <w:ind w:left="1509"/>
      </w:pPr>
      <w:r>
        <w:rPr>
          <w:w w:val="105"/>
          <w:position w:val="1"/>
        </w:rPr>
        <w:t xml:space="preserve">By the knowledge of </w:t>
      </w:r>
      <w:r>
        <w:rPr>
          <w:rFonts w:ascii="Garamond"/>
          <w:w w:val="105"/>
          <w:position w:val="1"/>
        </w:rPr>
        <w:t xml:space="preserve">n </w:t>
      </w:r>
      <w:r>
        <w:rPr>
          <w:rFonts w:ascii="Garamond"/>
          <w:w w:val="105"/>
          <w:sz w:val="13"/>
        </w:rPr>
        <w:t xml:space="preserve">A </w:t>
      </w:r>
      <w:r>
        <w:rPr>
          <w:rFonts w:ascii="Garamond"/>
          <w:w w:val="105"/>
          <w:position w:val="1"/>
        </w:rPr>
        <w:t xml:space="preserve">, n </w:t>
      </w:r>
      <w:r>
        <w:rPr>
          <w:w w:val="105"/>
          <w:position w:val="1"/>
        </w:rPr>
        <w:t>, pH and pL protonation and stepwise stability</w:t>
      </w:r>
    </w:p>
    <w:p>
      <w:pPr>
        <w:pStyle w:val="3"/>
        <w:spacing w:before="189"/>
        <w:ind w:left="832"/>
      </w:pPr>
      <w:r>
        <w:rPr>
          <w:w w:val="105"/>
        </w:rPr>
        <w:t>constants can be computed by different methods such as:</w:t>
      </w:r>
    </w:p>
    <w:p>
      <w:pPr>
        <w:pStyle w:val="3"/>
        <w:rPr>
          <w:sz w:val="24"/>
        </w:rPr>
      </w:pPr>
    </w:p>
    <w:p>
      <w:pPr>
        <w:pStyle w:val="3"/>
        <w:spacing w:before="10"/>
        <w:rPr>
          <w:sz w:val="21"/>
        </w:rPr>
      </w:pPr>
    </w:p>
    <w:p>
      <w:pPr>
        <w:pStyle w:val="2"/>
        <w:numPr>
          <w:ilvl w:val="2"/>
          <w:numId w:val="1"/>
        </w:numPr>
        <w:tabs>
          <w:tab w:val="left" w:pos="1510"/>
        </w:tabs>
        <w:spacing w:before="0" w:after="0" w:line="240" w:lineRule="auto"/>
        <w:ind w:left="1509" w:right="0" w:hanging="678"/>
        <w:jc w:val="both"/>
      </w:pPr>
      <w:r>
        <w:rPr>
          <w:w w:val="105"/>
        </w:rPr>
        <w:t>Determination of stoichiometric stability</w:t>
      </w:r>
      <w:r>
        <w:rPr>
          <w:spacing w:val="-19"/>
          <w:w w:val="105"/>
        </w:rPr>
        <w:t xml:space="preserve"> </w:t>
      </w:r>
      <w:r>
        <w:rPr>
          <w:w w:val="105"/>
        </w:rPr>
        <w:t>constant</w:t>
      </w:r>
    </w:p>
    <w:p>
      <w:pPr>
        <w:pStyle w:val="3"/>
        <w:spacing w:before="136" w:line="369" w:lineRule="auto"/>
        <w:ind w:left="832" w:right="207" w:firstLine="676"/>
        <w:jc w:val="both"/>
      </w:pPr>
      <w:r>
        <w:rPr>
          <w:w w:val="105"/>
        </w:rPr>
        <w:t>A fairly large number of methods for computing stability constants from experimental data have been used by number of authors</w:t>
      </w:r>
      <w:r>
        <w:rPr>
          <w:b/>
          <w:w w:val="105"/>
          <w:vertAlign w:val="superscript"/>
        </w:rPr>
        <w:t>[2-4]</w:t>
      </w:r>
      <w:r>
        <w:rPr>
          <w:b/>
          <w:w w:val="105"/>
          <w:vertAlign w:val="baseline"/>
        </w:rPr>
        <w:t xml:space="preserve"> </w:t>
      </w:r>
      <w:r>
        <w:rPr>
          <w:w w:val="105"/>
          <w:vertAlign w:val="baseline"/>
        </w:rPr>
        <w:t>Some of the more generally applicable Computational methods are as follows :</w:t>
      </w:r>
    </w:p>
    <w:p>
      <w:pPr>
        <w:pStyle w:val="3"/>
        <w:spacing w:before="10"/>
        <w:rPr>
          <w:sz w:val="33"/>
        </w:rPr>
      </w:pPr>
    </w:p>
    <w:p>
      <w:pPr>
        <w:pStyle w:val="2"/>
        <w:numPr>
          <w:ilvl w:val="0"/>
          <w:numId w:val="4"/>
        </w:numPr>
        <w:tabs>
          <w:tab w:val="left" w:pos="1152"/>
        </w:tabs>
        <w:spacing w:before="0" w:after="0" w:line="240" w:lineRule="auto"/>
        <w:ind w:left="1151" w:right="0" w:hanging="320"/>
        <w:jc w:val="both"/>
      </w:pPr>
      <w:r>
        <w:t>Least square</w:t>
      </w:r>
      <w:r>
        <w:rPr>
          <w:spacing w:val="2"/>
        </w:rPr>
        <w:t xml:space="preserve"> </w:t>
      </w:r>
      <w:r>
        <w:t>method</w:t>
      </w:r>
      <w:r>
        <w:rPr>
          <w:vertAlign w:val="superscript"/>
        </w:rPr>
        <w:t>[5]</w:t>
      </w:r>
    </w:p>
    <w:p>
      <w:pPr>
        <w:pStyle w:val="3"/>
        <w:spacing w:before="136"/>
        <w:ind w:left="832"/>
      </w:pPr>
      <w:r>
        <w:rPr>
          <w:w w:val="105"/>
        </w:rPr>
        <w:t>From eq. (7)</w:t>
      </w:r>
    </w:p>
    <w:p>
      <w:pPr>
        <w:pStyle w:val="3"/>
        <w:spacing w:before="8"/>
        <w:rPr>
          <w:sz w:val="13"/>
        </w:rPr>
      </w:pPr>
    </w:p>
    <w:p>
      <w:pPr>
        <w:spacing w:before="0" w:line="139" w:lineRule="exact"/>
        <w:ind w:left="1433" w:right="0" w:firstLine="0"/>
        <w:jc w:val="left"/>
        <w:rPr>
          <w:sz w:val="13"/>
        </w:rPr>
      </w:pPr>
      <w:r>
        <mc:AlternateContent>
          <mc:Choice Requires="wps">
            <w:drawing>
              <wp:anchor distT="0" distB="0" distL="114300" distR="114300" simplePos="0" relativeHeight="483112960" behindDoc="1" locked="0" layoutInCell="1" allowOverlap="1">
                <wp:simplePos x="0" y="0"/>
                <wp:positionH relativeFrom="page">
                  <wp:posOffset>1948180</wp:posOffset>
                </wp:positionH>
                <wp:positionV relativeFrom="paragraph">
                  <wp:posOffset>38735</wp:posOffset>
                </wp:positionV>
                <wp:extent cx="513715" cy="263525"/>
                <wp:effectExtent l="0" t="0" r="0" b="0"/>
                <wp:wrapNone/>
                <wp:docPr id="306" name="Text Box 98"/>
                <wp:cNvGraphicFramePr/>
                <a:graphic xmlns:a="http://schemas.openxmlformats.org/drawingml/2006/main">
                  <a:graphicData uri="http://schemas.microsoft.com/office/word/2010/wordprocessingShape">
                    <wps:wsp>
                      <wps:cNvSpPr txBox="1"/>
                      <wps:spPr>
                        <a:xfrm>
                          <a:off x="0" y="0"/>
                          <a:ext cx="513715" cy="263525"/>
                        </a:xfrm>
                        <a:prstGeom prst="rect">
                          <a:avLst/>
                        </a:prstGeom>
                        <a:noFill/>
                        <a:ln>
                          <a:noFill/>
                        </a:ln>
                      </wps:spPr>
                      <wps:txbx>
                        <w:txbxContent>
                          <w:p>
                            <w:pPr>
                              <w:pStyle w:val="3"/>
                              <w:spacing w:line="413" w:lineRule="exact"/>
                            </w:pPr>
                            <w:r>
                              <w:rPr>
                                <w:rFonts w:ascii="Symbol" w:hAnsi="Symbol"/>
                                <w:position w:val="-4"/>
                                <w:sz w:val="34"/>
                              </w:rPr>
                              <w:t></w:t>
                            </w:r>
                            <w:r>
                              <w:t>i</w:t>
                            </w:r>
                            <w:r>
                              <w:rPr>
                                <w:rFonts w:ascii="Symbol" w:hAnsi="Symbol"/>
                              </w:rPr>
                              <w:t></w:t>
                            </w:r>
                            <w:r>
                              <w:t xml:space="preserve"> [L]</w:t>
                            </w:r>
                          </w:p>
                        </w:txbxContent>
                      </wps:txbx>
                      <wps:bodyPr lIns="0" tIns="0" rIns="0" bIns="0" upright="1"/>
                    </wps:wsp>
                  </a:graphicData>
                </a:graphic>
              </wp:anchor>
            </w:drawing>
          </mc:Choice>
          <mc:Fallback>
            <w:pict>
              <v:shape id="Text Box 98" o:spid="_x0000_s1026" o:spt="202" type="#_x0000_t202" style="position:absolute;left:0pt;margin-left:153.4pt;margin-top:3.05pt;height:20.75pt;width:40.45pt;mso-position-horizontal-relative:page;z-index:-20203520;mso-width-relative:page;mso-height-relative:page;" filled="f" stroked="f" coordsize="21600,21600" o:gfxdata="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gNqYI1wAAAAgBAAAPAAAAAAAAAAEAIAAAACIAAABkcnMv&#10;ZG93bnJldi54bWxQSwECFAAUAAAACACHTuJA9acQA5IBAAAlAwAADgAAAAAAAAABACAAAAAmAQAA&#10;ZHJzL2Uyb0RvYy54bWxQSwUGAAAAAAYABgBZAQAAKgUAAAAA&#10;">
                <v:fill on="f" focussize="0,0"/>
                <v:stroke on="f"/>
                <v:imagedata o:title=""/>
                <o:lock v:ext="edit" aspectratio="f"/>
                <v:textbox inset="0mm,0mm,0mm,0mm">
                  <w:txbxContent>
                    <w:p>
                      <w:pPr>
                        <w:pStyle w:val="3"/>
                        <w:spacing w:line="413" w:lineRule="exact"/>
                      </w:pPr>
                      <w:r>
                        <w:rPr>
                          <w:rFonts w:ascii="Symbol" w:hAnsi="Symbol"/>
                          <w:position w:val="-4"/>
                          <w:sz w:val="34"/>
                        </w:rPr>
                        <w:t></w:t>
                      </w:r>
                      <w:r>
                        <w:t>i</w:t>
                      </w:r>
                      <w:r>
                        <w:rPr>
                          <w:rFonts w:ascii="Symbol" w:hAnsi="Symbol"/>
                        </w:rPr>
                        <w:t></w:t>
                      </w:r>
                      <w:r>
                        <w:t xml:space="preserve"> [L]</w:t>
                      </w:r>
                    </w:p>
                  </w:txbxContent>
                </v:textbox>
              </v:shape>
            </w:pict>
          </mc:Fallback>
        </mc:AlternateContent>
      </w:r>
      <w:r>
        <w:rPr>
          <w:w w:val="101"/>
          <w:sz w:val="13"/>
        </w:rPr>
        <w:t>n</w:t>
      </w:r>
    </w:p>
    <w:p>
      <w:pPr>
        <w:spacing w:before="0" w:line="139" w:lineRule="exact"/>
        <w:ind w:left="2154" w:right="0" w:firstLine="0"/>
        <w:jc w:val="left"/>
        <w:rPr>
          <w:sz w:val="13"/>
        </w:rPr>
      </w:pPr>
      <w:r>
        <w:rPr>
          <w:w w:val="101"/>
          <w:sz w:val="13"/>
        </w:rPr>
        <w:t>i</w:t>
      </w:r>
    </w:p>
    <w:p>
      <w:pPr>
        <w:spacing w:before="8" w:after="4"/>
        <w:ind w:left="1808" w:right="0" w:firstLine="0"/>
        <w:jc w:val="left"/>
        <w:rPr>
          <w:sz w:val="13"/>
        </w:rPr>
      </w:pPr>
      <w:r>
        <w:rPr>
          <w:w w:val="101"/>
          <w:sz w:val="13"/>
        </w:rPr>
        <w:t>i</w:t>
      </w:r>
    </w:p>
    <w:p>
      <w:pPr>
        <w:pStyle w:val="3"/>
        <w:spacing w:line="20" w:lineRule="exact"/>
        <w:ind w:left="864"/>
        <w:rPr>
          <w:sz w:val="2"/>
        </w:rPr>
      </w:pPr>
      <w:r>
        <w:rPr>
          <w:sz w:val="2"/>
        </w:rPr>
        <mc:AlternateContent>
          <mc:Choice Requires="wpg">
            <w:drawing>
              <wp:inline distT="0" distB="0" distL="114300" distR="114300">
                <wp:extent cx="70485" cy="6350"/>
                <wp:effectExtent l="0" t="0" r="0" b="0"/>
                <wp:docPr id="127" name="Group 99"/>
                <wp:cNvGraphicFramePr/>
                <a:graphic xmlns:a="http://schemas.openxmlformats.org/drawingml/2006/main">
                  <a:graphicData uri="http://schemas.microsoft.com/office/word/2010/wordprocessingGroup">
                    <wpg:wgp>
                      <wpg:cNvGrpSpPr/>
                      <wpg:grpSpPr>
                        <a:xfrm>
                          <a:off x="0" y="0"/>
                          <a:ext cx="70485" cy="6350"/>
                          <a:chOff x="0" y="0"/>
                          <a:chExt cx="111" cy="10"/>
                        </a:xfrm>
                      </wpg:grpSpPr>
                      <wps:wsp>
                        <wps:cNvPr id="126" name="Lines 100"/>
                        <wps:cNvSpPr/>
                        <wps:spPr>
                          <a:xfrm>
                            <a:off x="0" y="5"/>
                            <a:ext cx="110" cy="0"/>
                          </a:xfrm>
                          <a:prstGeom prst="line">
                            <a:avLst/>
                          </a:prstGeom>
                          <a:ln w="5944" cap="flat" cmpd="sng">
                            <a:solidFill>
                              <a:srgbClr val="000000"/>
                            </a:solidFill>
                            <a:prstDash val="solid"/>
                            <a:headEnd type="none" w="med" len="med"/>
                            <a:tailEnd type="none" w="med" len="med"/>
                          </a:ln>
                        </wps:spPr>
                        <wps:bodyPr upright="1"/>
                      </wps:wsp>
                    </wpg:wgp>
                  </a:graphicData>
                </a:graphic>
              </wp:inline>
            </w:drawing>
          </mc:Choice>
          <mc:Fallback>
            <w:pict>
              <v:group id="Group 99" o:spid="_x0000_s1026" o:spt="203" style="height:0.5pt;width:5.55pt;" coordsize="111,10" o:gfxdata="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Yp5vtIAAAACAQAA&#10;DwAAAAAAAAABACAAAAAiAAAAZHJzL2Rvd25yZXYueG1sUEsBAhQAFAAAAAgAh07iQJM52p8fAgAA&#10;sQQAAA4AAAAAAAAAAQAgAAAAIQEAAGRycy9lMm9Eb2MueG1sUEsFBgAAAAAGAAYAWQEAALIFAAAA&#10;AA==&#10;">
                <o:lock v:ext="edit" aspectratio="f"/>
                <v:line id="Lines 100" o:spid="_x0000_s1026" o:spt="20" style="position:absolute;left:0;top:5;height:0;width:110;" filled="f" stroked="t" coordsize="21600,21600" o:gfxdata="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Qen/S8AAAA&#10;3AAAAA8AAAAAAAAAAQAgAAAAIgAAAGRycy9kb3ducmV2LnhtbFBLAQIUABQAAAAIAIdO4kAzLwWe&#10;OwAAADkAAAAQAAAAAAAAAAEAIAAAAAsBAABkcnMvc2hhcGV4bWwueG1sUEsFBgAAAAAGAAYAWwEA&#10;ALUDAAAAAA==&#10;">
                  <v:fill on="f" focussize="0,0"/>
                  <v:stroke weight="0.468031496062992pt" color="#000000" joinstyle="round"/>
                  <v:imagedata o:title=""/>
                  <o:lock v:ext="edit" aspectratio="f"/>
                </v:line>
                <w10:wrap type="none"/>
                <w10:anchorlock/>
              </v:group>
            </w:pict>
          </mc:Fallback>
        </mc:AlternateContent>
      </w:r>
    </w:p>
    <w:p>
      <w:pPr>
        <w:tabs>
          <w:tab w:val="left" w:pos="2337"/>
        </w:tabs>
        <w:spacing w:before="0" w:line="224" w:lineRule="exact"/>
        <w:ind w:left="866" w:right="0" w:firstLine="0"/>
        <w:jc w:val="left"/>
        <w:rPr>
          <w:sz w:val="13"/>
        </w:rPr>
      </w:pPr>
      <w:r>
        <w:rPr>
          <w:position w:val="-8"/>
          <w:sz w:val="22"/>
        </w:rPr>
        <w:t xml:space="preserve">n </w:t>
      </w:r>
      <w:r>
        <w:rPr>
          <w:rFonts w:ascii="Symbol" w:hAnsi="Symbol"/>
          <w:position w:val="-8"/>
          <w:sz w:val="22"/>
        </w:rPr>
        <w:t></w:t>
      </w:r>
      <w:r>
        <w:rPr>
          <w:sz w:val="22"/>
          <w:u w:val="single"/>
        </w:rPr>
        <w:t xml:space="preserve">   </w:t>
      </w:r>
      <w:r>
        <w:rPr>
          <w:spacing w:val="6"/>
          <w:sz w:val="22"/>
          <w:u w:val="single"/>
        </w:rPr>
        <w:t xml:space="preserve"> </w:t>
      </w:r>
      <w:r>
        <w:rPr>
          <w:spacing w:val="2"/>
          <w:sz w:val="13"/>
          <w:u w:val="single"/>
        </w:rPr>
        <w:t>i</w:t>
      </w:r>
      <w:r>
        <w:rPr>
          <w:rFonts w:ascii="Symbol" w:hAnsi="Symbol"/>
          <w:spacing w:val="2"/>
          <w:sz w:val="13"/>
          <w:u w:val="single"/>
        </w:rPr>
        <w:t></w:t>
      </w:r>
      <w:r>
        <w:rPr>
          <w:spacing w:val="2"/>
          <w:sz w:val="13"/>
          <w:u w:val="single"/>
        </w:rPr>
        <w:t>0</w:t>
      </w:r>
      <w:r>
        <w:rPr>
          <w:spacing w:val="2"/>
          <w:sz w:val="13"/>
          <w:u w:val="single"/>
        </w:rPr>
        <w:tab/>
      </w:r>
    </w:p>
    <w:p>
      <w:pPr>
        <w:pStyle w:val="3"/>
        <w:spacing w:line="354" w:lineRule="exact"/>
        <w:ind w:left="1217"/>
      </w:pPr>
      <w:r>
        <mc:AlternateContent>
          <mc:Choice Requires="wps">
            <w:drawing>
              <wp:anchor distT="0" distB="0" distL="114300" distR="114300" simplePos="0" relativeHeight="483111936" behindDoc="1" locked="0" layoutInCell="1" allowOverlap="1">
                <wp:simplePos x="0" y="0"/>
                <wp:positionH relativeFrom="page">
                  <wp:posOffset>2113280</wp:posOffset>
                </wp:positionH>
                <wp:positionV relativeFrom="paragraph">
                  <wp:posOffset>-48260</wp:posOffset>
                </wp:positionV>
                <wp:extent cx="41910" cy="92710"/>
                <wp:effectExtent l="0" t="0" r="0" b="0"/>
                <wp:wrapNone/>
                <wp:docPr id="304" name="Text Box 101"/>
                <wp:cNvGraphicFramePr/>
                <a:graphic xmlns:a="http://schemas.openxmlformats.org/drawingml/2006/main">
                  <a:graphicData uri="http://schemas.microsoft.com/office/word/2010/wordprocessingShape">
                    <wps:wsp>
                      <wps:cNvSpPr txBox="1"/>
                      <wps:spPr>
                        <a:xfrm>
                          <a:off x="0" y="0"/>
                          <a:ext cx="41910" cy="92710"/>
                        </a:xfrm>
                        <a:prstGeom prst="rect">
                          <a:avLst/>
                        </a:prstGeom>
                        <a:noFill/>
                        <a:ln>
                          <a:noFill/>
                        </a:ln>
                      </wps:spPr>
                      <wps:txbx>
                        <w:txbxContent>
                          <w:p>
                            <w:pPr>
                              <w:spacing w:before="0" w:line="146" w:lineRule="exact"/>
                              <w:ind w:left="0" w:right="0" w:firstLine="0"/>
                              <w:jc w:val="left"/>
                              <w:rPr>
                                <w:sz w:val="13"/>
                              </w:rPr>
                            </w:pPr>
                            <w:r>
                              <w:rPr>
                                <w:w w:val="101"/>
                                <w:sz w:val="13"/>
                              </w:rPr>
                              <w:t>n</w:t>
                            </w:r>
                          </w:p>
                        </w:txbxContent>
                      </wps:txbx>
                      <wps:bodyPr lIns="0" tIns="0" rIns="0" bIns="0" upright="1"/>
                    </wps:wsp>
                  </a:graphicData>
                </a:graphic>
              </wp:anchor>
            </w:drawing>
          </mc:Choice>
          <mc:Fallback>
            <w:pict>
              <v:shape id="Text Box 101" o:spid="_x0000_s1026" o:spt="202" type="#_x0000_t202" style="position:absolute;left:0pt;margin-left:166.4pt;margin-top:-3.8pt;height:7.3pt;width:3.3pt;mso-position-horizontal-relative:page;z-index:-20204544;mso-width-relative:page;mso-height-relative:page;" filled="f" stroked="f" coordsize="21600,21600" o:gfxdata="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7FvpJNgAAAAIAQAADwAAAAAAAAABACAAAAAiAAAAZHJzL2Rv&#10;d25yZXYueG1sUEsBAhQAFAAAAAgAh07iQFPiakaPAQAAJAMAAA4AAAAAAAAAAQAgAAAAJwEAAGRy&#10;cy9lMm9Eb2MueG1sUEsFBgAAAAAGAAYAWQEAACgFAAAAAA==&#10;">
                <v:fill on="f" focussize="0,0"/>
                <v:stroke on="f"/>
                <v:imagedata o:title=""/>
                <o:lock v:ext="edit" aspectratio="f"/>
                <v:textbox inset="0mm,0mm,0mm,0mm">
                  <w:txbxContent>
                    <w:p>
                      <w:pPr>
                        <w:spacing w:before="0" w:line="146" w:lineRule="exact"/>
                        <w:ind w:left="0" w:right="0" w:firstLine="0"/>
                        <w:jc w:val="left"/>
                        <w:rPr>
                          <w:sz w:val="13"/>
                        </w:rPr>
                      </w:pPr>
                      <w:r>
                        <w:rPr>
                          <w:w w:val="101"/>
                          <w:sz w:val="13"/>
                        </w:rPr>
                        <w:t>n</w:t>
                      </w:r>
                    </w:p>
                  </w:txbxContent>
                </v:textbox>
              </v:shape>
            </w:pict>
          </mc:Fallback>
        </mc:AlternateContent>
      </w:r>
      <w:r>
        <mc:AlternateContent>
          <mc:Choice Requires="wps">
            <w:drawing>
              <wp:anchor distT="0" distB="0" distL="114300" distR="114300" simplePos="0" relativeHeight="483112960" behindDoc="1" locked="0" layoutInCell="1" allowOverlap="1">
                <wp:simplePos x="0" y="0"/>
                <wp:positionH relativeFrom="page">
                  <wp:posOffset>2309495</wp:posOffset>
                </wp:positionH>
                <wp:positionV relativeFrom="paragraph">
                  <wp:posOffset>132080</wp:posOffset>
                </wp:positionV>
                <wp:extent cx="23495" cy="92710"/>
                <wp:effectExtent l="0" t="0" r="0" b="0"/>
                <wp:wrapNone/>
                <wp:docPr id="305" name="Text Box 102"/>
                <wp:cNvGraphicFramePr/>
                <a:graphic xmlns:a="http://schemas.openxmlformats.org/drawingml/2006/main">
                  <a:graphicData uri="http://schemas.microsoft.com/office/word/2010/wordprocessingShape">
                    <wps:wsp>
                      <wps:cNvSpPr txBox="1"/>
                      <wps:spPr>
                        <a:xfrm>
                          <a:off x="0" y="0"/>
                          <a:ext cx="23495" cy="92710"/>
                        </a:xfrm>
                        <a:prstGeom prst="rect">
                          <a:avLst/>
                        </a:prstGeom>
                        <a:noFill/>
                        <a:ln>
                          <a:noFill/>
                        </a:ln>
                      </wps:spPr>
                      <wps:txbx>
                        <w:txbxContent>
                          <w:p>
                            <w:pPr>
                              <w:spacing w:before="0" w:line="146" w:lineRule="exact"/>
                              <w:ind w:left="0" w:right="0" w:firstLine="0"/>
                              <w:jc w:val="left"/>
                              <w:rPr>
                                <w:sz w:val="13"/>
                              </w:rPr>
                            </w:pPr>
                            <w:r>
                              <w:rPr>
                                <w:w w:val="101"/>
                                <w:sz w:val="13"/>
                              </w:rPr>
                              <w:t>i</w:t>
                            </w:r>
                          </w:p>
                        </w:txbxContent>
                      </wps:txbx>
                      <wps:bodyPr lIns="0" tIns="0" rIns="0" bIns="0" upright="1"/>
                    </wps:wsp>
                  </a:graphicData>
                </a:graphic>
              </wp:anchor>
            </w:drawing>
          </mc:Choice>
          <mc:Fallback>
            <w:pict>
              <v:shape id="Text Box 102" o:spid="_x0000_s1026" o:spt="202" type="#_x0000_t202" style="position:absolute;left:0pt;margin-left:181.85pt;margin-top:10.4pt;height:7.3pt;width:1.85pt;mso-position-horizontal-relative:page;z-index:-20203520;mso-width-relative:page;mso-height-relative:page;" filled="f" stroked="f" coordsize="21600,21600" o:gfxdata="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6F2fYNkAAAAJAQAADwAAAAAAAAABACAAAAAiAAAAZHJz&#10;L2Rvd25yZXYueG1sUEsBAhQAFAAAAAgAh07iQAplnxSRAQAAJAMAAA4AAAAAAAAAAQAgAAAAKAEA&#10;AGRycy9lMm9Eb2MueG1sUEsFBgAAAAAGAAYAWQEAACsFAAAAAA==&#10;">
                <v:fill on="f" focussize="0,0"/>
                <v:stroke on="f"/>
                <v:imagedata o:title=""/>
                <o:lock v:ext="edit" aspectratio="f"/>
                <v:textbox inset="0mm,0mm,0mm,0mm">
                  <w:txbxContent>
                    <w:p>
                      <w:pPr>
                        <w:spacing w:before="0" w:line="146" w:lineRule="exact"/>
                        <w:ind w:left="0" w:right="0" w:firstLine="0"/>
                        <w:jc w:val="left"/>
                        <w:rPr>
                          <w:sz w:val="13"/>
                        </w:rPr>
                      </w:pPr>
                      <w:r>
                        <w:rPr>
                          <w:w w:val="101"/>
                          <w:sz w:val="13"/>
                        </w:rPr>
                        <w:t>i</w:t>
                      </w:r>
                    </w:p>
                  </w:txbxContent>
                </v:textbox>
              </v:shape>
            </w:pict>
          </mc:Fallback>
        </mc:AlternateContent>
      </w:r>
      <w:r>
        <w:rPr>
          <w:w w:val="105"/>
        </w:rPr>
        <w:t>1</w:t>
      </w:r>
      <w:r>
        <w:rPr>
          <w:spacing w:val="-39"/>
          <w:w w:val="105"/>
        </w:rPr>
        <w:t xml:space="preserve"> </w:t>
      </w:r>
      <w:r>
        <w:rPr>
          <w:rFonts w:ascii="Symbol" w:hAnsi="Symbol"/>
          <w:w w:val="105"/>
        </w:rPr>
        <w:t></w:t>
      </w:r>
      <w:r>
        <w:rPr>
          <w:spacing w:val="-21"/>
          <w:w w:val="105"/>
        </w:rPr>
        <w:t xml:space="preserve"> </w:t>
      </w:r>
      <w:r>
        <w:rPr>
          <w:rFonts w:ascii="Symbol" w:hAnsi="Symbol"/>
          <w:spacing w:val="11"/>
          <w:w w:val="105"/>
          <w:position w:val="-4"/>
          <w:sz w:val="34"/>
        </w:rPr>
        <w:t></w:t>
      </w:r>
      <w:r>
        <w:rPr>
          <w:rFonts w:ascii="Symbol" w:hAnsi="Symbol"/>
          <w:spacing w:val="11"/>
          <w:w w:val="105"/>
        </w:rPr>
        <w:t></w:t>
      </w:r>
      <w:r>
        <w:rPr>
          <w:spacing w:val="-11"/>
          <w:w w:val="105"/>
        </w:rPr>
        <w:t xml:space="preserve"> </w:t>
      </w:r>
      <w:r>
        <w:rPr>
          <w:w w:val="105"/>
        </w:rPr>
        <w:t>[L]</w:t>
      </w:r>
      <w:r>
        <w:rPr>
          <w:w w:val="105"/>
          <w:vertAlign w:val="superscript"/>
        </w:rPr>
        <w:t>i</w:t>
      </w:r>
    </w:p>
    <w:p>
      <w:pPr>
        <w:spacing w:before="1"/>
        <w:ind w:left="1551" w:right="0" w:firstLine="0"/>
        <w:jc w:val="left"/>
        <w:rPr>
          <w:sz w:val="13"/>
        </w:rPr>
      </w:pPr>
      <w:r>
        <mc:AlternateContent>
          <mc:Choice Requires="wps">
            <w:drawing>
              <wp:anchor distT="0" distB="0" distL="114300" distR="114300" simplePos="0" relativeHeight="483110912" behindDoc="1" locked="0" layoutInCell="1" allowOverlap="1">
                <wp:simplePos x="0" y="0"/>
                <wp:positionH relativeFrom="page">
                  <wp:posOffset>2444750</wp:posOffset>
                </wp:positionH>
                <wp:positionV relativeFrom="paragraph">
                  <wp:posOffset>657860</wp:posOffset>
                </wp:positionV>
                <wp:extent cx="528320" cy="0"/>
                <wp:effectExtent l="0" t="0" r="0" b="0"/>
                <wp:wrapNone/>
                <wp:docPr id="303" name="Lines 103"/>
                <wp:cNvGraphicFramePr/>
                <a:graphic xmlns:a="http://schemas.openxmlformats.org/drawingml/2006/main">
                  <a:graphicData uri="http://schemas.microsoft.com/office/word/2010/wordprocessingShape">
                    <wps:wsp>
                      <wps:cNvSpPr/>
                      <wps:spPr>
                        <a:xfrm>
                          <a:off x="0" y="0"/>
                          <a:ext cx="52832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03" o:spid="_x0000_s1026" o:spt="20" style="position:absolute;left:0pt;margin-left:192.5pt;margin-top:51.8pt;height:0pt;width:41.6pt;mso-position-horizontal-relative:page;z-index:-20205568;mso-width-relative:page;mso-height-relative:page;" filled="f" stroked="t" coordsize="21600,21600" o:gfxdata="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jLYbqNgAAAALAQAADwAAAAAAAAABACAAAAAiAAAAZHJzL2Rvd25yZXYu&#10;eG1sUEsBAhQAFAAAAAgAh07iQGt28I/CAQAAjwMAAA4AAAAAAAAAAQAgAAAAJwEAAGRycy9lMm9E&#10;b2MueG1sUEsFBgAAAAAGAAYAWQEAAFsFAAAAAA==&#10;">
                <v:fill on="f" focussize="0,0"/>
                <v:stroke weight="0.468031496062992pt" color="#000000" joinstyle="round"/>
                <v:imagedata o:title=""/>
                <o:lock v:ext="edit" aspectratio="f"/>
              </v:line>
            </w:pict>
          </mc:Fallback>
        </mc:AlternateContent>
      </w:r>
      <w:r>
        <w:rPr>
          <w:sz w:val="13"/>
        </w:rPr>
        <w:t>i</w:t>
      </w:r>
      <w:r>
        <w:rPr>
          <w:rFonts w:ascii="Symbol" w:hAnsi="Symbol"/>
          <w:sz w:val="13"/>
        </w:rPr>
        <w:t></w:t>
      </w:r>
      <w:r>
        <w:rPr>
          <w:sz w:val="13"/>
        </w:rPr>
        <w:t>0</w:t>
      </w:r>
    </w:p>
    <w:p>
      <w:pPr>
        <w:pStyle w:val="3"/>
        <w:rPr>
          <w:sz w:val="20"/>
        </w:rPr>
      </w:pPr>
    </w:p>
    <w:p>
      <w:pPr>
        <w:pStyle w:val="3"/>
        <w:rPr>
          <w:sz w:val="20"/>
        </w:rPr>
      </w:pPr>
    </w:p>
    <w:p>
      <w:pPr>
        <w:pStyle w:val="3"/>
        <w:spacing w:before="5"/>
        <w:rPr>
          <w:sz w:val="10"/>
        </w:rPr>
      </w:pPr>
    </w:p>
    <w:p>
      <w:pPr>
        <w:pStyle w:val="3"/>
        <w:spacing w:line="20" w:lineRule="exact"/>
        <w:ind w:left="4212"/>
        <w:rPr>
          <w:sz w:val="2"/>
        </w:rPr>
      </w:pPr>
      <w:r>
        <w:rPr>
          <w:sz w:val="2"/>
        </w:rPr>
        <mc:AlternateContent>
          <mc:Choice Requires="wpg">
            <w:drawing>
              <wp:inline distT="0" distB="0" distL="114300" distR="114300">
                <wp:extent cx="69850" cy="6350"/>
                <wp:effectExtent l="0" t="0" r="0" b="0"/>
                <wp:docPr id="129" name="Group 104"/>
                <wp:cNvGraphicFramePr/>
                <a:graphic xmlns:a="http://schemas.openxmlformats.org/drawingml/2006/main">
                  <a:graphicData uri="http://schemas.microsoft.com/office/word/2010/wordprocessingGroup">
                    <wpg:wgp>
                      <wpg:cNvGrpSpPr/>
                      <wpg:grpSpPr>
                        <a:xfrm>
                          <a:off x="0" y="0"/>
                          <a:ext cx="69850" cy="6350"/>
                          <a:chOff x="0" y="0"/>
                          <a:chExt cx="110" cy="10"/>
                        </a:xfrm>
                      </wpg:grpSpPr>
                      <wps:wsp>
                        <wps:cNvPr id="128" name="Lines 105"/>
                        <wps:cNvSpPr/>
                        <wps:spPr>
                          <a:xfrm>
                            <a:off x="0" y="5"/>
                            <a:ext cx="109" cy="0"/>
                          </a:xfrm>
                          <a:prstGeom prst="line">
                            <a:avLst/>
                          </a:prstGeom>
                          <a:ln w="5944" cap="flat" cmpd="sng">
                            <a:solidFill>
                              <a:srgbClr val="000000"/>
                            </a:solidFill>
                            <a:prstDash val="solid"/>
                            <a:headEnd type="none" w="med" len="med"/>
                            <a:tailEnd type="none" w="med" len="med"/>
                          </a:ln>
                        </wps:spPr>
                        <wps:bodyPr upright="1"/>
                      </wps:wsp>
                    </wpg:wgp>
                  </a:graphicData>
                </a:graphic>
              </wp:inline>
            </w:drawing>
          </mc:Choice>
          <mc:Fallback>
            <w:pict>
              <v:group id="Group 104" o:spid="_x0000_s1026" o:spt="203" style="height:0.5pt;width:5.5pt;" coordsize="110,10" o:gfxdata="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ixkWdEAAAACAQAADwAAAAAA&#10;AAABACAAAAAiAAAAZHJzL2Rvd25yZXYueG1sUEsBAhQAFAAAAAgAh07iQEgDD8gaAgAAsgQAAA4A&#10;AAAAAAAAAQAgAAAAIAEAAGRycy9lMm9Eb2MueG1sUEsFBgAAAAAGAAYAWQEAAKwFAAAAAA==&#10;">
                <o:lock v:ext="edit" aspectratio="f"/>
                <v:line id="Lines 105" o:spid="_x0000_s1026" o:spt="20" style="position:absolute;left:0;top:5;height:0;width:109;" filled="f" stroked="t" coordsize="21600,21600" o:gfxdata="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s2uHb4A&#10;AADcAAAADwAAAAAAAAABACAAAAAiAAAAZHJzL2Rvd25yZXYueG1sUEsBAhQAFAAAAAgAh07iQDMv&#10;BZ47AAAAOQAAABAAAAAAAAAAAQAgAAAADQEAAGRycy9zaGFwZXhtbC54bWxQSwUGAAAAAAYABgBb&#10;AQAAtwMAAAAA&#10;">
                  <v:fill on="f" focussize="0,0"/>
                  <v:stroke weight="0.468031496062992pt" color="#000000" joinstyle="round"/>
                  <v:imagedata o:title=""/>
                  <o:lock v:ext="edit" aspectratio="f"/>
                </v:line>
                <w10:wrap type="none"/>
                <w10:anchorlock/>
              </v:group>
            </w:pict>
          </mc:Fallback>
        </mc:AlternateContent>
      </w:r>
    </w:p>
    <w:p>
      <w:pPr>
        <w:spacing w:after="0" w:line="20" w:lineRule="exact"/>
        <w:rPr>
          <w:sz w:val="2"/>
        </w:rPr>
        <w:sectPr>
          <w:type w:val="continuous"/>
          <w:pgSz w:w="12240" w:h="15840"/>
          <w:pgMar w:top="1500" w:right="1660" w:bottom="280" w:left="1720" w:header="720" w:footer="720" w:gutter="0"/>
        </w:sectPr>
      </w:pPr>
    </w:p>
    <w:p>
      <w:pPr>
        <w:pStyle w:val="3"/>
        <w:spacing w:before="4"/>
        <w:rPr>
          <w:sz w:val="10"/>
        </w:rPr>
      </w:pPr>
    </w:p>
    <w:p>
      <w:pPr>
        <w:pStyle w:val="3"/>
        <w:spacing w:line="20" w:lineRule="exact"/>
        <w:ind w:left="1769"/>
        <w:rPr>
          <w:sz w:val="2"/>
        </w:rPr>
      </w:pPr>
      <w:r>
        <w:rPr>
          <w:sz w:val="2"/>
        </w:rPr>
        <mc:AlternateContent>
          <mc:Choice Requires="wpg">
            <w:drawing>
              <wp:inline distT="0" distB="0" distL="114300" distR="114300">
                <wp:extent cx="70485" cy="6350"/>
                <wp:effectExtent l="0" t="0" r="0" b="0"/>
                <wp:docPr id="131" name="Group 106"/>
                <wp:cNvGraphicFramePr/>
                <a:graphic xmlns:a="http://schemas.openxmlformats.org/drawingml/2006/main">
                  <a:graphicData uri="http://schemas.microsoft.com/office/word/2010/wordprocessingGroup">
                    <wpg:wgp>
                      <wpg:cNvGrpSpPr/>
                      <wpg:grpSpPr>
                        <a:xfrm>
                          <a:off x="0" y="0"/>
                          <a:ext cx="70485" cy="6350"/>
                          <a:chOff x="0" y="0"/>
                          <a:chExt cx="111" cy="10"/>
                        </a:xfrm>
                      </wpg:grpSpPr>
                      <wps:wsp>
                        <wps:cNvPr id="130" name="Lines 107"/>
                        <wps:cNvSpPr/>
                        <wps:spPr>
                          <a:xfrm>
                            <a:off x="0" y="5"/>
                            <a:ext cx="110" cy="0"/>
                          </a:xfrm>
                          <a:prstGeom prst="line">
                            <a:avLst/>
                          </a:prstGeom>
                          <a:ln w="5944" cap="flat" cmpd="sng">
                            <a:solidFill>
                              <a:srgbClr val="000000"/>
                            </a:solidFill>
                            <a:prstDash val="solid"/>
                            <a:headEnd type="none" w="med" len="med"/>
                            <a:tailEnd type="none" w="med" len="med"/>
                          </a:ln>
                        </wps:spPr>
                        <wps:bodyPr upright="1"/>
                      </wps:wsp>
                    </wpg:wgp>
                  </a:graphicData>
                </a:graphic>
              </wp:inline>
            </w:drawing>
          </mc:Choice>
          <mc:Fallback>
            <w:pict>
              <v:group id="Group 106" o:spid="_x0000_s1026" o:spt="203" style="height:0.5pt;width:5.55pt;" coordsize="111,10" o:gfxdata="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Yp5vtIAAAACAQAA&#10;DwAAAAAAAAABACAAAAAiAAAAZHJzL2Rvd25yZXYueG1sUEsBAhQAFAAAAAgAh07iQFSprxwfAgAA&#10;sgQAAA4AAAAAAAAAAQAgAAAAIQEAAGRycy9lMm9Eb2MueG1sUEsFBgAAAAAGAAYAWQEAALIFAAAA&#10;AA==&#10;">
                <o:lock v:ext="edit" aspectratio="f"/>
                <v:line id="Lines 107" o:spid="_x0000_s1026" o:spt="20" style="position:absolute;left:0;top:5;height:0;width:110;" filled="f" stroked="t" coordsize="21600,21600" o:gfxdata="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WI0xr4A&#10;AADcAAAADwAAAAAAAAABACAAAAAiAAAAZHJzL2Rvd25yZXYueG1sUEsBAhQAFAAAAAgAh07iQDMv&#10;BZ47AAAAOQAAABAAAAAAAAAAAQAgAAAADQEAAGRycy9zaGFwZXhtbC54bWxQSwUGAAAAAAYABgBb&#10;AQAAtwMAAAAA&#10;">
                  <v:fill on="f" focussize="0,0"/>
                  <v:stroke weight="0.468031496062992pt" color="#000000" joinstyle="round"/>
                  <v:imagedata o:title=""/>
                  <o:lock v:ext="edit" aspectratio="f"/>
                </v:line>
                <w10:wrap type="none"/>
                <w10:anchorlock/>
              </v:group>
            </w:pict>
          </mc:Fallback>
        </mc:AlternateContent>
      </w:r>
    </w:p>
    <w:p>
      <w:pPr>
        <w:pStyle w:val="3"/>
        <w:ind w:left="832"/>
        <w:rPr>
          <w:rFonts w:ascii="Symbol" w:hAnsi="Symbol"/>
        </w:rPr>
      </w:pPr>
      <w:r>
        <w:rPr>
          <w:w w:val="105"/>
        </w:rPr>
        <w:t xml:space="preserve">For i = 1; n </w:t>
      </w:r>
      <w:r>
        <w:rPr>
          <w:rFonts w:ascii="Symbol" w:hAnsi="Symbol"/>
          <w:w w:val="105"/>
        </w:rPr>
        <w:t></w:t>
      </w:r>
    </w:p>
    <w:p>
      <w:pPr>
        <w:pStyle w:val="3"/>
        <w:spacing w:line="247" w:lineRule="auto"/>
        <w:ind w:left="9" w:firstLine="166"/>
      </w:pPr>
      <w:r>
        <w:br w:type="column"/>
      </w:r>
      <w:r>
        <w:rPr>
          <w:spacing w:val="2"/>
          <w:w w:val="105"/>
        </w:rPr>
        <w:t>K</w:t>
      </w:r>
      <w:r>
        <w:rPr>
          <w:spacing w:val="2"/>
          <w:w w:val="105"/>
          <w:position w:val="-5"/>
          <w:sz w:val="13"/>
        </w:rPr>
        <w:t>1</w:t>
      </w:r>
      <w:r>
        <w:rPr>
          <w:spacing w:val="2"/>
          <w:w w:val="105"/>
        </w:rPr>
        <w:t xml:space="preserve">[L] </w:t>
      </w:r>
      <w:r>
        <w:rPr>
          <w:w w:val="105"/>
        </w:rPr>
        <w:t>1</w:t>
      </w:r>
      <w:r>
        <w:rPr>
          <w:spacing w:val="-40"/>
          <w:w w:val="105"/>
        </w:rPr>
        <w:t xml:space="preserve"> </w:t>
      </w:r>
      <w:r>
        <w:rPr>
          <w:rFonts w:ascii="Symbol" w:hAnsi="Symbol"/>
          <w:w w:val="105"/>
        </w:rPr>
        <w:t></w:t>
      </w:r>
      <w:r>
        <w:rPr>
          <w:spacing w:val="-21"/>
          <w:w w:val="105"/>
        </w:rPr>
        <w:t xml:space="preserve"> </w:t>
      </w:r>
      <w:r>
        <w:rPr>
          <w:w w:val="105"/>
        </w:rPr>
        <w:t>K</w:t>
      </w:r>
      <w:r>
        <w:rPr>
          <w:w w:val="105"/>
          <w:position w:val="-5"/>
          <w:sz w:val="13"/>
        </w:rPr>
        <w:t>1</w:t>
      </w:r>
      <w:r>
        <w:rPr>
          <w:w w:val="105"/>
        </w:rPr>
        <w:t>[L]</w:t>
      </w:r>
    </w:p>
    <w:p>
      <w:pPr>
        <w:spacing w:before="113"/>
        <w:ind w:left="69" w:right="0" w:firstLine="0"/>
        <w:jc w:val="left"/>
        <w:rPr>
          <w:rFonts w:ascii="Symbol" w:hAnsi="Symbol"/>
          <w:sz w:val="22"/>
        </w:rPr>
      </w:pPr>
      <w:r>
        <w:br w:type="column"/>
      </w:r>
      <w:r>
        <w:rPr>
          <w:sz w:val="22"/>
        </w:rPr>
        <w:t>or K</w:t>
      </w:r>
      <w:r>
        <w:rPr>
          <w:position w:val="-5"/>
          <w:sz w:val="13"/>
        </w:rPr>
        <w:t xml:space="preserve">1 </w:t>
      </w:r>
      <w:r>
        <w:rPr>
          <w:rFonts w:ascii="Symbol" w:hAnsi="Symbol"/>
          <w:sz w:val="22"/>
        </w:rPr>
        <w:t></w:t>
      </w:r>
    </w:p>
    <w:p>
      <w:pPr>
        <w:spacing w:before="0" w:line="240" w:lineRule="exact"/>
        <w:ind w:left="0" w:right="22" w:firstLine="0"/>
        <w:jc w:val="center"/>
        <w:rPr>
          <w:sz w:val="22"/>
        </w:rPr>
      </w:pPr>
      <w:r>
        <w:br w:type="column"/>
      </w:r>
      <w:r>
        <w:rPr>
          <w:w w:val="105"/>
          <w:sz w:val="22"/>
        </w:rPr>
        <w:t>n</w:t>
      </w:r>
    </w:p>
    <w:p>
      <w:pPr>
        <w:pStyle w:val="3"/>
        <w:spacing w:before="9"/>
        <w:rPr>
          <w:sz w:val="2"/>
        </w:rPr>
      </w:pPr>
    </w:p>
    <w:p>
      <w:pPr>
        <w:pStyle w:val="3"/>
        <w:spacing w:line="42" w:lineRule="exact"/>
        <w:ind w:left="14" w:right="-29"/>
        <w:rPr>
          <w:sz w:val="4"/>
        </w:rPr>
      </w:pPr>
      <w:r>
        <w:rPr>
          <w:position w:val="0"/>
          <w:sz w:val="4"/>
        </w:rPr>
        <mc:AlternateContent>
          <mc:Choice Requires="wpg">
            <w:drawing>
              <wp:inline distT="0" distB="0" distL="114300" distR="114300">
                <wp:extent cx="551815" cy="26670"/>
                <wp:effectExtent l="0" t="0" r="0" b="0"/>
                <wp:docPr id="134" name="Group 108"/>
                <wp:cNvGraphicFramePr/>
                <a:graphic xmlns:a="http://schemas.openxmlformats.org/drawingml/2006/main">
                  <a:graphicData uri="http://schemas.microsoft.com/office/word/2010/wordprocessingGroup">
                    <wpg:wgp>
                      <wpg:cNvGrpSpPr/>
                      <wpg:grpSpPr>
                        <a:xfrm>
                          <a:off x="0" y="0"/>
                          <a:ext cx="551815" cy="26670"/>
                          <a:chOff x="0" y="0"/>
                          <a:chExt cx="869" cy="42"/>
                        </a:xfrm>
                      </wpg:grpSpPr>
                      <wps:wsp>
                        <wps:cNvPr id="132" name="Lines 109"/>
                        <wps:cNvSpPr/>
                        <wps:spPr>
                          <a:xfrm>
                            <a:off x="377" y="37"/>
                            <a:ext cx="109" cy="0"/>
                          </a:xfrm>
                          <a:prstGeom prst="line">
                            <a:avLst/>
                          </a:prstGeom>
                          <a:ln w="5944" cap="flat" cmpd="sng">
                            <a:solidFill>
                              <a:srgbClr val="000000"/>
                            </a:solidFill>
                            <a:prstDash val="solid"/>
                            <a:headEnd type="none" w="med" len="med"/>
                            <a:tailEnd type="none" w="med" len="med"/>
                          </a:ln>
                        </wps:spPr>
                        <wps:bodyPr upright="1"/>
                      </wps:wsp>
                      <wps:wsp>
                        <wps:cNvPr id="133" name="Lines 110"/>
                        <wps:cNvSpPr/>
                        <wps:spPr>
                          <a:xfrm>
                            <a:off x="0" y="5"/>
                            <a:ext cx="869" cy="0"/>
                          </a:xfrm>
                          <a:prstGeom prst="line">
                            <a:avLst/>
                          </a:prstGeom>
                          <a:ln w="5944" cap="flat" cmpd="sng">
                            <a:solidFill>
                              <a:srgbClr val="000000"/>
                            </a:solidFill>
                            <a:prstDash val="solid"/>
                            <a:headEnd type="none" w="med" len="med"/>
                            <a:tailEnd type="none" w="med" len="med"/>
                          </a:ln>
                        </wps:spPr>
                        <wps:bodyPr upright="1"/>
                      </wps:wsp>
                    </wpg:wgp>
                  </a:graphicData>
                </a:graphic>
              </wp:inline>
            </w:drawing>
          </mc:Choice>
          <mc:Fallback>
            <w:pict>
              <v:group id="Group 108" o:spid="_x0000_s1026" o:spt="203" style="height:2.1pt;width:43.45pt;" coordsize="869,42" o:gfxdata="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fCKhatQAAAACAQAADwAAAAAAAAAB&#10;ACAAAAAiAAAAZHJzL2Rvd25yZXYueG1sUEsBAhQAFAAAAAgAh07iQAO2vuZNAgAAswYAAA4AAAAA&#10;AAAAAQAgAAAAIwEAAGRycy9lMm9Eb2MueG1sUEsFBgAAAAAGAAYAWQEAAOIFAAAAAA==&#10;">
                <o:lock v:ext="edit" aspectratio="f"/>
                <v:line id="Lines 109" o:spid="_x0000_s1026" o:spt="20" style="position:absolute;left:377;top:37;height:0;width:109;" filled="f" stroked="t" coordsize="21600,21600" o:gfxdata="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A8qugAAANwA&#10;AAAPAAAAAAAAAAEAIAAAACIAAABkcnMvZG93bnJldi54bWxQSwECFAAUAAAACACHTuJAMy8FnjsA&#10;AAA5AAAAEAAAAAAAAAABACAAAAAJAQAAZHJzL3NoYXBleG1sLnhtbFBLBQYAAAAABgAGAFsBAACz&#10;AwAAAAA=&#10;">
                  <v:fill on="f" focussize="0,0"/>
                  <v:stroke weight="0.468031496062992pt" color="#000000" joinstyle="round"/>
                  <v:imagedata o:title=""/>
                  <o:lock v:ext="edit" aspectratio="f"/>
                </v:line>
                <v:line id="Lines 110" o:spid="_x0000_s1026" o:spt="20" style="position:absolute;left:0;top:5;height:0;width:869;" filled="f" stroked="t" coordsize="21600,21600" o:gfxdata="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sKqxugAAANwA&#10;AAAPAAAAAAAAAAEAIAAAACIAAABkcnMvZG93bnJldi54bWxQSwECFAAUAAAACACHTuJAMy8FnjsA&#10;AAA5AAAAEAAAAAAAAAABACAAAAAJAQAAZHJzL3NoYXBleG1sLnhtbFBLBQYAAAAABgAGAFsBAACz&#10;AwAAAAA=&#10;">
                  <v:fill on="f" focussize="0,0"/>
                  <v:stroke weight="0.468031496062992pt" color="#000000" joinstyle="round"/>
                  <v:imagedata o:title=""/>
                  <o:lock v:ext="edit" aspectratio="f"/>
                </v:line>
                <w10:wrap type="none"/>
                <w10:anchorlock/>
              </v:group>
            </w:pict>
          </mc:Fallback>
        </mc:AlternateContent>
      </w:r>
    </w:p>
    <w:p>
      <w:pPr>
        <w:pStyle w:val="3"/>
        <w:ind w:right="7"/>
        <w:jc w:val="center"/>
      </w:pPr>
      <w:r>
        <w:rPr>
          <w:spacing w:val="-9"/>
          <w:w w:val="105"/>
        </w:rPr>
        <w:t xml:space="preserve">(1 </w:t>
      </w:r>
      <w:r>
        <w:rPr>
          <w:rFonts w:ascii="Symbol" w:hAnsi="Symbol"/>
          <w:w w:val="105"/>
        </w:rPr>
        <w:t></w:t>
      </w:r>
      <w:r>
        <w:rPr>
          <w:w w:val="105"/>
        </w:rPr>
        <w:t xml:space="preserve"> </w:t>
      </w:r>
      <w:r>
        <w:rPr>
          <w:spacing w:val="3"/>
          <w:w w:val="105"/>
        </w:rPr>
        <w:t>n)[L]</w:t>
      </w:r>
    </w:p>
    <w:p>
      <w:pPr>
        <w:pStyle w:val="3"/>
        <w:spacing w:before="127"/>
        <w:ind w:left="832"/>
      </w:pPr>
      <w:r>
        <w:br w:type="column"/>
      </w:r>
      <w:r>
        <w:rPr>
          <w:w w:val="105"/>
        </w:rPr>
        <w:t>(17)</w:t>
      </w:r>
    </w:p>
    <w:p>
      <w:pPr>
        <w:spacing w:after="0"/>
        <w:sectPr>
          <w:type w:val="continuous"/>
          <w:pgSz w:w="12240" w:h="15840"/>
          <w:pgMar w:top="1500" w:right="1660" w:bottom="280" w:left="1720" w:header="720" w:footer="720" w:gutter="0"/>
          <w:cols w:equalWidth="0" w:num="5">
            <w:col w:w="2072" w:space="40"/>
            <w:col w:w="853" w:space="39"/>
            <w:col w:w="776" w:space="39"/>
            <w:col w:w="929" w:space="2647"/>
            <w:col w:w="1465"/>
          </w:cols>
        </w:sectPr>
      </w:pPr>
    </w:p>
    <w:p>
      <w:pPr>
        <w:pStyle w:val="3"/>
        <w:rPr>
          <w:sz w:val="20"/>
        </w:rPr>
      </w:pPr>
    </w:p>
    <w:p>
      <w:pPr>
        <w:pStyle w:val="3"/>
        <w:spacing w:before="5" w:after="1"/>
        <w:rPr>
          <w:sz w:val="28"/>
        </w:rPr>
      </w:pPr>
    </w:p>
    <w:p>
      <w:pPr>
        <w:pStyle w:val="3"/>
        <w:spacing w:line="20" w:lineRule="exact"/>
        <w:ind w:left="2391"/>
        <w:rPr>
          <w:sz w:val="2"/>
        </w:rPr>
      </w:pPr>
      <w:r>
        <w:rPr>
          <w:sz w:val="2"/>
        </w:rPr>
        <mc:AlternateContent>
          <mc:Choice Requires="wpg">
            <w:drawing>
              <wp:inline distT="0" distB="0" distL="114300" distR="114300">
                <wp:extent cx="69850" cy="6350"/>
                <wp:effectExtent l="0" t="0" r="0" b="0"/>
                <wp:docPr id="125" name="Group 111"/>
                <wp:cNvGraphicFramePr/>
                <a:graphic xmlns:a="http://schemas.openxmlformats.org/drawingml/2006/main">
                  <a:graphicData uri="http://schemas.microsoft.com/office/word/2010/wordprocessingGroup">
                    <wpg:wgp>
                      <wpg:cNvGrpSpPr/>
                      <wpg:grpSpPr>
                        <a:xfrm>
                          <a:off x="0" y="0"/>
                          <a:ext cx="69850" cy="6350"/>
                          <a:chOff x="0" y="0"/>
                          <a:chExt cx="110" cy="10"/>
                        </a:xfrm>
                      </wpg:grpSpPr>
                      <wps:wsp>
                        <wps:cNvPr id="124" name="Lines 112"/>
                        <wps:cNvSpPr/>
                        <wps:spPr>
                          <a:xfrm>
                            <a:off x="0" y="5"/>
                            <a:ext cx="109" cy="0"/>
                          </a:xfrm>
                          <a:prstGeom prst="line">
                            <a:avLst/>
                          </a:prstGeom>
                          <a:ln w="5944" cap="flat" cmpd="sng">
                            <a:solidFill>
                              <a:srgbClr val="000000"/>
                            </a:solidFill>
                            <a:prstDash val="solid"/>
                            <a:headEnd type="none" w="med" len="med"/>
                            <a:tailEnd type="none" w="med" len="med"/>
                          </a:ln>
                        </wps:spPr>
                        <wps:bodyPr upright="1"/>
                      </wps:wsp>
                    </wpg:wgp>
                  </a:graphicData>
                </a:graphic>
              </wp:inline>
            </w:drawing>
          </mc:Choice>
          <mc:Fallback>
            <w:pict>
              <v:group id="Group 111" o:spid="_x0000_s1026" o:spt="203" style="height:0.5pt;width:5.5pt;" coordsize="110,10" o:gfxdata="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KLGRZ0QAAAAIBAAAPAAAAAAAA&#10;AAEAIAAAACIAAABkcnMvZG93bnJldi54bWxQSwECFAAUAAAACACHTuJAJfECAhkCAACyBAAADgAA&#10;AAAAAAABACAAAAAgAQAAZHJzL2Uyb0RvYy54bWxQSwUGAAAAAAYABgBZAQAAqwUAAAAA&#10;">
                <o:lock v:ext="edit" aspectratio="f"/>
                <v:line id="Lines 112" o:spid="_x0000_s1026" o:spt="20" style="position:absolute;left:0;top:5;height:0;width:109;" filled="f" stroked="t" coordsize="21600,21600" o:gfxdata="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7gKQYugAAANwA&#10;AAAPAAAAAAAAAAEAIAAAACIAAABkcnMvZG93bnJldi54bWxQSwECFAAUAAAACACHTuJAMy8FnjsA&#10;AAA5AAAAEAAAAAAAAAABACAAAAAJAQAAZHJzL3NoYXBleG1sLnhtbFBLBQYAAAAABgAGAFsBAACz&#10;AwAAAAA=&#10;">
                  <v:fill on="f" focussize="0,0"/>
                  <v:stroke weight="0.468031496062992pt" color="#000000" joinstyle="round"/>
                  <v:imagedata o:title=""/>
                  <o:lock v:ext="edit" aspectratio="f"/>
                </v:line>
                <w10:wrap type="none"/>
                <w10:anchorlock/>
              </v:group>
            </w:pict>
          </mc:Fallback>
        </mc:AlternateContent>
      </w:r>
    </w:p>
    <w:p>
      <w:pPr>
        <w:spacing w:after="0" w:line="20" w:lineRule="exact"/>
        <w:rPr>
          <w:sz w:val="2"/>
        </w:rPr>
        <w:sectPr>
          <w:type w:val="continuous"/>
          <w:pgSz w:w="12240" w:h="15840"/>
          <w:pgMar w:top="1500" w:right="1660" w:bottom="280" w:left="1720" w:header="720" w:footer="720" w:gutter="0"/>
        </w:sectPr>
      </w:pPr>
    </w:p>
    <w:p>
      <w:pPr>
        <w:pStyle w:val="3"/>
        <w:spacing w:before="129"/>
        <w:ind w:left="832"/>
        <w:rPr>
          <w:sz w:val="13"/>
        </w:rPr>
      </w:pPr>
      <w:r>
        <w:t>or log K</w:t>
      </w:r>
      <w:r>
        <w:rPr>
          <w:position w:val="-5"/>
          <w:sz w:val="13"/>
        </w:rPr>
        <w:t>1</w:t>
      </w:r>
    </w:p>
    <w:p>
      <w:pPr>
        <w:pStyle w:val="3"/>
        <w:spacing w:before="113"/>
        <w:ind w:left="29"/>
      </w:pPr>
      <w:r>
        <w:br w:type="column"/>
      </w:r>
      <w:r>
        <w:rPr>
          <w:rFonts w:ascii="Symbol" w:hAnsi="Symbol"/>
          <w:w w:val="105"/>
        </w:rPr>
        <w:t></w:t>
      </w:r>
      <w:r>
        <w:rPr>
          <w:w w:val="105"/>
        </w:rPr>
        <w:t xml:space="preserve"> </w:t>
      </w:r>
      <w:r>
        <w:rPr>
          <w:spacing w:val="-7"/>
          <w:w w:val="105"/>
        </w:rPr>
        <w:t>log</w:t>
      </w:r>
    </w:p>
    <w:p>
      <w:pPr>
        <w:spacing w:before="0" w:line="240" w:lineRule="exact"/>
        <w:ind w:left="13" w:right="0" w:firstLine="0"/>
        <w:jc w:val="center"/>
        <w:rPr>
          <w:sz w:val="22"/>
        </w:rPr>
      </w:pPr>
      <w:r>
        <w:br w:type="column"/>
      </w:r>
      <w:r>
        <w:rPr>
          <w:w w:val="105"/>
          <w:sz w:val="22"/>
        </w:rPr>
        <w:t>n</w:t>
      </w:r>
    </w:p>
    <w:p>
      <w:pPr>
        <w:pStyle w:val="3"/>
        <w:spacing w:before="9"/>
        <w:rPr>
          <w:sz w:val="2"/>
        </w:rPr>
      </w:pPr>
    </w:p>
    <w:p>
      <w:pPr>
        <w:pStyle w:val="3"/>
        <w:spacing w:line="20" w:lineRule="exact"/>
        <w:ind w:left="-8" w:right="-87"/>
        <w:rPr>
          <w:sz w:val="2"/>
        </w:rPr>
      </w:pPr>
      <w:r>
        <w:rPr>
          <w:sz w:val="2"/>
        </w:rPr>
        <mc:AlternateContent>
          <mc:Choice Requires="wpg">
            <w:drawing>
              <wp:inline distT="0" distB="0" distL="114300" distR="114300">
                <wp:extent cx="272415" cy="6350"/>
                <wp:effectExtent l="0" t="0" r="0" b="0"/>
                <wp:docPr id="136" name="Group 113"/>
                <wp:cNvGraphicFramePr/>
                <a:graphic xmlns:a="http://schemas.openxmlformats.org/drawingml/2006/main">
                  <a:graphicData uri="http://schemas.microsoft.com/office/word/2010/wordprocessingGroup">
                    <wpg:wgp>
                      <wpg:cNvGrpSpPr/>
                      <wpg:grpSpPr>
                        <a:xfrm>
                          <a:off x="0" y="0"/>
                          <a:ext cx="272415" cy="6350"/>
                          <a:chOff x="0" y="0"/>
                          <a:chExt cx="429" cy="10"/>
                        </a:xfrm>
                      </wpg:grpSpPr>
                      <wps:wsp>
                        <wps:cNvPr id="135" name="Lines 114"/>
                        <wps:cNvSpPr/>
                        <wps:spPr>
                          <a:xfrm>
                            <a:off x="0" y="5"/>
                            <a:ext cx="428" cy="0"/>
                          </a:xfrm>
                          <a:prstGeom prst="line">
                            <a:avLst/>
                          </a:prstGeom>
                          <a:ln w="5944" cap="flat" cmpd="sng">
                            <a:solidFill>
                              <a:srgbClr val="000000"/>
                            </a:solidFill>
                            <a:prstDash val="solid"/>
                            <a:headEnd type="none" w="med" len="med"/>
                            <a:tailEnd type="none" w="med" len="med"/>
                          </a:ln>
                        </wps:spPr>
                        <wps:bodyPr upright="1"/>
                      </wps:wsp>
                    </wpg:wgp>
                  </a:graphicData>
                </a:graphic>
              </wp:inline>
            </w:drawing>
          </mc:Choice>
          <mc:Fallback>
            <w:pict>
              <v:group id="Group 113" o:spid="_x0000_s1026" o:spt="203" style="height:0.5pt;width:21.45pt;" coordsize="429,10" o:gfxdata="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4OmX9MAAAAC&#10;AQAADwAAAAAAAAABACAAAAAiAAAAZHJzL2Rvd25yZXYueG1sUEsBAhQAFAAAAAgAh07iQKy/eD0h&#10;AgAAswQAAA4AAAAAAAAAAQAgAAAAIgEAAGRycy9lMm9Eb2MueG1sUEsFBgAAAAAGAAYAWQEAALUF&#10;AAAAAA==&#10;">
                <o:lock v:ext="edit" aspectratio="f"/>
                <v:line id="Lines 114" o:spid="_x0000_s1026" o:spt="20" style="position:absolute;left:0;top:5;height:0;width:428;" filled="f" stroked="t" coordsize="21600,21600" o:gfxdata="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EVl168AAAA&#10;3AAAAA8AAAAAAAAAAQAgAAAAIgAAAGRycy9kb3ducmV2LnhtbFBLAQIUABQAAAAIAIdO4kAzLwWe&#10;OwAAADkAAAAQAAAAAAAAAAEAIAAAAAsBAABkcnMvc2hhcGV4bWwueG1sUEsFBgAAAAAGAAYAWwEA&#10;ALUDAAAAAA==&#10;">
                  <v:fill on="f" focussize="0,0"/>
                  <v:stroke weight="0.468031496062992pt" color="#000000" joinstyle="round"/>
                  <v:imagedata o:title=""/>
                  <o:lock v:ext="edit" aspectratio="f"/>
                </v:line>
                <w10:wrap type="none"/>
                <w10:anchorlock/>
              </v:group>
            </w:pict>
          </mc:Fallback>
        </mc:AlternateContent>
      </w:r>
    </w:p>
    <w:p>
      <w:pPr>
        <w:pStyle w:val="3"/>
        <w:spacing w:before="4"/>
        <w:ind w:left="-12"/>
        <w:jc w:val="center"/>
      </w:pPr>
      <w:r>
        <w:rPr>
          <w:w w:val="105"/>
        </w:rPr>
        <w:t>1</w:t>
      </w:r>
      <w:r>
        <w:rPr>
          <w:spacing w:val="-36"/>
          <w:w w:val="105"/>
        </w:rPr>
        <w:t xml:space="preserve"> </w:t>
      </w:r>
      <w:r>
        <w:rPr>
          <w:rFonts w:ascii="Symbol" w:hAnsi="Symbol"/>
          <w:w w:val="105"/>
        </w:rPr>
        <w:t></w:t>
      </w:r>
      <w:r>
        <w:rPr>
          <w:spacing w:val="-19"/>
          <w:w w:val="105"/>
        </w:rPr>
        <w:t xml:space="preserve"> n</w:t>
      </w:r>
    </w:p>
    <w:p>
      <w:pPr>
        <w:pStyle w:val="9"/>
        <w:numPr>
          <w:ilvl w:val="0"/>
          <w:numId w:val="5"/>
        </w:numPr>
        <w:tabs>
          <w:tab w:val="left" w:pos="204"/>
        </w:tabs>
        <w:spacing w:before="113" w:after="0" w:line="240" w:lineRule="auto"/>
        <w:ind w:left="203" w:right="0" w:hanging="173"/>
        <w:jc w:val="left"/>
        <w:rPr>
          <w:sz w:val="22"/>
        </w:rPr>
      </w:pPr>
      <w:r>
        <w:rPr>
          <w:w w:val="102"/>
          <w:sz w:val="22"/>
        </w:rPr>
        <w:br w:type="column"/>
      </w:r>
      <w:r>
        <w:rPr>
          <w:w w:val="105"/>
          <w:sz w:val="22"/>
        </w:rPr>
        <w:t>pL</w:t>
      </w:r>
    </w:p>
    <w:p>
      <w:pPr>
        <w:pStyle w:val="3"/>
        <w:spacing w:before="129"/>
        <w:ind w:left="832"/>
      </w:pPr>
      <w:r>
        <w:br w:type="column"/>
      </w:r>
      <w:r>
        <w:rPr>
          <w:w w:val="105"/>
        </w:rPr>
        <w:t>(18)</w:t>
      </w:r>
    </w:p>
    <w:p>
      <w:pPr>
        <w:spacing w:after="0"/>
        <w:sectPr>
          <w:type w:val="continuous"/>
          <w:pgSz w:w="12240" w:h="15840"/>
          <w:pgMar w:top="1500" w:right="1660" w:bottom="280" w:left="1720" w:header="720" w:footer="720" w:gutter="0"/>
          <w:cols w:equalWidth="0" w:num="5">
            <w:col w:w="1664" w:space="40"/>
            <w:col w:w="495" w:space="39"/>
            <w:col w:w="407" w:space="40"/>
            <w:col w:w="495" w:space="4214"/>
            <w:col w:w="1466"/>
          </w:cols>
        </w:sectPr>
      </w:pPr>
    </w:p>
    <w:p>
      <w:pPr>
        <w:pStyle w:val="3"/>
        <w:spacing w:before="32" w:line="205" w:lineRule="exact"/>
        <w:ind w:left="2110"/>
      </w:pPr>
      <w:r>
        <mc:AlternateContent>
          <mc:Choice Requires="wps">
            <w:drawing>
              <wp:anchor distT="0" distB="0" distL="114300" distR="114300" simplePos="0" relativeHeight="15774720" behindDoc="0" locked="0" layoutInCell="1" allowOverlap="1">
                <wp:simplePos x="0" y="0"/>
                <wp:positionH relativeFrom="page">
                  <wp:posOffset>2181860</wp:posOffset>
                </wp:positionH>
                <wp:positionV relativeFrom="paragraph">
                  <wp:posOffset>117475</wp:posOffset>
                </wp:positionV>
                <wp:extent cx="69850" cy="0"/>
                <wp:effectExtent l="0" t="0" r="0" b="0"/>
                <wp:wrapNone/>
                <wp:docPr id="19" name="Lines 115"/>
                <wp:cNvGraphicFramePr/>
                <a:graphic xmlns:a="http://schemas.openxmlformats.org/drawingml/2006/main">
                  <a:graphicData uri="http://schemas.microsoft.com/office/word/2010/wordprocessingShape">
                    <wps:wsp>
                      <wps:cNvSpPr/>
                      <wps:spPr>
                        <a:xfrm>
                          <a:off x="0" y="0"/>
                          <a:ext cx="6985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15" o:spid="_x0000_s1026" o:spt="20" style="position:absolute;left:0pt;margin-left:171.8pt;margin-top:9.25pt;height:0pt;width:5.5pt;mso-position-horizontal-relative:page;z-index:15774720;mso-width-relative:page;mso-height-relative:page;" filled="f" stroked="t" coordsize="21600,21600" o:gfxdata="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5GyO9dYAAAAJAQAADwAAAAAAAAABACAAAAAiAAAAZHJzL2Rvd25yZXYueG1s&#10;UEsBAhQAFAAAAAgAh07iQCHF1cvBAQAAjQMAAA4AAAAAAAAAAQAgAAAAJQEAAGRycy9lMm9Eb2Mu&#10;eG1sUEsFBgAAAAAGAAYAWQEAAFgFAAAAAA==&#10;">
                <v:fill on="f" focussize="0,0"/>
                <v:stroke weight="0.468031496062992pt" color="#000000" joinstyle="round"/>
                <v:imagedata o:title=""/>
                <o:lock v:ext="edit" aspectratio="f"/>
              </v:line>
            </w:pict>
          </mc:Fallback>
        </mc:AlternateContent>
      </w:r>
      <w:r>
        <w:rPr>
          <w:w w:val="105"/>
        </w:rPr>
        <w:t xml:space="preserve">K [L] </w:t>
      </w:r>
      <w:r>
        <w:rPr>
          <w:rFonts w:ascii="Symbol" w:hAnsi="Symbol"/>
          <w:w w:val="105"/>
        </w:rPr>
        <w:t></w:t>
      </w:r>
      <w:r>
        <w:rPr>
          <w:w w:val="105"/>
        </w:rPr>
        <w:t xml:space="preserve"> 2K K [L]</w:t>
      </w:r>
      <w:r>
        <w:rPr>
          <w:w w:val="105"/>
          <w:vertAlign w:val="superscript"/>
        </w:rPr>
        <w:t>2</w:t>
      </w:r>
    </w:p>
    <w:p>
      <w:pPr>
        <w:pStyle w:val="3"/>
        <w:tabs>
          <w:tab w:val="left" w:pos="3159"/>
          <w:tab w:val="left" w:pos="3910"/>
        </w:tabs>
        <w:spacing w:line="158" w:lineRule="exact"/>
        <w:ind w:left="832"/>
      </w:pPr>
      <w:r>
        <w:rPr>
          <w:w w:val="105"/>
        </w:rPr>
        <w:t>for i = 2,  n</w:t>
      </w:r>
      <w:r>
        <w:rPr>
          <w:spacing w:val="-34"/>
          <w:w w:val="105"/>
        </w:rPr>
        <w:t xml:space="preserve"> </w:t>
      </w:r>
      <w:r>
        <w:rPr>
          <w:rFonts w:ascii="Symbol" w:hAnsi="Symbol"/>
          <w:w w:val="105"/>
        </w:rPr>
        <w:t></w:t>
      </w:r>
      <w:r>
        <w:rPr>
          <w:w w:val="105"/>
          <w:u w:val="single"/>
          <w:vertAlign w:val="superscript"/>
        </w:rPr>
        <w:t xml:space="preserve"> </w:t>
      </w:r>
      <w:r>
        <w:rPr>
          <w:w w:val="105"/>
          <w:u w:val="single"/>
          <w:vertAlign w:val="baseline"/>
        </w:rPr>
        <w:t xml:space="preserve">  </w:t>
      </w:r>
      <w:r>
        <w:rPr>
          <w:spacing w:val="47"/>
          <w:w w:val="105"/>
          <w:u w:val="single"/>
          <w:vertAlign w:val="baseline"/>
        </w:rPr>
        <w:t xml:space="preserve"> </w:t>
      </w:r>
      <w:r>
        <w:rPr>
          <w:w w:val="105"/>
          <w:u w:val="single"/>
          <w:vertAlign w:val="superscript"/>
        </w:rPr>
        <w:t>2</w:t>
      </w:r>
      <w:r>
        <w:rPr>
          <w:w w:val="105"/>
          <w:u w:val="single"/>
          <w:vertAlign w:val="baseline"/>
        </w:rPr>
        <w:tab/>
      </w:r>
      <w:r>
        <w:rPr>
          <w:w w:val="105"/>
          <w:u w:val="single"/>
          <w:vertAlign w:val="superscript"/>
        </w:rPr>
        <w:t>1</w:t>
      </w:r>
      <w:r>
        <w:rPr>
          <w:w w:val="105"/>
          <w:u w:val="single"/>
          <w:vertAlign w:val="baseline"/>
        </w:rPr>
        <w:t xml:space="preserve">  </w:t>
      </w:r>
      <w:r>
        <w:rPr>
          <w:spacing w:val="19"/>
          <w:w w:val="105"/>
          <w:u w:val="single"/>
          <w:vertAlign w:val="baseline"/>
        </w:rPr>
        <w:t xml:space="preserve"> </w:t>
      </w:r>
      <w:r>
        <w:rPr>
          <w:w w:val="105"/>
          <w:u w:val="single"/>
          <w:vertAlign w:val="superscript"/>
        </w:rPr>
        <w:t>2</w:t>
      </w:r>
      <w:r>
        <w:rPr>
          <w:u w:val="single"/>
          <w:vertAlign w:val="baseline"/>
        </w:rPr>
        <w:tab/>
      </w:r>
    </w:p>
    <w:p>
      <w:pPr>
        <w:pStyle w:val="3"/>
        <w:spacing w:line="262" w:lineRule="exact"/>
        <w:ind w:left="2064"/>
      </w:pPr>
      <w:r>
        <w:rPr>
          <w:w w:val="105"/>
        </w:rPr>
        <w:t>1</w:t>
      </w:r>
      <w:r>
        <w:rPr>
          <w:spacing w:val="-40"/>
          <w:w w:val="105"/>
        </w:rPr>
        <w:t xml:space="preserve"> </w:t>
      </w:r>
      <w:r>
        <w:rPr>
          <w:rFonts w:ascii="Symbol" w:hAnsi="Symbol"/>
          <w:w w:val="105"/>
        </w:rPr>
        <w:t></w:t>
      </w:r>
      <w:r>
        <w:rPr>
          <w:spacing w:val="-19"/>
          <w:w w:val="105"/>
        </w:rPr>
        <w:t xml:space="preserve"> </w:t>
      </w:r>
      <w:r>
        <w:rPr>
          <w:spacing w:val="2"/>
          <w:w w:val="105"/>
        </w:rPr>
        <w:t>K</w:t>
      </w:r>
      <w:r>
        <w:rPr>
          <w:spacing w:val="2"/>
          <w:w w:val="105"/>
          <w:position w:val="-5"/>
          <w:sz w:val="13"/>
        </w:rPr>
        <w:t>1</w:t>
      </w:r>
      <w:r>
        <w:rPr>
          <w:spacing w:val="2"/>
          <w:w w:val="105"/>
        </w:rPr>
        <w:t>[L]</w:t>
      </w:r>
      <w:r>
        <w:rPr>
          <w:spacing w:val="-31"/>
          <w:w w:val="105"/>
        </w:rPr>
        <w:t xml:space="preserve"> </w:t>
      </w:r>
      <w:r>
        <w:rPr>
          <w:rFonts w:ascii="Symbol" w:hAnsi="Symbol"/>
          <w:w w:val="105"/>
        </w:rPr>
        <w:t></w:t>
      </w:r>
      <w:r>
        <w:rPr>
          <w:spacing w:val="-19"/>
          <w:w w:val="105"/>
        </w:rPr>
        <w:t xml:space="preserve"> </w:t>
      </w:r>
      <w:r>
        <w:rPr>
          <w:spacing w:val="6"/>
          <w:w w:val="105"/>
        </w:rPr>
        <w:t>K</w:t>
      </w:r>
      <w:r>
        <w:rPr>
          <w:spacing w:val="6"/>
          <w:w w:val="105"/>
          <w:position w:val="-5"/>
          <w:sz w:val="13"/>
        </w:rPr>
        <w:t>1</w:t>
      </w:r>
      <w:r>
        <w:rPr>
          <w:spacing w:val="6"/>
          <w:w w:val="105"/>
        </w:rPr>
        <w:t>K</w:t>
      </w:r>
      <w:r>
        <w:rPr>
          <w:spacing w:val="6"/>
          <w:w w:val="105"/>
          <w:position w:val="-5"/>
          <w:sz w:val="13"/>
        </w:rPr>
        <w:t>2</w:t>
      </w:r>
      <w:r>
        <w:rPr>
          <w:spacing w:val="-24"/>
          <w:w w:val="105"/>
          <w:position w:val="-5"/>
          <w:sz w:val="13"/>
        </w:rPr>
        <w:t xml:space="preserve"> </w:t>
      </w:r>
      <w:r>
        <w:rPr>
          <w:spacing w:val="2"/>
          <w:w w:val="105"/>
        </w:rPr>
        <w:t>[L]</w:t>
      </w:r>
    </w:p>
    <w:p>
      <w:pPr>
        <w:pStyle w:val="3"/>
        <w:rPr>
          <w:sz w:val="20"/>
        </w:rPr>
      </w:pPr>
    </w:p>
    <w:p>
      <w:pPr>
        <w:pStyle w:val="3"/>
        <w:spacing w:before="5"/>
        <w:rPr>
          <w:sz w:val="20"/>
        </w:rPr>
      </w:pPr>
    </w:p>
    <w:p>
      <w:pPr>
        <w:spacing w:after="0"/>
        <w:rPr>
          <w:sz w:val="20"/>
        </w:rPr>
        <w:sectPr>
          <w:headerReference r:id="rId13" w:type="default"/>
          <w:footerReference r:id="rId14" w:type="default"/>
          <w:pgSz w:w="12240" w:h="15840"/>
          <w:pgMar w:top="1440" w:right="1660" w:bottom="1380" w:left="1720" w:header="1151" w:footer="1183" w:gutter="0"/>
        </w:sectPr>
      </w:pPr>
    </w:p>
    <w:p>
      <w:pPr>
        <w:pStyle w:val="3"/>
        <w:tabs>
          <w:tab w:val="left" w:pos="1491"/>
        </w:tabs>
        <w:spacing w:before="123" w:line="351" w:lineRule="exact"/>
        <w:ind w:left="832"/>
      </w:pPr>
      <w:r>
        <mc:AlternateContent>
          <mc:Choice Requires="wpg">
            <w:drawing>
              <wp:anchor distT="0" distB="0" distL="114300" distR="114300" simplePos="0" relativeHeight="483117056" behindDoc="1" locked="0" layoutInCell="1" allowOverlap="1">
                <wp:simplePos x="0" y="0"/>
                <wp:positionH relativeFrom="page">
                  <wp:posOffset>1799590</wp:posOffset>
                </wp:positionH>
                <wp:positionV relativeFrom="paragraph">
                  <wp:posOffset>259080</wp:posOffset>
                </wp:positionV>
                <wp:extent cx="552450" cy="26670"/>
                <wp:effectExtent l="0" t="0" r="0" b="0"/>
                <wp:wrapNone/>
                <wp:docPr id="309" name="Group 116"/>
                <wp:cNvGraphicFramePr/>
                <a:graphic xmlns:a="http://schemas.openxmlformats.org/drawingml/2006/main">
                  <a:graphicData uri="http://schemas.microsoft.com/office/word/2010/wordprocessingGroup">
                    <wpg:wgp>
                      <wpg:cNvGrpSpPr/>
                      <wpg:grpSpPr>
                        <a:xfrm>
                          <a:off x="0" y="0"/>
                          <a:ext cx="552450" cy="26670"/>
                          <a:chOff x="2834" y="409"/>
                          <a:chExt cx="870" cy="42"/>
                        </a:xfrm>
                      </wpg:grpSpPr>
                      <wps:wsp>
                        <wps:cNvPr id="307" name="Lines 117"/>
                        <wps:cNvSpPr/>
                        <wps:spPr>
                          <a:xfrm>
                            <a:off x="2932" y="446"/>
                            <a:ext cx="109" cy="0"/>
                          </a:xfrm>
                          <a:prstGeom prst="line">
                            <a:avLst/>
                          </a:prstGeom>
                          <a:ln w="5944" cap="flat" cmpd="sng">
                            <a:solidFill>
                              <a:srgbClr val="000000"/>
                            </a:solidFill>
                            <a:prstDash val="solid"/>
                            <a:headEnd type="none" w="med" len="med"/>
                            <a:tailEnd type="none" w="med" len="med"/>
                          </a:ln>
                        </wps:spPr>
                        <wps:bodyPr upright="1"/>
                      </wps:wsp>
                      <wps:wsp>
                        <wps:cNvPr id="308" name="Lines 118"/>
                        <wps:cNvSpPr/>
                        <wps:spPr>
                          <a:xfrm>
                            <a:off x="2834" y="413"/>
                            <a:ext cx="870" cy="0"/>
                          </a:xfrm>
                          <a:prstGeom prst="line">
                            <a:avLst/>
                          </a:prstGeom>
                          <a:ln w="5944" cap="flat" cmpd="sng">
                            <a:solidFill>
                              <a:srgbClr val="000000"/>
                            </a:solidFill>
                            <a:prstDash val="solid"/>
                            <a:headEnd type="none" w="med" len="med"/>
                            <a:tailEnd type="none" w="med" len="med"/>
                          </a:ln>
                        </wps:spPr>
                        <wps:bodyPr upright="1"/>
                      </wps:wsp>
                    </wpg:wgp>
                  </a:graphicData>
                </a:graphic>
              </wp:anchor>
            </w:drawing>
          </mc:Choice>
          <mc:Fallback>
            <w:pict>
              <v:group id="Group 116" o:spid="_x0000_s1026" o:spt="203" style="position:absolute;left:0pt;margin-left:141.7pt;margin-top:20.4pt;height:2.1pt;width:43.5pt;mso-position-horizontal-relative:page;z-index:-20199424;mso-width-relative:page;mso-height-relative:page;" coordorigin="2834,409" coordsize="870,42" o:gfxdata="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RrV3&#10;59gAAAAJAQAADwAAAAAAAAABACAAAAAiAAAAZHJzL2Rvd25yZXYueG1sUEsBAhQAFAAAAAgAh07i&#10;QDCODQxbAgAAvwYAAA4AAAAAAAAAAQAgAAAAJwEAAGRycy9lMm9Eb2MueG1sUEsFBgAAAAAGAAYA&#10;WQEAAPQFAAAAAA==&#10;">
                <o:lock v:ext="edit" aspectratio="f"/>
                <v:line id="Lines 117" o:spid="_x0000_s1026" o:spt="20" style="position:absolute;left:2932;top:446;height:0;width:109;" filled="f" stroked="t" coordsize="21600,21600" o:gfxdata="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IwjuvQAA&#10;ANwAAAAPAAAAAAAAAAEAIAAAACIAAABkcnMvZG93bnJldi54bWxQSwECFAAUAAAACACHTuJAMy8F&#10;njsAAAA5AAAAEAAAAAAAAAABACAAAAAMAQAAZHJzL3NoYXBleG1sLnhtbFBLBQYAAAAABgAGAFsB&#10;AAC2AwAAAAA=&#10;">
                  <v:fill on="f" focussize="0,0"/>
                  <v:stroke weight="0.468031496062992pt" color="#000000" joinstyle="round"/>
                  <v:imagedata o:title=""/>
                  <o:lock v:ext="edit" aspectratio="f"/>
                </v:line>
                <v:line id="Lines 118" o:spid="_x0000_s1026" o:spt="20" style="position:absolute;left:2834;top:413;height:0;width:870;" filled="f" stroked="t" coordsize="21600,21600" o:gfxdata="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vJycugAAANwA&#10;AAAPAAAAAAAAAAEAIAAAACIAAABkcnMvZG93bnJldi54bWxQSwECFAAUAAAACACHTuJAMy8FnjsA&#10;AAA5AAAAEAAAAAAAAAABACAAAAAJAQAAZHJzL3NoYXBleG1sLnhtbFBLBQYAAAAABgAGAFsBAACz&#10;AwAAAAA=&#10;">
                  <v:fill on="f" focussize="0,0"/>
                  <v:stroke weight="0.468031496062992pt" color="#000000" joinstyle="round"/>
                  <v:imagedata o:title=""/>
                  <o:lock v:ext="edit" aspectratio="f"/>
                </v:line>
              </v:group>
            </w:pict>
          </mc:Fallback>
        </mc:AlternateContent>
      </w:r>
      <w:r>
        <w:rPr>
          <w:w w:val="105"/>
        </w:rPr>
        <w:t>or</w:t>
      </w:r>
      <w:r>
        <w:rPr>
          <w:w w:val="105"/>
        </w:rPr>
        <w:tab/>
      </w:r>
      <w:r>
        <w:rPr>
          <w:w w:val="105"/>
          <w:position w:val="14"/>
        </w:rPr>
        <w:t>n</w:t>
      </w:r>
    </w:p>
    <w:p>
      <w:pPr>
        <w:pStyle w:val="3"/>
        <w:spacing w:line="228" w:lineRule="exact"/>
        <w:ind w:left="1126"/>
      </w:pPr>
      <w:r>
        <w:rPr>
          <w:spacing w:val="3"/>
          <w:w w:val="105"/>
        </w:rPr>
        <w:t>(n</w:t>
      </w:r>
      <w:r>
        <w:rPr>
          <w:spacing w:val="-14"/>
          <w:w w:val="105"/>
        </w:rPr>
        <w:t xml:space="preserve"> </w:t>
      </w:r>
      <w:r>
        <w:rPr>
          <w:rFonts w:ascii="Symbol" w:hAnsi="Symbol"/>
          <w:w w:val="105"/>
        </w:rPr>
        <w:t></w:t>
      </w:r>
      <w:r>
        <w:rPr>
          <w:spacing w:val="-39"/>
          <w:w w:val="105"/>
        </w:rPr>
        <w:t xml:space="preserve"> </w:t>
      </w:r>
      <w:r>
        <w:rPr>
          <w:spacing w:val="-7"/>
          <w:w w:val="105"/>
        </w:rPr>
        <w:t>1)[L]</w:t>
      </w:r>
    </w:p>
    <w:p>
      <w:pPr>
        <w:spacing w:before="124" w:line="184" w:lineRule="auto"/>
        <w:ind w:left="23" w:right="0" w:firstLine="0"/>
        <w:jc w:val="left"/>
        <w:rPr>
          <w:sz w:val="22"/>
        </w:rPr>
      </w:pPr>
      <w:r>
        <w:br w:type="column"/>
      </w:r>
      <w:r>
        <w:rPr>
          <w:rFonts w:ascii="Symbol" w:hAnsi="Symbol"/>
          <w:w w:val="105"/>
          <w:position w:val="-13"/>
          <w:sz w:val="22"/>
        </w:rPr>
        <w:t></w:t>
      </w:r>
      <w:r>
        <w:rPr>
          <w:w w:val="105"/>
          <w:position w:val="-13"/>
          <w:sz w:val="22"/>
        </w:rPr>
        <w:t xml:space="preserve"> </w:t>
      </w:r>
      <w:r>
        <w:rPr>
          <w:spacing w:val="3"/>
          <w:w w:val="105"/>
          <w:sz w:val="22"/>
        </w:rPr>
        <w:t xml:space="preserve">(2 </w:t>
      </w:r>
      <w:r>
        <w:rPr>
          <w:rFonts w:ascii="Symbol" w:hAnsi="Symbol"/>
          <w:w w:val="105"/>
          <w:sz w:val="22"/>
        </w:rPr>
        <w:t></w:t>
      </w:r>
      <w:r>
        <w:rPr>
          <w:spacing w:val="-20"/>
          <w:w w:val="105"/>
          <w:sz w:val="22"/>
        </w:rPr>
        <w:t xml:space="preserve"> </w:t>
      </w:r>
      <w:r>
        <w:rPr>
          <w:spacing w:val="4"/>
          <w:w w:val="105"/>
          <w:sz w:val="22"/>
        </w:rPr>
        <w:t>n)[L]K</w:t>
      </w:r>
      <w:r>
        <w:rPr>
          <w:spacing w:val="4"/>
          <w:w w:val="105"/>
          <w:position w:val="-5"/>
          <w:sz w:val="13"/>
        </w:rPr>
        <w:t>1</w:t>
      </w:r>
      <w:r>
        <w:rPr>
          <w:spacing w:val="4"/>
          <w:w w:val="105"/>
          <w:sz w:val="22"/>
        </w:rPr>
        <w:t>K</w:t>
      </w:r>
      <w:r>
        <w:rPr>
          <w:spacing w:val="4"/>
          <w:w w:val="105"/>
          <w:position w:val="-5"/>
          <w:sz w:val="13"/>
        </w:rPr>
        <w:t xml:space="preserve">2 </w:t>
      </w:r>
      <w:r>
        <w:rPr>
          <w:w w:val="105"/>
          <w:position w:val="-13"/>
          <w:sz w:val="22"/>
        </w:rPr>
        <w:t>K</w:t>
      </w:r>
    </w:p>
    <w:p>
      <w:pPr>
        <w:pStyle w:val="3"/>
        <w:tabs>
          <w:tab w:val="right" w:pos="1908"/>
        </w:tabs>
        <w:spacing w:line="227" w:lineRule="exact"/>
        <w:ind w:left="640"/>
      </w:pPr>
      <w:r>
        <mc:AlternateContent>
          <mc:Choice Requires="wpg">
            <w:drawing>
              <wp:anchor distT="0" distB="0" distL="114300" distR="114300" simplePos="0" relativeHeight="483117056" behindDoc="1" locked="0" layoutInCell="1" allowOverlap="1">
                <wp:simplePos x="0" y="0"/>
                <wp:positionH relativeFrom="page">
                  <wp:posOffset>2508250</wp:posOffset>
                </wp:positionH>
                <wp:positionV relativeFrom="paragraph">
                  <wp:posOffset>-41910</wp:posOffset>
                </wp:positionV>
                <wp:extent cx="906145" cy="26670"/>
                <wp:effectExtent l="0" t="0" r="0" b="0"/>
                <wp:wrapNone/>
                <wp:docPr id="312" name="Group 119"/>
                <wp:cNvGraphicFramePr/>
                <a:graphic xmlns:a="http://schemas.openxmlformats.org/drawingml/2006/main">
                  <a:graphicData uri="http://schemas.microsoft.com/office/word/2010/wordprocessingGroup">
                    <wpg:wgp>
                      <wpg:cNvGrpSpPr/>
                      <wpg:grpSpPr>
                        <a:xfrm>
                          <a:off x="0" y="0"/>
                          <a:ext cx="906145" cy="26670"/>
                          <a:chOff x="3950" y="-66"/>
                          <a:chExt cx="1427" cy="42"/>
                        </a:xfrm>
                      </wpg:grpSpPr>
                      <wps:wsp>
                        <wps:cNvPr id="310" name="Lines 120"/>
                        <wps:cNvSpPr/>
                        <wps:spPr>
                          <a:xfrm>
                            <a:off x="4469" y="-29"/>
                            <a:ext cx="109" cy="0"/>
                          </a:xfrm>
                          <a:prstGeom prst="line">
                            <a:avLst/>
                          </a:prstGeom>
                          <a:ln w="5944" cap="flat" cmpd="sng">
                            <a:solidFill>
                              <a:srgbClr val="000000"/>
                            </a:solidFill>
                            <a:prstDash val="solid"/>
                            <a:headEnd type="none" w="med" len="med"/>
                            <a:tailEnd type="none" w="med" len="med"/>
                          </a:ln>
                        </wps:spPr>
                        <wps:bodyPr upright="1"/>
                      </wps:wsp>
                      <wps:wsp>
                        <wps:cNvPr id="311" name="Lines 121"/>
                        <wps:cNvSpPr/>
                        <wps:spPr>
                          <a:xfrm>
                            <a:off x="3950" y="-62"/>
                            <a:ext cx="1427" cy="0"/>
                          </a:xfrm>
                          <a:prstGeom prst="line">
                            <a:avLst/>
                          </a:prstGeom>
                          <a:ln w="5944" cap="flat" cmpd="sng">
                            <a:solidFill>
                              <a:srgbClr val="000000"/>
                            </a:solidFill>
                            <a:prstDash val="solid"/>
                            <a:headEnd type="none" w="med" len="med"/>
                            <a:tailEnd type="none" w="med" len="med"/>
                          </a:ln>
                        </wps:spPr>
                        <wps:bodyPr upright="1"/>
                      </wps:wsp>
                    </wpg:wgp>
                  </a:graphicData>
                </a:graphic>
              </wp:anchor>
            </w:drawing>
          </mc:Choice>
          <mc:Fallback>
            <w:pict>
              <v:group id="Group 119" o:spid="_x0000_s1026" o:spt="203" style="position:absolute;left:0pt;margin-left:197.5pt;margin-top:-3.3pt;height:2.1pt;width:71.35pt;mso-position-horizontal-relative:page;z-index:-20199424;mso-width-relative:page;mso-height-relative:page;" coordorigin="3950,-66" coordsize="1427,42" o:gfxdata="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dMFk0&#10;2wAAAAkBAAAPAAAAAAAAAAEAIAAAACIAAABkcnMvZG93bnJldi54bWxQSwECFAAUAAAACACHTuJA&#10;axJri1cCAADBBgAADgAAAAAAAAABACAAAAAqAQAAZHJzL2Uyb0RvYy54bWxQSwUGAAAAAAYABgBZ&#10;AQAA8wUAAAAA&#10;">
                <o:lock v:ext="edit" aspectratio="f"/>
                <v:line id="Lines 120" o:spid="_x0000_s1026" o:spt="20" style="position:absolute;left:4469;top:-29;height:0;width:109;" filled="f" stroked="t" coordsize="21600,21600" o:gfxdata="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EwZHugAAANwA&#10;AAAPAAAAAAAAAAEAIAAAACIAAABkcnMvZG93bnJldi54bWxQSwECFAAUAAAACACHTuJAMy8FnjsA&#10;AAA5AAAAEAAAAAAAAAABACAAAAAJAQAAZHJzL3NoYXBleG1sLnhtbFBLBQYAAAAABgAGAFsBAACz&#10;AwAAAAA=&#10;">
                  <v:fill on="f" focussize="0,0"/>
                  <v:stroke weight="0.468031496062992pt" color="#000000" joinstyle="round"/>
                  <v:imagedata o:title=""/>
                  <o:lock v:ext="edit" aspectratio="f"/>
                </v:line>
                <v:line id="Lines 121" o:spid="_x0000_s1026" o:spt="20" style="position:absolute;left:3950;top:-62;height:0;width:1427;" filled="f" stroked="t" coordsize="21600,21600" o:gfxdata="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X6PcvQAA&#10;ANwAAAAPAAAAAAAAAAEAIAAAACIAAABkcnMvZG93bnJldi54bWxQSwECFAAUAAAACACHTuJAMy8F&#10;njsAAAA5AAAAEAAAAAAAAAABACAAAAAMAQAAZHJzL3NoYXBleG1sLnhtbFBLBQYAAAAABgAGAFsB&#10;AAC2AwAAAAA=&#10;">
                  <v:fill on="f" focussize="0,0"/>
                  <v:stroke weight="0.468031496062992pt" color="#000000" joinstyle="round"/>
                  <v:imagedata o:title=""/>
                  <o:lock v:ext="edit" aspectratio="f"/>
                </v:line>
              </v:group>
            </w:pict>
          </mc:Fallback>
        </mc:AlternateContent>
      </w:r>
      <w:r>
        <w:rPr>
          <w:spacing w:val="2"/>
          <w:w w:val="105"/>
        </w:rPr>
        <w:t>(n</w:t>
      </w:r>
      <w:r>
        <w:rPr>
          <w:spacing w:val="-7"/>
          <w:w w:val="105"/>
        </w:rPr>
        <w:t xml:space="preserve"> </w:t>
      </w:r>
      <w:r>
        <w:rPr>
          <w:rFonts w:ascii="Symbol" w:hAnsi="Symbol"/>
          <w:w w:val="105"/>
        </w:rPr>
        <w:t></w:t>
      </w:r>
      <w:r>
        <w:rPr>
          <w:w w:val="105"/>
        </w:rPr>
        <w:t>1)</w:t>
      </w:r>
      <w:r>
        <w:rPr>
          <w:w w:val="105"/>
        </w:rPr>
        <w:tab/>
      </w:r>
      <w:r>
        <w:rPr>
          <w:w w:val="105"/>
          <w:vertAlign w:val="superscript"/>
        </w:rPr>
        <w:t>1</w:t>
      </w:r>
    </w:p>
    <w:p>
      <w:pPr>
        <w:pStyle w:val="3"/>
        <w:spacing w:before="263"/>
        <w:ind w:left="832"/>
      </w:pPr>
      <w:r>
        <w:br w:type="column"/>
      </w:r>
      <w:r>
        <w:rPr>
          <w:w w:val="105"/>
        </w:rPr>
        <w:t>(19)</w:t>
      </w:r>
    </w:p>
    <w:p>
      <w:pPr>
        <w:spacing w:after="0"/>
        <w:sectPr>
          <w:type w:val="continuous"/>
          <w:pgSz w:w="12240" w:h="15840"/>
          <w:pgMar w:top="1500" w:right="1660" w:bottom="280" w:left="1720" w:header="720" w:footer="720" w:gutter="0"/>
          <w:cols w:equalWidth="0" w:num="3">
            <w:col w:w="1985" w:space="40"/>
            <w:col w:w="1950" w:space="3420"/>
            <w:col w:w="1465"/>
          </w:cols>
        </w:sectPr>
      </w:pPr>
    </w:p>
    <w:p>
      <w:pPr>
        <w:pStyle w:val="3"/>
        <w:spacing w:before="369"/>
        <w:ind w:left="832"/>
        <w:rPr>
          <w:sz w:val="13"/>
        </w:rPr>
      </w:pPr>
      <w:r>
        <mc:AlternateContent>
          <mc:Choice Requires="wps">
            <w:drawing>
              <wp:anchor distT="0" distB="0" distL="114300" distR="114300" simplePos="0" relativeHeight="483118080" behindDoc="1" locked="0" layoutInCell="1" allowOverlap="1">
                <wp:simplePos x="0" y="0"/>
                <wp:positionH relativeFrom="page">
                  <wp:posOffset>2122170</wp:posOffset>
                </wp:positionH>
                <wp:positionV relativeFrom="paragraph">
                  <wp:posOffset>328295</wp:posOffset>
                </wp:positionV>
                <wp:extent cx="187325" cy="0"/>
                <wp:effectExtent l="0" t="0" r="0" b="0"/>
                <wp:wrapNone/>
                <wp:docPr id="313" name="Lines 122"/>
                <wp:cNvGraphicFramePr/>
                <a:graphic xmlns:a="http://schemas.openxmlformats.org/drawingml/2006/main">
                  <a:graphicData uri="http://schemas.microsoft.com/office/word/2010/wordprocessingShape">
                    <wps:wsp>
                      <wps:cNvSpPr/>
                      <wps:spPr>
                        <a:xfrm>
                          <a:off x="0" y="0"/>
                          <a:ext cx="187325"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22" o:spid="_x0000_s1026" o:spt="20" style="position:absolute;left:0pt;margin-left:167.1pt;margin-top:25.85pt;height:0pt;width:14.75pt;mso-position-horizontal-relative:page;z-index:-20198400;mso-width-relative:page;mso-height-relative:page;" filled="f" stroked="t" coordsize="21600,21600" o:gfxdata="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zGCmC2AAAAAkBAAAPAAAAAAAAAAEAIAAAACIAAABkcnMvZG93bnJl&#10;di54bWxQSwECFAAUAAAACACHTuJA9rBOccQBAACPAwAADgAAAAAAAAABACAAAAAnAQAAZHJzL2Uy&#10;b0RvYy54bWxQSwUGAAAAAAYABgBZAQAAXQUAAAAA&#10;">
                <v:fill on="f" focussize="0,0"/>
                <v:stroke weight="0.468031496062992pt" color="#000000" joinstyle="round"/>
                <v:imagedata o:title=""/>
                <o:lock v:ext="edit" aspectratio="f"/>
              </v:line>
            </w:pict>
          </mc:Fallback>
        </mc:AlternateContent>
      </w:r>
      <w:r>
        <w:t>or K</w:t>
      </w:r>
      <w:r>
        <w:rPr>
          <w:position w:val="-5"/>
          <w:sz w:val="13"/>
        </w:rPr>
        <w:t>2</w:t>
      </w:r>
    </w:p>
    <w:p>
      <w:pPr>
        <w:pStyle w:val="3"/>
        <w:spacing w:before="244" w:line="192" w:lineRule="auto"/>
        <w:ind w:left="220" w:right="-3" w:hanging="182"/>
      </w:pPr>
      <w:r>
        <w:br w:type="column"/>
      </w:r>
      <w:r>
        <w:rPr>
          <w:rFonts w:ascii="Symbol" w:hAnsi="Symbol"/>
          <w:w w:val="105"/>
          <w:position w:val="-13"/>
        </w:rPr>
        <w:t></w:t>
      </w:r>
      <w:r>
        <w:rPr>
          <w:w w:val="105"/>
          <w:position w:val="-13"/>
        </w:rPr>
        <w:t xml:space="preserve"> </w:t>
      </w:r>
      <w:r>
        <w:rPr>
          <w:w w:val="105"/>
        </w:rPr>
        <w:t xml:space="preserve">1 </w:t>
      </w:r>
      <w:r>
        <w:t>[L]</w:t>
      </w:r>
    </w:p>
    <w:p>
      <w:pPr>
        <w:pStyle w:val="3"/>
        <w:spacing w:before="231" w:line="184" w:lineRule="auto"/>
        <w:ind w:left="2"/>
      </w:pPr>
      <w:r>
        <w:br w:type="column"/>
      </w:r>
      <w:r>
        <w:rPr>
          <w:rFonts w:ascii="Symbol" w:hAnsi="Symbol"/>
          <w:w w:val="105"/>
          <w:position w:val="-13"/>
        </w:rPr>
        <w:t></w:t>
      </w:r>
      <w:r>
        <w:rPr>
          <w:w w:val="105"/>
          <w:position w:val="-13"/>
        </w:rPr>
        <w:t xml:space="preserve"> </w:t>
      </w:r>
      <w:r>
        <w:rPr>
          <w:w w:val="105"/>
        </w:rPr>
        <w:t xml:space="preserve">n </w:t>
      </w:r>
      <w:r>
        <w:rPr>
          <w:rFonts w:ascii="Symbol" w:hAnsi="Symbol"/>
          <w:w w:val="105"/>
        </w:rPr>
        <w:t></w:t>
      </w:r>
      <w:r>
        <w:rPr>
          <w:w w:val="105"/>
        </w:rPr>
        <w:t xml:space="preserve"> (n </w:t>
      </w:r>
      <w:r>
        <w:rPr>
          <w:rFonts w:ascii="Symbol" w:hAnsi="Symbol"/>
          <w:w w:val="105"/>
        </w:rPr>
        <w:t></w:t>
      </w:r>
      <w:r>
        <w:rPr>
          <w:w w:val="105"/>
        </w:rPr>
        <w:t>1)K</w:t>
      </w:r>
      <w:r>
        <w:rPr>
          <w:w w:val="105"/>
          <w:position w:val="-5"/>
          <w:sz w:val="13"/>
        </w:rPr>
        <w:t>1</w:t>
      </w:r>
      <w:r>
        <w:rPr>
          <w:w w:val="105"/>
        </w:rPr>
        <w:t>[L]</w:t>
      </w:r>
    </w:p>
    <w:p>
      <w:pPr>
        <w:pStyle w:val="3"/>
        <w:spacing w:line="267" w:lineRule="exact"/>
        <w:ind w:left="255"/>
      </w:pPr>
      <w:r>
        <mc:AlternateContent>
          <mc:Choice Requires="wps">
            <w:drawing>
              <wp:anchor distT="0" distB="0" distL="114300" distR="114300" simplePos="0" relativeHeight="15776768" behindDoc="0" locked="0" layoutInCell="1" allowOverlap="1">
                <wp:simplePos x="0" y="0"/>
                <wp:positionH relativeFrom="page">
                  <wp:posOffset>2407920</wp:posOffset>
                </wp:positionH>
                <wp:positionV relativeFrom="paragraph">
                  <wp:posOffset>-223520</wp:posOffset>
                </wp:positionV>
                <wp:extent cx="69215" cy="0"/>
                <wp:effectExtent l="0" t="0" r="0" b="0"/>
                <wp:wrapNone/>
                <wp:docPr id="21" name="Lines 123"/>
                <wp:cNvGraphicFramePr/>
                <a:graphic xmlns:a="http://schemas.openxmlformats.org/drawingml/2006/main">
                  <a:graphicData uri="http://schemas.microsoft.com/office/word/2010/wordprocessingShape">
                    <wps:wsp>
                      <wps:cNvSpPr/>
                      <wps:spPr>
                        <a:xfrm>
                          <a:off x="0" y="0"/>
                          <a:ext cx="69215"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23" o:spid="_x0000_s1026" o:spt="20" style="position:absolute;left:0pt;margin-left:189.6pt;margin-top:-17.6pt;height:0pt;width:5.45pt;mso-position-horizontal-relative:page;z-index:15776768;mso-width-relative:page;mso-height-relative:page;" filled="f" stroked="t" coordsize="21600,21600" o:gfxdata="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qScHnZAAAACwEAAA8AAAAAAAAAAQAgAAAAIgAAAGRycy9kb3ducmV2&#10;LnhtbFBLAQIUABQAAAAIAIdO4kA3M2d+wgEAAI0DAAAOAAAAAAAAAAEAIAAAACgBAABkcnMvZTJv&#10;RG9jLnhtbFBLBQYAAAAABgAGAFkBAABcBQ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15776768" behindDoc="0" locked="0" layoutInCell="1" allowOverlap="1">
                <wp:simplePos x="0" y="0"/>
                <wp:positionH relativeFrom="page">
                  <wp:posOffset>2671445</wp:posOffset>
                </wp:positionH>
                <wp:positionV relativeFrom="paragraph">
                  <wp:posOffset>-223520</wp:posOffset>
                </wp:positionV>
                <wp:extent cx="69215" cy="0"/>
                <wp:effectExtent l="0" t="0" r="0" b="0"/>
                <wp:wrapNone/>
                <wp:docPr id="20" name="Lines 124"/>
                <wp:cNvGraphicFramePr/>
                <a:graphic xmlns:a="http://schemas.openxmlformats.org/drawingml/2006/main">
                  <a:graphicData uri="http://schemas.microsoft.com/office/word/2010/wordprocessingShape">
                    <wps:wsp>
                      <wps:cNvSpPr/>
                      <wps:spPr>
                        <a:xfrm>
                          <a:off x="0" y="0"/>
                          <a:ext cx="69215"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24" o:spid="_x0000_s1026" o:spt="20" style="position:absolute;left:0pt;margin-left:210.35pt;margin-top:-17.6pt;height:0pt;width:5.45pt;mso-position-horizontal-relative:page;z-index:15776768;mso-width-relative:page;mso-height-relative:page;" filled="f" stroked="t" coordsize="21600,21600" o:gfxdata="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3Lr2jZAAAACwEAAA8AAAAAAAAAAQAgAAAAIgAAAGRycy9kb3ducmV2&#10;LnhtbFBLAQIUABQAAAAIAIdO4kCsev+5wgEAAI0DAAAOAAAAAAAAAAEAIAAAACgBAABkcnMvZTJv&#10;RG9jLnhtbFBLBQYAAAAABgAGAFkBAABcBQAAAAA=&#10;">
                <v:fill on="f" focussize="0,0"/>
                <v:stroke weight="0.468031496062992pt" color="#000000" joinstyle="round"/>
                <v:imagedata o:title=""/>
                <o:lock v:ext="edit" aspectratio="f"/>
              </v:line>
            </w:pict>
          </mc:Fallback>
        </mc:AlternateContent>
      </w:r>
      <w:r>
        <mc:AlternateContent>
          <mc:Choice Requires="wpg">
            <w:drawing>
              <wp:anchor distT="0" distB="0" distL="114300" distR="114300" simplePos="0" relativeHeight="483119104" behindDoc="1" locked="0" layoutInCell="1" allowOverlap="1">
                <wp:simplePos x="0" y="0"/>
                <wp:positionH relativeFrom="page">
                  <wp:posOffset>2395220</wp:posOffset>
                </wp:positionH>
                <wp:positionV relativeFrom="paragraph">
                  <wp:posOffset>-41275</wp:posOffset>
                </wp:positionV>
                <wp:extent cx="920750" cy="26670"/>
                <wp:effectExtent l="0" t="0" r="0" b="0"/>
                <wp:wrapNone/>
                <wp:docPr id="316" name="Group 125"/>
                <wp:cNvGraphicFramePr/>
                <a:graphic xmlns:a="http://schemas.openxmlformats.org/drawingml/2006/main">
                  <a:graphicData uri="http://schemas.microsoft.com/office/word/2010/wordprocessingGroup">
                    <wpg:wgp>
                      <wpg:cNvGrpSpPr/>
                      <wpg:grpSpPr>
                        <a:xfrm>
                          <a:off x="0" y="0"/>
                          <a:ext cx="920750" cy="26670"/>
                          <a:chOff x="3773" y="-66"/>
                          <a:chExt cx="1450" cy="42"/>
                        </a:xfrm>
                      </wpg:grpSpPr>
                      <wps:wsp>
                        <wps:cNvPr id="314" name="Lines 126"/>
                        <wps:cNvSpPr/>
                        <wps:spPr>
                          <a:xfrm>
                            <a:off x="4340" y="-29"/>
                            <a:ext cx="110" cy="0"/>
                          </a:xfrm>
                          <a:prstGeom prst="line">
                            <a:avLst/>
                          </a:prstGeom>
                          <a:ln w="5944" cap="flat" cmpd="sng">
                            <a:solidFill>
                              <a:srgbClr val="000000"/>
                            </a:solidFill>
                            <a:prstDash val="solid"/>
                            <a:headEnd type="none" w="med" len="med"/>
                            <a:tailEnd type="none" w="med" len="med"/>
                          </a:ln>
                        </wps:spPr>
                        <wps:bodyPr upright="1"/>
                      </wps:wsp>
                      <wps:wsp>
                        <wps:cNvPr id="315" name="Lines 127"/>
                        <wps:cNvSpPr/>
                        <wps:spPr>
                          <a:xfrm>
                            <a:off x="3773" y="-61"/>
                            <a:ext cx="1449" cy="0"/>
                          </a:xfrm>
                          <a:prstGeom prst="line">
                            <a:avLst/>
                          </a:prstGeom>
                          <a:ln w="5944" cap="flat" cmpd="sng">
                            <a:solidFill>
                              <a:srgbClr val="000000"/>
                            </a:solidFill>
                            <a:prstDash val="solid"/>
                            <a:headEnd type="none" w="med" len="med"/>
                            <a:tailEnd type="none" w="med" len="med"/>
                          </a:ln>
                        </wps:spPr>
                        <wps:bodyPr upright="1"/>
                      </wps:wsp>
                    </wpg:wgp>
                  </a:graphicData>
                </a:graphic>
              </wp:anchor>
            </w:drawing>
          </mc:Choice>
          <mc:Fallback>
            <w:pict>
              <v:group id="Group 125" o:spid="_x0000_s1026" o:spt="203" style="position:absolute;left:0pt;margin-left:188.6pt;margin-top:-3.25pt;height:2.1pt;width:72.5pt;mso-position-horizontal-relative:page;z-index:-20197376;mso-width-relative:page;mso-height-relative:page;" coordorigin="3773,-66" coordsize="1450,42" o:gfxdata="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zclI&#10;KtkAAAAJAQAADwAAAAAAAAABACAAAAAiAAAAZHJzL2Rvd25yZXYueG1sUEsBAhQAFAAAAAgAh07i&#10;QPD5etVaAgAAwQYAAA4AAAAAAAAAAQAgAAAAKAEAAGRycy9lMm9Eb2MueG1sUEsFBgAAAAAGAAYA&#10;WQEAAPQFAAAAAA==&#10;">
                <o:lock v:ext="edit" aspectratio="f"/>
                <v:line id="Lines 126" o:spid="_x0000_s1026" o:spt="20" style="position:absolute;left:4340;top:-29;height:0;width:110;" filled="f" stroked="t" coordsize="21600,21600" o:gfxdata="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CgARL4A&#10;AADcAAAADwAAAAAAAAABACAAAAAiAAAAZHJzL2Rvd25yZXYueG1sUEsBAhQAFAAAAAgAh07iQDMv&#10;BZ47AAAAOQAAABAAAAAAAAAAAQAgAAAADQEAAGRycy9zaGFwZXhtbC54bWxQSwUGAAAAAAYABgBb&#10;AQAAtwMAAAAA&#10;">
                  <v:fill on="f" focussize="0,0"/>
                  <v:stroke weight="0.468031496062992pt" color="#000000" joinstyle="round"/>
                  <v:imagedata o:title=""/>
                  <o:lock v:ext="edit" aspectratio="f"/>
                </v:line>
                <v:line id="Lines 127" o:spid="_x0000_s1026" o:spt="20" style="position:absolute;left:3773;top:-61;height:0;width:1449;" filled="f" stroked="t" coordsize="21600,21600" o:gfxdata="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ZKXfvQAA&#10;ANwAAAAPAAAAAAAAAAEAIAAAACIAAABkcnMvZG93bnJldi54bWxQSwECFAAUAAAACACHTuJAMy8F&#10;njsAAAA5AAAAEAAAAAAAAAABACAAAAAMAQAAZHJzL3NoYXBleG1sLnhtbFBLBQYAAAAABgAGAFsB&#10;AAC2AwAAAAA=&#10;">
                  <v:fill on="f" focussize="0,0"/>
                  <v:stroke weight="0.468031496062992pt" color="#000000" joinstyle="round"/>
                  <v:imagedata o:title=""/>
                  <o:lock v:ext="edit" aspectratio="f"/>
                </v:line>
              </v:group>
            </w:pict>
          </mc:Fallback>
        </mc:AlternateContent>
      </w:r>
      <w:r>
        <w:rPr>
          <w:w w:val="105"/>
        </w:rPr>
        <w:t xml:space="preserve">(2 </w:t>
      </w:r>
      <w:r>
        <w:rPr>
          <w:rFonts w:ascii="Symbol" w:hAnsi="Symbol"/>
          <w:w w:val="105"/>
        </w:rPr>
        <w:t></w:t>
      </w:r>
      <w:r>
        <w:rPr>
          <w:w w:val="105"/>
        </w:rPr>
        <w:t xml:space="preserve"> n)K</w:t>
      </w:r>
      <w:r>
        <w:rPr>
          <w:w w:val="105"/>
          <w:position w:val="-5"/>
          <w:sz w:val="13"/>
        </w:rPr>
        <w:t>1</w:t>
      </w:r>
      <w:r>
        <w:rPr>
          <w:w w:val="105"/>
        </w:rPr>
        <w:t>[L]</w:t>
      </w:r>
    </w:p>
    <w:p>
      <w:pPr>
        <w:spacing w:after="0" w:line="267" w:lineRule="exact"/>
        <w:sectPr>
          <w:type w:val="continuous"/>
          <w:pgSz w:w="12240" w:h="15840"/>
          <w:pgMar w:top="1500" w:right="1660" w:bottom="280" w:left="1720" w:header="720" w:footer="720" w:gutter="0"/>
          <w:cols w:equalWidth="0" w:num="3">
            <w:col w:w="1360" w:space="40"/>
            <w:col w:w="518" w:space="39"/>
            <w:col w:w="6903"/>
          </w:cols>
        </w:sectPr>
      </w:pPr>
    </w:p>
    <w:p>
      <w:pPr>
        <w:pStyle w:val="3"/>
        <w:spacing w:before="721"/>
        <w:ind w:left="832"/>
        <w:rPr>
          <w:sz w:val="13"/>
        </w:rPr>
      </w:pPr>
      <w:r>
        <w:t>or log K</w:t>
      </w:r>
      <w:r>
        <w:rPr>
          <w:position w:val="-5"/>
          <w:sz w:val="13"/>
        </w:rPr>
        <w:t>2</w:t>
      </w:r>
    </w:p>
    <w:p>
      <w:pPr>
        <w:pStyle w:val="3"/>
        <w:spacing w:before="581" w:line="184" w:lineRule="auto"/>
        <w:ind w:left="39"/>
      </w:pPr>
      <w:r>
        <w:br w:type="column"/>
      </w:r>
      <w:r>
        <w:rPr>
          <w:rFonts w:ascii="Symbol" w:hAnsi="Symbol"/>
          <w:w w:val="105"/>
          <w:position w:val="-13"/>
        </w:rPr>
        <w:t></w:t>
      </w:r>
      <w:r>
        <w:rPr>
          <w:spacing w:val="-8"/>
          <w:w w:val="105"/>
          <w:position w:val="-13"/>
        </w:rPr>
        <w:t xml:space="preserve"> </w:t>
      </w:r>
      <w:r>
        <w:rPr>
          <w:w w:val="105"/>
          <w:position w:val="-13"/>
        </w:rPr>
        <w:t>pL</w:t>
      </w:r>
      <w:r>
        <w:rPr>
          <w:spacing w:val="-17"/>
          <w:w w:val="105"/>
          <w:position w:val="-13"/>
        </w:rPr>
        <w:t xml:space="preserve"> </w:t>
      </w:r>
      <w:r>
        <w:rPr>
          <w:rFonts w:ascii="Symbol" w:hAnsi="Symbol"/>
          <w:w w:val="105"/>
          <w:position w:val="-13"/>
        </w:rPr>
        <w:t></w:t>
      </w:r>
      <w:r>
        <w:rPr>
          <w:spacing w:val="-19"/>
          <w:w w:val="105"/>
          <w:position w:val="-13"/>
        </w:rPr>
        <w:t xml:space="preserve"> </w:t>
      </w:r>
      <w:r>
        <w:rPr>
          <w:w w:val="105"/>
          <w:position w:val="-13"/>
        </w:rPr>
        <w:t>log</w:t>
      </w:r>
      <w:r>
        <w:rPr>
          <w:spacing w:val="-10"/>
          <w:w w:val="105"/>
          <w:position w:val="-13"/>
        </w:rPr>
        <w:t xml:space="preserve"> </w:t>
      </w:r>
      <w:r>
        <w:rPr>
          <w:w w:val="105"/>
        </w:rPr>
        <w:t>n</w:t>
      </w:r>
      <w:r>
        <w:rPr>
          <w:spacing w:val="-11"/>
          <w:w w:val="105"/>
        </w:rPr>
        <w:t xml:space="preserve"> </w:t>
      </w:r>
      <w:r>
        <w:rPr>
          <w:rFonts w:ascii="Symbol" w:hAnsi="Symbol"/>
          <w:w w:val="105"/>
        </w:rPr>
        <w:t></w:t>
      </w:r>
      <w:r>
        <w:rPr>
          <w:spacing w:val="-17"/>
          <w:w w:val="105"/>
        </w:rPr>
        <w:t xml:space="preserve"> </w:t>
      </w:r>
      <w:r>
        <w:rPr>
          <w:spacing w:val="2"/>
          <w:w w:val="105"/>
        </w:rPr>
        <w:t>(n</w:t>
      </w:r>
      <w:r>
        <w:rPr>
          <w:spacing w:val="-12"/>
          <w:w w:val="105"/>
        </w:rPr>
        <w:t xml:space="preserve"> </w:t>
      </w:r>
      <w:r>
        <w:rPr>
          <w:rFonts w:ascii="Symbol" w:hAnsi="Symbol"/>
          <w:spacing w:val="2"/>
          <w:w w:val="105"/>
        </w:rPr>
        <w:t></w:t>
      </w:r>
      <w:r>
        <w:rPr>
          <w:spacing w:val="2"/>
          <w:w w:val="105"/>
        </w:rPr>
        <w:t>1)K</w:t>
      </w:r>
      <w:r>
        <w:rPr>
          <w:spacing w:val="2"/>
          <w:w w:val="105"/>
          <w:position w:val="-5"/>
          <w:sz w:val="13"/>
        </w:rPr>
        <w:t>1</w:t>
      </w:r>
      <w:r>
        <w:rPr>
          <w:spacing w:val="2"/>
          <w:w w:val="105"/>
        </w:rPr>
        <w:t>[L]</w:t>
      </w:r>
    </w:p>
    <w:p>
      <w:pPr>
        <w:pStyle w:val="3"/>
        <w:spacing w:line="266" w:lineRule="exact"/>
        <w:ind w:left="1169"/>
      </w:pPr>
      <w:r>
        <mc:AlternateContent>
          <mc:Choice Requires="wps">
            <w:drawing>
              <wp:anchor distT="0" distB="0" distL="114300" distR="114300" simplePos="0" relativeHeight="15777792" behindDoc="0" locked="0" layoutInCell="1" allowOverlap="1">
                <wp:simplePos x="0" y="0"/>
                <wp:positionH relativeFrom="page">
                  <wp:posOffset>2837180</wp:posOffset>
                </wp:positionH>
                <wp:positionV relativeFrom="paragraph">
                  <wp:posOffset>-224790</wp:posOffset>
                </wp:positionV>
                <wp:extent cx="69215" cy="0"/>
                <wp:effectExtent l="0" t="0" r="0" b="0"/>
                <wp:wrapNone/>
                <wp:docPr id="22" name="Lines 128"/>
                <wp:cNvGraphicFramePr/>
                <a:graphic xmlns:a="http://schemas.openxmlformats.org/drawingml/2006/main">
                  <a:graphicData uri="http://schemas.microsoft.com/office/word/2010/wordprocessingShape">
                    <wps:wsp>
                      <wps:cNvSpPr/>
                      <wps:spPr>
                        <a:xfrm>
                          <a:off x="0" y="0"/>
                          <a:ext cx="69215"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28" o:spid="_x0000_s1026" o:spt="20" style="position:absolute;left:0pt;margin-left:223.4pt;margin-top:-17.7pt;height:0pt;width:5.45pt;mso-position-horizontal-relative:page;z-index:15777792;mso-width-relative:page;mso-height-relative:page;" filled="f" stroked="t" coordsize="21600,21600" o:gfxdata="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b5pHldgAAAALAQAADwAAAAAAAAABACAAAAAiAAAAZHJzL2Rvd25yZXYu&#10;eG1sUEsBAhQAFAAAAAgAh07iQKA6JOnCAQAAjQMAAA4AAAAAAAAAAQAgAAAAJwEAAGRycy9lMm9E&#10;b2MueG1sUEsFBgAAAAAGAAYAWQEAAFsFA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15778816" behindDoc="0" locked="0" layoutInCell="1" allowOverlap="1">
                <wp:simplePos x="0" y="0"/>
                <wp:positionH relativeFrom="page">
                  <wp:posOffset>3100705</wp:posOffset>
                </wp:positionH>
                <wp:positionV relativeFrom="paragraph">
                  <wp:posOffset>-224790</wp:posOffset>
                </wp:positionV>
                <wp:extent cx="69215" cy="0"/>
                <wp:effectExtent l="0" t="0" r="0" b="0"/>
                <wp:wrapNone/>
                <wp:docPr id="23" name="Lines 129"/>
                <wp:cNvGraphicFramePr/>
                <a:graphic xmlns:a="http://schemas.openxmlformats.org/drawingml/2006/main">
                  <a:graphicData uri="http://schemas.microsoft.com/office/word/2010/wordprocessingShape">
                    <wps:wsp>
                      <wps:cNvSpPr/>
                      <wps:spPr>
                        <a:xfrm>
                          <a:off x="0" y="0"/>
                          <a:ext cx="69215"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29" o:spid="_x0000_s1026" o:spt="20" style="position:absolute;left:0pt;margin-left:244.15pt;margin-top:-17.7pt;height:0pt;width:5.45pt;mso-position-horizontal-relative:page;z-index:15778816;mso-width-relative:page;mso-height-relative:page;" filled="f" stroked="t" coordsize="21600,21600" o:gfxdata="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fR7T3ZAAAACwEAAA8AAAAAAAAAAQAgAAAAIgAAAGRycy9kb3ducmV2&#10;LnhtbFBLAQIUABQAAAAIAIdO4kC2DBMjwgEAAI0DAAAOAAAAAAAAAAEAIAAAACgBAABkcnMvZTJv&#10;RG9jLnhtbFBLBQYAAAAABgAGAFkBAABcBQAAAAA=&#10;">
                <v:fill on="f" focussize="0,0"/>
                <v:stroke weight="0.468031496062992pt" color="#000000" joinstyle="round"/>
                <v:imagedata o:title=""/>
                <o:lock v:ext="edit" aspectratio="f"/>
              </v:line>
            </w:pict>
          </mc:Fallback>
        </mc:AlternateContent>
      </w:r>
      <w:r>
        <mc:AlternateContent>
          <mc:Choice Requires="wpg">
            <w:drawing>
              <wp:anchor distT="0" distB="0" distL="114300" distR="114300" simplePos="0" relativeHeight="483121152" behindDoc="1" locked="0" layoutInCell="1" allowOverlap="1">
                <wp:simplePos x="0" y="0"/>
                <wp:positionH relativeFrom="page">
                  <wp:posOffset>2825750</wp:posOffset>
                </wp:positionH>
                <wp:positionV relativeFrom="paragraph">
                  <wp:posOffset>-41910</wp:posOffset>
                </wp:positionV>
                <wp:extent cx="920750" cy="26670"/>
                <wp:effectExtent l="0" t="0" r="0" b="0"/>
                <wp:wrapNone/>
                <wp:docPr id="319" name="Group 130"/>
                <wp:cNvGraphicFramePr/>
                <a:graphic xmlns:a="http://schemas.openxmlformats.org/drawingml/2006/main">
                  <a:graphicData uri="http://schemas.microsoft.com/office/word/2010/wordprocessingGroup">
                    <wpg:wgp>
                      <wpg:cNvGrpSpPr/>
                      <wpg:grpSpPr>
                        <a:xfrm>
                          <a:off x="0" y="0"/>
                          <a:ext cx="920750" cy="26670"/>
                          <a:chOff x="4451" y="-66"/>
                          <a:chExt cx="1450" cy="42"/>
                        </a:xfrm>
                      </wpg:grpSpPr>
                      <wps:wsp>
                        <wps:cNvPr id="317" name="Lines 131"/>
                        <wps:cNvSpPr/>
                        <wps:spPr>
                          <a:xfrm>
                            <a:off x="5017" y="-29"/>
                            <a:ext cx="109" cy="0"/>
                          </a:xfrm>
                          <a:prstGeom prst="line">
                            <a:avLst/>
                          </a:prstGeom>
                          <a:ln w="5944" cap="flat" cmpd="sng">
                            <a:solidFill>
                              <a:srgbClr val="000000"/>
                            </a:solidFill>
                            <a:prstDash val="solid"/>
                            <a:headEnd type="none" w="med" len="med"/>
                            <a:tailEnd type="none" w="med" len="med"/>
                          </a:ln>
                        </wps:spPr>
                        <wps:bodyPr upright="1"/>
                      </wps:wsp>
                      <wps:wsp>
                        <wps:cNvPr id="318" name="Lines 132"/>
                        <wps:cNvSpPr/>
                        <wps:spPr>
                          <a:xfrm>
                            <a:off x="4451" y="-62"/>
                            <a:ext cx="1449" cy="0"/>
                          </a:xfrm>
                          <a:prstGeom prst="line">
                            <a:avLst/>
                          </a:prstGeom>
                          <a:ln w="5944" cap="flat" cmpd="sng">
                            <a:solidFill>
                              <a:srgbClr val="000000"/>
                            </a:solidFill>
                            <a:prstDash val="solid"/>
                            <a:headEnd type="none" w="med" len="med"/>
                            <a:tailEnd type="none" w="med" len="med"/>
                          </a:ln>
                        </wps:spPr>
                        <wps:bodyPr upright="1"/>
                      </wps:wsp>
                    </wpg:wgp>
                  </a:graphicData>
                </a:graphic>
              </wp:anchor>
            </w:drawing>
          </mc:Choice>
          <mc:Fallback>
            <w:pict>
              <v:group id="Group 130" o:spid="_x0000_s1026" o:spt="203" style="position:absolute;left:0pt;margin-left:222.5pt;margin-top:-3.3pt;height:2.1pt;width:72.5pt;mso-position-horizontal-relative:page;z-index:-20195328;mso-width-relative:page;mso-height-relative:page;" coordorigin="4451,-66" coordsize="1450,42" o:gfxdata="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c53hc&#10;2gAAAAkBAAAPAAAAAAAAAAEAIAAAACIAAABkcnMvZG93bnJldi54bWxQSwECFAAUAAAACACHTuJA&#10;r9wxeFgCAADBBgAADgAAAAAAAAABACAAAAApAQAAZHJzL2Uyb0RvYy54bWxQSwUGAAAAAAYABgBZ&#10;AQAA8wUAAAAA&#10;">
                <o:lock v:ext="edit" aspectratio="f"/>
                <v:line id="Lines 131" o:spid="_x0000_s1026" o:spt="20" style="position:absolute;left:5017;top:-29;height:0;width:109;" filled="f" stroked="t" coordsize="21600,21600" o:gfxdata="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PqeM74A&#10;AADcAAAADwAAAAAAAAABACAAAAAiAAAAZHJzL2Rvd25yZXYueG1sUEsBAhQAFAAAAAgAh07iQDMv&#10;BZ47AAAAOQAAABAAAAAAAAAAAQAgAAAADQEAAGRycy9zaGFwZXhtbC54bWxQSwUGAAAAAAYABgBb&#10;AQAAtwMAAAAA&#10;">
                  <v:fill on="f" focussize="0,0"/>
                  <v:stroke weight="0.468031496062992pt" color="#000000" joinstyle="round"/>
                  <v:imagedata o:title=""/>
                  <o:lock v:ext="edit" aspectratio="f"/>
                </v:line>
                <v:line id="Lines 132" o:spid="_x0000_s1026" o:spt="20" style="position:absolute;left:4451;top:-62;height:0;width:1449;" filled="f" stroked="t" coordsize="21600,21600" o:gfxdata="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ZQpBugAAANwA&#10;AAAPAAAAAAAAAAEAIAAAACIAAABkcnMvZG93bnJldi54bWxQSwECFAAUAAAACACHTuJAMy8FnjsA&#10;AAA5AAAAEAAAAAAAAAABACAAAAAJAQAAZHJzL3NoYXBleG1sLnhtbFBLBQYAAAAABgAGAFsBAACz&#10;AwAAAAA=&#10;">
                  <v:fill on="f" focussize="0,0"/>
                  <v:stroke weight="0.468031496062992pt" color="#000000" joinstyle="round"/>
                  <v:imagedata o:title=""/>
                  <o:lock v:ext="edit" aspectratio="f"/>
                </v:line>
              </v:group>
            </w:pict>
          </mc:Fallback>
        </mc:AlternateContent>
      </w:r>
      <w:r>
        <w:rPr>
          <w:w w:val="105"/>
        </w:rPr>
        <w:t xml:space="preserve">(2 </w:t>
      </w:r>
      <w:r>
        <w:rPr>
          <w:rFonts w:ascii="Symbol" w:hAnsi="Symbol"/>
          <w:w w:val="105"/>
        </w:rPr>
        <w:t></w:t>
      </w:r>
      <w:r>
        <w:rPr>
          <w:w w:val="105"/>
        </w:rPr>
        <w:t xml:space="preserve"> n)K</w:t>
      </w:r>
      <w:r>
        <w:rPr>
          <w:w w:val="105"/>
          <w:position w:val="-5"/>
          <w:sz w:val="13"/>
        </w:rPr>
        <w:t>1</w:t>
      </w:r>
      <w:r>
        <w:rPr>
          <w:w w:val="105"/>
        </w:rPr>
        <w:t>[L]</w:t>
      </w:r>
    </w:p>
    <w:p>
      <w:pPr>
        <w:pStyle w:val="3"/>
        <w:spacing w:before="719"/>
        <w:ind w:left="832"/>
      </w:pPr>
      <w:r>
        <w:br w:type="column"/>
      </w:r>
      <w:r>
        <w:rPr>
          <w:w w:val="105"/>
        </w:rPr>
        <w:t>(20)</w:t>
      </w:r>
    </w:p>
    <w:p>
      <w:pPr>
        <w:spacing w:after="0"/>
        <w:sectPr>
          <w:type w:val="continuous"/>
          <w:pgSz w:w="12240" w:h="15840"/>
          <w:pgMar w:top="1500" w:right="1660" w:bottom="280" w:left="1720" w:header="720" w:footer="720" w:gutter="0"/>
          <w:cols w:equalWidth="0" w:num="3">
            <w:col w:w="1680" w:space="40"/>
            <w:col w:w="2501" w:space="3173"/>
            <w:col w:w="1466"/>
          </w:cols>
        </w:sectPr>
      </w:pPr>
    </w:p>
    <w:p>
      <w:pPr>
        <w:pStyle w:val="3"/>
        <w:spacing w:before="587"/>
        <w:ind w:left="832"/>
      </w:pPr>
      <w:r>
        <mc:AlternateContent>
          <mc:Choice Requires="wps">
            <w:drawing>
              <wp:anchor distT="0" distB="0" distL="114300" distR="114300" simplePos="0" relativeHeight="15779840" behindDoc="0" locked="0" layoutInCell="1" allowOverlap="1">
                <wp:simplePos x="0" y="0"/>
                <wp:positionH relativeFrom="page">
                  <wp:posOffset>2249170</wp:posOffset>
                </wp:positionH>
                <wp:positionV relativeFrom="paragraph">
                  <wp:posOffset>370840</wp:posOffset>
                </wp:positionV>
                <wp:extent cx="69850" cy="0"/>
                <wp:effectExtent l="0" t="0" r="0" b="0"/>
                <wp:wrapNone/>
                <wp:docPr id="24" name="Lines 133"/>
                <wp:cNvGraphicFramePr/>
                <a:graphic xmlns:a="http://schemas.openxmlformats.org/drawingml/2006/main">
                  <a:graphicData uri="http://schemas.microsoft.com/office/word/2010/wordprocessingShape">
                    <wps:wsp>
                      <wps:cNvSpPr/>
                      <wps:spPr>
                        <a:xfrm>
                          <a:off x="0" y="0"/>
                          <a:ext cx="69850" cy="0"/>
                        </a:xfrm>
                        <a:prstGeom prst="line">
                          <a:avLst/>
                        </a:prstGeom>
                        <a:ln w="5969" cap="flat" cmpd="sng">
                          <a:solidFill>
                            <a:srgbClr val="000000"/>
                          </a:solidFill>
                          <a:prstDash val="solid"/>
                          <a:headEnd type="none" w="med" len="med"/>
                          <a:tailEnd type="none" w="med" len="med"/>
                        </a:ln>
                      </wps:spPr>
                      <wps:bodyPr upright="1"/>
                    </wps:wsp>
                  </a:graphicData>
                </a:graphic>
              </wp:anchor>
            </w:drawing>
          </mc:Choice>
          <mc:Fallback>
            <w:pict>
              <v:line id="Lines 133" o:spid="_x0000_s1026" o:spt="20" style="position:absolute;left:0pt;margin-left:177.1pt;margin-top:29.2pt;height:0pt;width:5.5pt;mso-position-horizontal-relative:page;z-index:15779840;mso-width-relative:page;mso-height-relative:page;" filled="f" stroked="t" coordsize="21600,21600" o:gfxdata="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H6nvV9gAAAAJAQAADwAAAAAAAAABACAAAAAiAAAAZHJzL2Rvd25yZXYu&#10;eG1sUEsBAhQAFAAAAAgAh07iQHd5NBXCAQAAjQMAAA4AAAAAAAAAAQAgAAAAJwEAAGRycy9lMm9E&#10;b2MueG1sUEsFBgAAAAAGAAYAWQEAAFsFAAAAAA==&#10;">
                <v:fill on="f" focussize="0,0"/>
                <v:stroke weight="0.47pt" color="#000000" joinstyle="round"/>
                <v:imagedata o:title=""/>
                <o:lock v:ext="edit" aspectratio="f"/>
              </v:line>
            </w:pict>
          </mc:Fallback>
        </mc:AlternateContent>
      </w:r>
      <w:r>
        <mc:AlternateContent>
          <mc:Choice Requires="wps">
            <w:drawing>
              <wp:anchor distT="0" distB="0" distL="114300" distR="114300" simplePos="0" relativeHeight="15779840" behindDoc="0" locked="0" layoutInCell="1" allowOverlap="1">
                <wp:simplePos x="0" y="0"/>
                <wp:positionH relativeFrom="page">
                  <wp:posOffset>3993515</wp:posOffset>
                </wp:positionH>
                <wp:positionV relativeFrom="paragraph">
                  <wp:posOffset>370840</wp:posOffset>
                </wp:positionV>
                <wp:extent cx="69215" cy="0"/>
                <wp:effectExtent l="0" t="0" r="0" b="0"/>
                <wp:wrapNone/>
                <wp:docPr id="25" name="Lines 134"/>
                <wp:cNvGraphicFramePr/>
                <a:graphic xmlns:a="http://schemas.openxmlformats.org/drawingml/2006/main">
                  <a:graphicData uri="http://schemas.microsoft.com/office/word/2010/wordprocessingShape">
                    <wps:wsp>
                      <wps:cNvSpPr/>
                      <wps:spPr>
                        <a:xfrm>
                          <a:off x="0" y="0"/>
                          <a:ext cx="69215" cy="0"/>
                        </a:xfrm>
                        <a:prstGeom prst="line">
                          <a:avLst/>
                        </a:prstGeom>
                        <a:ln w="5994" cap="flat" cmpd="sng">
                          <a:solidFill>
                            <a:srgbClr val="000000"/>
                          </a:solidFill>
                          <a:prstDash val="solid"/>
                          <a:headEnd type="none" w="med" len="med"/>
                          <a:tailEnd type="none" w="med" len="med"/>
                        </a:ln>
                      </wps:spPr>
                      <wps:bodyPr upright="1"/>
                    </wps:wsp>
                  </a:graphicData>
                </a:graphic>
              </wp:anchor>
            </w:drawing>
          </mc:Choice>
          <mc:Fallback>
            <w:pict>
              <v:line id="Lines 134" o:spid="_x0000_s1026" o:spt="20" style="position:absolute;left:0pt;margin-left:314.45pt;margin-top:29.2pt;height:0pt;width:5.45pt;mso-position-horizontal-relative:page;z-index:15779840;mso-width-relative:page;mso-height-relative:page;" filled="f" stroked="t" coordsize="21600,21600" o:gfxdata="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wnAuJ1wAAAAkBAAAPAAAAAAAAAAEAIAAAACIAAABkcnMvZG93bnJldi54&#10;bWxQSwECFAAUAAAACACHTuJAfLyOK8IBAACNAwAADgAAAAAAAAABACAAAAAmAQAAZHJzL2Uyb0Rv&#10;Yy54bWxQSwUGAAAAAAYABgBZAQAAWgUAAAAA&#10;">
                <v:fill on="f" focussize="0,0"/>
                <v:stroke weight="0.471968503937008pt" color="#000000" joinstyle="round"/>
                <v:imagedata o:title=""/>
                <o:lock v:ext="edit" aspectratio="f"/>
              </v:line>
            </w:pict>
          </mc:Fallback>
        </mc:AlternateContent>
      </w:r>
      <w:r>
        <w:rPr>
          <w:w w:val="105"/>
        </w:rPr>
        <w:t>The term ( n -1)K</w:t>
      </w:r>
      <w:r>
        <w:rPr>
          <w:w w:val="105"/>
          <w:vertAlign w:val="subscript"/>
        </w:rPr>
        <w:t>1</w:t>
      </w:r>
      <w:r>
        <w:rPr>
          <w:w w:val="105"/>
          <w:vertAlign w:val="baseline"/>
        </w:rPr>
        <w:t>[L] is negligible when n &gt; 0.5</w:t>
      </w:r>
    </w:p>
    <w:p>
      <w:pPr>
        <w:spacing w:after="0"/>
        <w:sectPr>
          <w:type w:val="continuous"/>
          <w:pgSz w:w="12240" w:h="15840"/>
          <w:pgMar w:top="1500" w:right="1660" w:bottom="280" w:left="1720" w:header="720" w:footer="720" w:gutter="0"/>
        </w:sectPr>
      </w:pPr>
    </w:p>
    <w:p>
      <w:pPr>
        <w:pStyle w:val="3"/>
        <w:spacing w:before="710"/>
        <w:ind w:left="832"/>
        <w:rPr>
          <w:sz w:val="13"/>
        </w:rPr>
      </w:pPr>
      <w:r>
        <mc:AlternateContent>
          <mc:Choice Requires="wps">
            <w:drawing>
              <wp:anchor distT="0" distB="0" distL="114300" distR="114300" simplePos="0" relativeHeight="15780864" behindDoc="0" locked="0" layoutInCell="1" allowOverlap="1">
                <wp:simplePos x="0" y="0"/>
                <wp:positionH relativeFrom="page">
                  <wp:posOffset>3427095</wp:posOffset>
                </wp:positionH>
                <wp:positionV relativeFrom="paragraph">
                  <wp:posOffset>360045</wp:posOffset>
                </wp:positionV>
                <wp:extent cx="69215" cy="0"/>
                <wp:effectExtent l="0" t="0" r="0" b="0"/>
                <wp:wrapNone/>
                <wp:docPr id="29" name="Lines 135"/>
                <wp:cNvGraphicFramePr/>
                <a:graphic xmlns:a="http://schemas.openxmlformats.org/drawingml/2006/main">
                  <a:graphicData uri="http://schemas.microsoft.com/office/word/2010/wordprocessingShape">
                    <wps:wsp>
                      <wps:cNvSpPr/>
                      <wps:spPr>
                        <a:xfrm>
                          <a:off x="0" y="0"/>
                          <a:ext cx="69215"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35" o:spid="_x0000_s1026" o:spt="20" style="position:absolute;left:0pt;margin-left:269.85pt;margin-top:28.35pt;height:0pt;width:5.45pt;mso-position-horizontal-relative:page;z-index:15780864;mso-width-relative:page;mso-height-relative:page;" filled="f" stroked="t" coordsize="21600,21600" o:gfxdata="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o3BNl1wAAAAkBAAAPAAAAAAAAAAEAIAAAACIAAABkcnMvZG93bnJldi54&#10;bWxQSwECFAAUAAAACACHTuJAs6z+CMIBAACNAwAADgAAAAAAAAABACAAAAAmAQAAZHJzL2Uyb0Rv&#10;Yy54bWxQSwUGAAAAAAYABgBZAQAAWgUAAAAA&#10;">
                <v:fill on="f" focussize="0,0"/>
                <v:stroke weight="0.468031496062992pt" color="#000000" joinstyle="round"/>
                <v:imagedata o:title=""/>
                <o:lock v:ext="edit" aspectratio="f"/>
              </v:line>
            </w:pict>
          </mc:Fallback>
        </mc:AlternateContent>
      </w:r>
      <w:r>
        <w:t>Hence, log K</w:t>
      </w:r>
      <w:r>
        <w:rPr>
          <w:position w:val="-5"/>
          <w:sz w:val="13"/>
        </w:rPr>
        <w:t>2</w:t>
      </w:r>
    </w:p>
    <w:p>
      <w:pPr>
        <w:pStyle w:val="3"/>
        <w:spacing w:before="694"/>
        <w:ind w:left="39"/>
      </w:pPr>
      <w:r>
        <w:br w:type="column"/>
      </w:r>
      <w:r>
        <w:rPr>
          <w:rFonts w:ascii="Symbol" w:hAnsi="Symbol"/>
          <w:w w:val="105"/>
        </w:rPr>
        <w:t></w:t>
      </w:r>
      <w:r>
        <w:rPr>
          <w:w w:val="105"/>
        </w:rPr>
        <w:t xml:space="preserve"> 2pL </w:t>
      </w:r>
      <w:r>
        <w:rPr>
          <w:rFonts w:ascii="Symbol" w:hAnsi="Symbol"/>
          <w:w w:val="105"/>
        </w:rPr>
        <w:t></w:t>
      </w:r>
      <w:r>
        <w:rPr>
          <w:spacing w:val="-45"/>
          <w:w w:val="105"/>
        </w:rPr>
        <w:t xml:space="preserve"> </w:t>
      </w:r>
      <w:r>
        <w:rPr>
          <w:spacing w:val="-6"/>
          <w:w w:val="105"/>
        </w:rPr>
        <w:t>log</w:t>
      </w:r>
    </w:p>
    <w:p>
      <w:pPr>
        <w:spacing w:before="569"/>
        <w:ind w:left="0" w:right="17" w:firstLine="0"/>
        <w:jc w:val="center"/>
        <w:rPr>
          <w:sz w:val="22"/>
        </w:rPr>
      </w:pPr>
      <w:r>
        <w:br w:type="column"/>
      </w:r>
      <w:r>
        <w:rPr>
          <w:w w:val="105"/>
          <w:sz w:val="22"/>
        </w:rPr>
        <w:t>n</w:t>
      </w:r>
    </w:p>
    <w:p>
      <w:pPr>
        <w:pStyle w:val="3"/>
        <w:spacing w:before="56"/>
        <w:ind w:right="27"/>
        <w:jc w:val="center"/>
        <w:rPr>
          <w:sz w:val="13"/>
        </w:rPr>
      </w:pPr>
      <w:r>
        <mc:AlternateContent>
          <mc:Choice Requires="wpg">
            <w:drawing>
              <wp:anchor distT="0" distB="0" distL="114300" distR="114300" simplePos="0" relativeHeight="15780864" behindDoc="0" locked="0" layoutInCell="1" allowOverlap="1">
                <wp:simplePos x="0" y="0"/>
                <wp:positionH relativeFrom="page">
                  <wp:posOffset>3182620</wp:posOffset>
                </wp:positionH>
                <wp:positionV relativeFrom="paragraph">
                  <wp:posOffset>20320</wp:posOffset>
                </wp:positionV>
                <wp:extent cx="558800" cy="26670"/>
                <wp:effectExtent l="0" t="0" r="0" b="0"/>
                <wp:wrapNone/>
                <wp:docPr id="28" name="Group 136"/>
                <wp:cNvGraphicFramePr/>
                <a:graphic xmlns:a="http://schemas.openxmlformats.org/drawingml/2006/main">
                  <a:graphicData uri="http://schemas.microsoft.com/office/word/2010/wordprocessingGroup">
                    <wpg:wgp>
                      <wpg:cNvGrpSpPr/>
                      <wpg:grpSpPr>
                        <a:xfrm>
                          <a:off x="0" y="0"/>
                          <a:ext cx="558800" cy="26670"/>
                          <a:chOff x="5012" y="33"/>
                          <a:chExt cx="880" cy="42"/>
                        </a:xfrm>
                      </wpg:grpSpPr>
                      <wps:wsp>
                        <wps:cNvPr id="26" name="Lines 137"/>
                        <wps:cNvSpPr/>
                        <wps:spPr>
                          <a:xfrm>
                            <a:off x="5432" y="70"/>
                            <a:ext cx="110" cy="0"/>
                          </a:xfrm>
                          <a:prstGeom prst="line">
                            <a:avLst/>
                          </a:prstGeom>
                          <a:ln w="5944" cap="flat" cmpd="sng">
                            <a:solidFill>
                              <a:srgbClr val="000000"/>
                            </a:solidFill>
                            <a:prstDash val="solid"/>
                            <a:headEnd type="none" w="med" len="med"/>
                            <a:tailEnd type="none" w="med" len="med"/>
                          </a:ln>
                        </wps:spPr>
                        <wps:bodyPr upright="1"/>
                      </wps:wsp>
                      <wps:wsp>
                        <wps:cNvPr id="27" name="Lines 138"/>
                        <wps:cNvSpPr/>
                        <wps:spPr>
                          <a:xfrm>
                            <a:off x="5012" y="37"/>
                            <a:ext cx="880" cy="0"/>
                          </a:xfrm>
                          <a:prstGeom prst="line">
                            <a:avLst/>
                          </a:prstGeom>
                          <a:ln w="5944" cap="flat" cmpd="sng">
                            <a:solidFill>
                              <a:srgbClr val="000000"/>
                            </a:solidFill>
                            <a:prstDash val="solid"/>
                            <a:headEnd type="none" w="med" len="med"/>
                            <a:tailEnd type="none" w="med" len="med"/>
                          </a:ln>
                        </wps:spPr>
                        <wps:bodyPr upright="1"/>
                      </wps:wsp>
                    </wpg:wgp>
                  </a:graphicData>
                </a:graphic>
              </wp:anchor>
            </w:drawing>
          </mc:Choice>
          <mc:Fallback>
            <w:pict>
              <v:group id="Group 136" o:spid="_x0000_s1026" o:spt="203" style="position:absolute;left:0pt;margin-left:250.6pt;margin-top:1.6pt;height:2.1pt;width:44pt;mso-position-horizontal-relative:page;z-index:15780864;mso-width-relative:page;mso-height-relative:page;" coordorigin="5012,33" coordsize="880,42" o:gfxdata="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t1bnx2AAAAAcBAAAP&#10;AAAAAAAAAAEAIAAAACIAAABkcnMvZG93bnJldi54bWxQSwECFAAUAAAACACHTuJAuPdatFECAAC5&#10;BgAADgAAAAAAAAABACAAAAAnAQAAZHJzL2Uyb0RvYy54bWxQSwUGAAAAAAYABgBZAQAA6gUAAAAA&#10;">
                <o:lock v:ext="edit" aspectratio="f"/>
                <v:line id="Lines 137" o:spid="_x0000_s1026" o:spt="20" style="position:absolute;left:5432;top:70;height:0;width:110;" filled="f" stroked="t" coordsize="21600,21600" o:gfxdata="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hq+LrsAAADb&#10;AAAADwAAAAAAAAABACAAAAAiAAAAZHJzL2Rvd25yZXYueG1sUEsBAhQAFAAAAAgAh07iQDMvBZ47&#10;AAAAOQAAABAAAAAAAAAAAQAgAAAACgEAAGRycy9zaGFwZXhtbC54bWxQSwUGAAAAAAYABgBbAQAA&#10;tAMAAAAA&#10;">
                  <v:fill on="f" focussize="0,0"/>
                  <v:stroke weight="0.468031496062992pt" color="#000000" joinstyle="round"/>
                  <v:imagedata o:title=""/>
                  <o:lock v:ext="edit" aspectratio="f"/>
                </v:line>
                <v:line id="Lines 138" o:spid="_x0000_s1026" o:spt="20" style="position:absolute;left:5012;top:37;height:0;width:880;" filled="f" stroked="t" coordsize="21600,21600" o:gfxdata="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VYbtbsAAADb&#10;AAAADwAAAAAAAAABACAAAAAiAAAAZHJzL2Rvd25yZXYueG1sUEsBAhQAFAAAAAgAh07iQDMvBZ47&#10;AAAAOQAAABAAAAAAAAAAAQAgAAAACgEAAGRycy9zaGFwZXhtbC54bWxQSwUGAAAAAAYABgBbAQAA&#10;tAMAAAAA&#10;">
                  <v:fill on="f" focussize="0,0"/>
                  <v:stroke weight="0.468031496062992pt" color="#000000" joinstyle="round"/>
                  <v:imagedata o:title=""/>
                  <o:lock v:ext="edit" aspectratio="f"/>
                </v:line>
              </v:group>
            </w:pict>
          </mc:Fallback>
        </mc:AlternateContent>
      </w:r>
      <w:r>
        <w:rPr>
          <w:w w:val="105"/>
        </w:rPr>
        <w:t xml:space="preserve">(2 </w:t>
      </w:r>
      <w:r>
        <w:rPr>
          <w:rFonts w:ascii="Symbol" w:hAnsi="Symbol"/>
          <w:w w:val="105"/>
        </w:rPr>
        <w:t></w:t>
      </w:r>
      <w:r>
        <w:rPr>
          <w:w w:val="105"/>
        </w:rPr>
        <w:t xml:space="preserve"> n)K</w:t>
      </w:r>
      <w:r>
        <w:rPr>
          <w:w w:val="105"/>
          <w:position w:val="-5"/>
          <w:sz w:val="13"/>
        </w:rPr>
        <w:t>1</w:t>
      </w:r>
    </w:p>
    <w:p>
      <w:pPr>
        <w:pStyle w:val="3"/>
        <w:spacing w:before="710"/>
        <w:ind w:left="832"/>
      </w:pPr>
      <w:r>
        <w:br w:type="column"/>
      </w:r>
      <w:r>
        <w:rPr>
          <w:w w:val="105"/>
        </w:rPr>
        <w:t>(21)</w:t>
      </w:r>
    </w:p>
    <w:p>
      <w:pPr>
        <w:spacing w:after="0"/>
        <w:sectPr>
          <w:type w:val="continuous"/>
          <w:pgSz w:w="12240" w:h="15840"/>
          <w:pgMar w:top="1500" w:right="1660" w:bottom="280" w:left="1720" w:header="720" w:footer="720" w:gutter="0"/>
          <w:cols w:equalWidth="0" w:num="4">
            <w:col w:w="2125" w:space="40"/>
            <w:col w:w="1089" w:space="39"/>
            <w:col w:w="894" w:space="3208"/>
            <w:col w:w="1465"/>
          </w:cols>
        </w:sectPr>
      </w:pPr>
    </w:p>
    <w:p>
      <w:pPr>
        <w:pStyle w:val="3"/>
        <w:rPr>
          <w:sz w:val="26"/>
        </w:rPr>
      </w:pPr>
    </w:p>
    <w:p>
      <w:pPr>
        <w:pStyle w:val="3"/>
        <w:spacing w:before="5"/>
        <w:rPr>
          <w:sz w:val="20"/>
        </w:rPr>
      </w:pPr>
    </w:p>
    <w:p>
      <w:pPr>
        <w:pStyle w:val="3"/>
        <w:spacing w:line="379" w:lineRule="auto"/>
        <w:ind w:left="832" w:right="211" w:firstLine="676"/>
        <w:jc w:val="both"/>
      </w:pPr>
      <w:r>
        <mc:AlternateContent>
          <mc:Choice Requires="wps">
            <w:drawing>
              <wp:anchor distT="0" distB="0" distL="114300" distR="114300" simplePos="0" relativeHeight="483123200" behindDoc="1" locked="0" layoutInCell="1" allowOverlap="1">
                <wp:simplePos x="0" y="0"/>
                <wp:positionH relativeFrom="page">
                  <wp:posOffset>2747010</wp:posOffset>
                </wp:positionH>
                <wp:positionV relativeFrom="paragraph">
                  <wp:posOffset>271145</wp:posOffset>
                </wp:positionV>
                <wp:extent cx="67310" cy="0"/>
                <wp:effectExtent l="0" t="0" r="0" b="0"/>
                <wp:wrapNone/>
                <wp:docPr id="320" name="Lines 139"/>
                <wp:cNvGraphicFramePr/>
                <a:graphic xmlns:a="http://schemas.openxmlformats.org/drawingml/2006/main">
                  <a:graphicData uri="http://schemas.microsoft.com/office/word/2010/wordprocessingShape">
                    <wps:wsp>
                      <wps:cNvSpPr/>
                      <wps:spPr>
                        <a:xfrm>
                          <a:off x="0" y="0"/>
                          <a:ext cx="6731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39" o:spid="_x0000_s1026" o:spt="20" style="position:absolute;left:0pt;margin-left:216.3pt;margin-top:21.35pt;height:0pt;width:5.3pt;mso-position-horizontal-relative:page;z-index:-20193280;mso-width-relative:page;mso-height-relative:page;" filled="f" stroked="t" coordsize="21600,21600" o:gfxdata="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VV7C9cAAAAJAQAADwAAAAAAAAABACAAAAAiAAAAZHJzL2Rvd25yZXYu&#10;eG1sUEsBAhQAFAAAAAgAh07iQOa8wvPDAQAAjgMAAA4AAAAAAAAAAQAgAAAAJgEAAGRycy9lMm9E&#10;b2MueG1sUEsFBgAAAAAGAAYAWQEAAFsFAAAAAA==&#10;">
                <v:fill on="f" focussize="0,0"/>
                <v:stroke weight="0.468031496062992pt" color="#000000" joinstyle="round"/>
                <v:imagedata o:title=""/>
                <o:lock v:ext="edit" aspectratio="f"/>
              </v:line>
            </w:pict>
          </mc:Fallback>
        </mc:AlternateContent>
      </w:r>
      <w:r>
        <w:t xml:space="preserve">The equations (18) and (20) are straight line equations. Thus by plotting different values of  </w:t>
      </w:r>
      <w:r>
        <w:rPr>
          <w:rFonts w:ascii="Garamond"/>
        </w:rPr>
        <w:t xml:space="preserve">n </w:t>
      </w:r>
      <w:r>
        <w:t>and [L] straight line will be achieved. Thus the values of K</w:t>
      </w:r>
      <w:r>
        <w:rPr>
          <w:vertAlign w:val="subscript"/>
        </w:rPr>
        <w:t>1</w:t>
      </w:r>
      <w:r>
        <w:rPr>
          <w:vertAlign w:val="baseline"/>
        </w:rPr>
        <w:t xml:space="preserve"> and  K</w:t>
      </w:r>
      <w:r>
        <w:rPr>
          <w:vertAlign w:val="subscript"/>
        </w:rPr>
        <w:t>2</w:t>
      </w:r>
      <w:r>
        <w:rPr>
          <w:vertAlign w:val="baseline"/>
        </w:rPr>
        <w:t xml:space="preserve"> can be</w:t>
      </w:r>
      <w:r>
        <w:rPr>
          <w:spacing w:val="3"/>
          <w:vertAlign w:val="baseline"/>
        </w:rPr>
        <w:t xml:space="preserve"> </w:t>
      </w:r>
      <w:r>
        <w:rPr>
          <w:vertAlign w:val="baseline"/>
        </w:rPr>
        <w:t>computed.</w:t>
      </w:r>
    </w:p>
    <w:p>
      <w:pPr>
        <w:pStyle w:val="3"/>
        <w:rPr>
          <w:sz w:val="20"/>
        </w:rPr>
      </w:pPr>
    </w:p>
    <w:p>
      <w:pPr>
        <w:pStyle w:val="3"/>
        <w:spacing w:before="10"/>
        <w:rPr>
          <w:sz w:val="12"/>
        </w:rPr>
      </w:pPr>
      <w:r>
        <mc:AlternateContent>
          <mc:Choice Requires="wps">
            <w:drawing>
              <wp:anchor distT="0" distB="0" distL="0" distR="0" simplePos="0" relativeHeight="487631872" behindDoc="1" locked="0" layoutInCell="1" allowOverlap="1">
                <wp:simplePos x="0" y="0"/>
                <wp:positionH relativeFrom="page">
                  <wp:posOffset>4713605</wp:posOffset>
                </wp:positionH>
                <wp:positionV relativeFrom="paragraph">
                  <wp:posOffset>121920</wp:posOffset>
                </wp:positionV>
                <wp:extent cx="67945" cy="1270"/>
                <wp:effectExtent l="0" t="0" r="0" b="0"/>
                <wp:wrapTopAndBottom/>
                <wp:docPr id="995" name="FreeForm 140"/>
                <wp:cNvGraphicFramePr/>
                <a:graphic xmlns:a="http://schemas.openxmlformats.org/drawingml/2006/main">
                  <a:graphicData uri="http://schemas.microsoft.com/office/word/2010/wordprocessingShape">
                    <wps:wsp>
                      <wps:cNvSpPr/>
                      <wps:spPr>
                        <a:xfrm>
                          <a:off x="0" y="0"/>
                          <a:ext cx="67945" cy="1270"/>
                        </a:xfrm>
                        <a:custGeom>
                          <a:avLst/>
                          <a:gdLst/>
                          <a:ahLst/>
                          <a:cxnLst/>
                          <a:pathLst>
                            <a:path w="107">
                              <a:moveTo>
                                <a:pt x="0" y="0"/>
                              </a:moveTo>
                              <a:lnTo>
                                <a:pt x="107" y="0"/>
                              </a:lnTo>
                            </a:path>
                          </a:pathLst>
                        </a:custGeom>
                        <a:noFill/>
                        <a:ln w="5994" cap="flat" cmpd="sng">
                          <a:solidFill>
                            <a:srgbClr val="000000"/>
                          </a:solidFill>
                          <a:prstDash val="solid"/>
                          <a:headEnd type="none" w="med" len="med"/>
                          <a:tailEnd type="none" w="med" len="med"/>
                        </a:ln>
                      </wps:spPr>
                      <wps:bodyPr upright="1"/>
                    </wps:wsp>
                  </a:graphicData>
                </a:graphic>
              </wp:anchor>
            </w:drawing>
          </mc:Choice>
          <mc:Fallback>
            <w:pict>
              <v:shape id="FreeForm 140" o:spid="_x0000_s1026" o:spt="100" style="position:absolute;left:0pt;margin-left:371.15pt;margin-top:9.6pt;height:0.1pt;width:5.35pt;mso-position-horizontal-relative:page;mso-wrap-distance-bottom:0pt;mso-wrap-distance-top:0pt;z-index:-15684608;mso-width-relative:page;mso-height-relative:page;" filled="f" stroked="t" coordsize="107,1" o:gfxdata="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NwODvaAAAACQEAAA8AAAAAAAAAAQAgAAAAIgAAAGRycy9kb3ducmV2&#10;LnhtbFBLAQIUABQAAAAIAIdO4kAPZ5X0+gEAADAEAAAOAAAAAAAAAAEAIAAAACkBAABkcnMvZTJv&#10;RG9jLnhtbFBLBQYAAAAABgAGAFkBAACVBQAAAAA=&#10;" path="m0,0l107,0e">
                <v:fill on="f" focussize="0,0"/>
                <v:stroke weight="0.471968503937008pt" color="#000000" joinstyle="round"/>
                <v:imagedata o:title=""/>
                <o:lock v:ext="edit" aspectratio="f"/>
                <w10:wrap type="topAndBottom"/>
              </v:shape>
            </w:pict>
          </mc:Fallback>
        </mc:AlternateContent>
      </w:r>
    </w:p>
    <w:p>
      <w:pPr>
        <w:pStyle w:val="2"/>
        <w:numPr>
          <w:ilvl w:val="0"/>
          <w:numId w:val="4"/>
        </w:numPr>
        <w:tabs>
          <w:tab w:val="left" w:pos="1153"/>
        </w:tabs>
        <w:spacing w:before="0" w:after="0" w:line="240" w:lineRule="auto"/>
        <w:ind w:left="1152" w:right="0" w:hanging="321"/>
        <w:jc w:val="left"/>
      </w:pPr>
      <w:r>
        <w:t>Half integral method</w:t>
      </w:r>
      <w:r>
        <w:rPr>
          <w:vertAlign w:val="superscript"/>
        </w:rPr>
        <w:t>[2]</w:t>
      </w:r>
      <w:r>
        <w:rPr>
          <w:vertAlign w:val="baseline"/>
        </w:rPr>
        <w:t xml:space="preserve"> / Interplotation at half </w:t>
      </w:r>
      <w:r>
        <w:rPr>
          <w:rFonts w:ascii="Garamond"/>
          <w:b w:val="0"/>
          <w:vertAlign w:val="baseline"/>
        </w:rPr>
        <w:t>n</w:t>
      </w:r>
      <w:r>
        <w:rPr>
          <w:rFonts w:ascii="Garamond"/>
          <w:b w:val="0"/>
          <w:spacing w:val="47"/>
          <w:vertAlign w:val="baseline"/>
        </w:rPr>
        <w:t xml:space="preserve"> </w:t>
      </w:r>
      <w:r>
        <w:rPr>
          <w:vertAlign w:val="baseline"/>
        </w:rPr>
        <w:t>values</w:t>
      </w:r>
      <w:r>
        <w:rPr>
          <w:vertAlign w:val="superscript"/>
        </w:rPr>
        <w:t>[6]</w:t>
      </w:r>
    </w:p>
    <w:p>
      <w:pPr>
        <w:pStyle w:val="3"/>
        <w:spacing w:before="5"/>
        <w:rPr>
          <w:b/>
          <w:sz w:val="11"/>
        </w:rPr>
      </w:pPr>
      <w:r>
        <mc:AlternateContent>
          <mc:Choice Requires="wps">
            <w:drawing>
              <wp:anchor distT="0" distB="0" distL="0" distR="0" simplePos="0" relativeHeight="487631872" behindDoc="1" locked="0" layoutInCell="1" allowOverlap="1">
                <wp:simplePos x="0" y="0"/>
                <wp:positionH relativeFrom="page">
                  <wp:posOffset>3277235</wp:posOffset>
                </wp:positionH>
                <wp:positionV relativeFrom="paragraph">
                  <wp:posOffset>111760</wp:posOffset>
                </wp:positionV>
                <wp:extent cx="70485" cy="1270"/>
                <wp:effectExtent l="0" t="0" r="0" b="0"/>
                <wp:wrapTopAndBottom/>
                <wp:docPr id="994" name="FreeForm 141"/>
                <wp:cNvGraphicFramePr/>
                <a:graphic xmlns:a="http://schemas.openxmlformats.org/drawingml/2006/main">
                  <a:graphicData uri="http://schemas.microsoft.com/office/word/2010/wordprocessingShape">
                    <wps:wsp>
                      <wps:cNvSpPr/>
                      <wps:spPr>
                        <a:xfrm>
                          <a:off x="0" y="0"/>
                          <a:ext cx="70485" cy="1270"/>
                        </a:xfrm>
                        <a:custGeom>
                          <a:avLst/>
                          <a:gdLst/>
                          <a:ahLst/>
                          <a:cxnLst/>
                          <a:pathLst>
                            <a:path w="111">
                              <a:moveTo>
                                <a:pt x="0" y="0"/>
                              </a:moveTo>
                              <a:lnTo>
                                <a:pt x="111" y="0"/>
                              </a:lnTo>
                            </a:path>
                          </a:pathLst>
                        </a:custGeom>
                        <a:noFill/>
                        <a:ln w="5969" cap="flat" cmpd="sng">
                          <a:solidFill>
                            <a:srgbClr val="000000"/>
                          </a:solidFill>
                          <a:prstDash val="solid"/>
                          <a:headEnd type="none" w="med" len="med"/>
                          <a:tailEnd type="none" w="med" len="med"/>
                        </a:ln>
                      </wps:spPr>
                      <wps:bodyPr upright="1"/>
                    </wps:wsp>
                  </a:graphicData>
                </a:graphic>
              </wp:anchor>
            </w:drawing>
          </mc:Choice>
          <mc:Fallback>
            <w:pict>
              <v:shape id="FreeForm 141" o:spid="_x0000_s1026" o:spt="100" style="position:absolute;left:0pt;margin-left:258.05pt;margin-top:8.8pt;height:0.1pt;width:5.55pt;mso-position-horizontal-relative:page;mso-wrap-distance-bottom:0pt;mso-wrap-distance-top:0pt;z-index:-15684608;mso-width-relative:page;mso-height-relative:page;" filled="f" stroked="t" coordsize="111,1" o:gfxdata="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id3+dgAAAAJAQAADwAAAAAAAAABACAAAAAiAAAAZHJzL2Rvd25yZXYu&#10;eG1sUEsBAhQAFAAAAAgAh07iQIPnmwb7AQAAMAQAAA4AAAAAAAAAAQAgAAAAJwEAAGRycy9lMm9E&#10;b2MueG1sUEsFBgAAAAAGAAYAWQEAAJQFAAAAAA==&#10;" path="m0,0l111,0e">
                <v:fill on="f" focussize="0,0"/>
                <v:stroke weight="0.47pt" color="#000000" joinstyle="round"/>
                <v:imagedata o:title=""/>
                <o:lock v:ext="edit" aspectratio="f"/>
                <w10:wrap type="topAndBottom"/>
              </v:shape>
            </w:pict>
          </mc:Fallback>
        </mc:AlternateContent>
      </w:r>
    </w:p>
    <w:p>
      <w:pPr>
        <w:pStyle w:val="3"/>
        <w:spacing w:after="46" w:line="369" w:lineRule="auto"/>
        <w:ind w:left="832" w:right="1867" w:firstLine="676"/>
      </w:pPr>
      <w:r>
        <w:rPr>
          <w:w w:val="105"/>
        </w:rPr>
        <w:t>By</w:t>
      </w:r>
      <w:r>
        <w:rPr>
          <w:spacing w:val="-11"/>
          <w:w w:val="105"/>
        </w:rPr>
        <w:t xml:space="preserve"> </w:t>
      </w:r>
      <w:r>
        <w:rPr>
          <w:w w:val="105"/>
        </w:rPr>
        <w:t>putting</w:t>
      </w:r>
      <w:r>
        <w:rPr>
          <w:spacing w:val="-11"/>
          <w:w w:val="105"/>
        </w:rPr>
        <w:t xml:space="preserve"> </w:t>
      </w:r>
      <w:r>
        <w:rPr>
          <w:w w:val="105"/>
        </w:rPr>
        <w:t>the</w:t>
      </w:r>
      <w:r>
        <w:rPr>
          <w:spacing w:val="-14"/>
          <w:w w:val="105"/>
        </w:rPr>
        <w:t xml:space="preserve"> </w:t>
      </w:r>
      <w:r>
        <w:rPr>
          <w:w w:val="105"/>
        </w:rPr>
        <w:t>value</w:t>
      </w:r>
      <w:r>
        <w:rPr>
          <w:spacing w:val="16"/>
          <w:w w:val="105"/>
        </w:rPr>
        <w:t xml:space="preserve"> </w:t>
      </w:r>
      <w:r>
        <w:rPr>
          <w:w w:val="105"/>
        </w:rPr>
        <w:t>n</w:t>
      </w:r>
      <w:r>
        <w:rPr>
          <w:spacing w:val="-25"/>
          <w:w w:val="105"/>
        </w:rPr>
        <w:t xml:space="preserve"> </w:t>
      </w:r>
      <w:r>
        <w:rPr>
          <w:w w:val="105"/>
        </w:rPr>
        <w:t>=</w:t>
      </w:r>
      <w:r>
        <w:rPr>
          <w:spacing w:val="-12"/>
          <w:w w:val="105"/>
        </w:rPr>
        <w:t xml:space="preserve"> </w:t>
      </w:r>
      <w:r>
        <w:rPr>
          <w:w w:val="105"/>
        </w:rPr>
        <w:t>0.5</w:t>
      </w:r>
      <w:r>
        <w:rPr>
          <w:spacing w:val="-12"/>
          <w:w w:val="105"/>
        </w:rPr>
        <w:t xml:space="preserve"> </w:t>
      </w:r>
      <w:r>
        <w:rPr>
          <w:w w:val="105"/>
        </w:rPr>
        <w:t>in</w:t>
      </w:r>
      <w:r>
        <w:rPr>
          <w:spacing w:val="-12"/>
          <w:w w:val="105"/>
        </w:rPr>
        <w:t xml:space="preserve"> </w:t>
      </w:r>
      <w:r>
        <w:rPr>
          <w:w w:val="105"/>
        </w:rPr>
        <w:t>equation</w:t>
      </w:r>
      <w:r>
        <w:rPr>
          <w:spacing w:val="-11"/>
          <w:w w:val="105"/>
        </w:rPr>
        <w:t xml:space="preserve"> </w:t>
      </w:r>
      <w:r>
        <w:rPr>
          <w:w w:val="105"/>
        </w:rPr>
        <w:t>(18)</w:t>
      </w:r>
      <w:r>
        <w:rPr>
          <w:spacing w:val="-12"/>
          <w:w w:val="105"/>
        </w:rPr>
        <w:t xml:space="preserve"> </w:t>
      </w:r>
      <w:r>
        <w:rPr>
          <w:w w:val="105"/>
        </w:rPr>
        <w:t>we</w:t>
      </w:r>
      <w:r>
        <w:rPr>
          <w:spacing w:val="-12"/>
          <w:w w:val="105"/>
        </w:rPr>
        <w:t xml:space="preserve"> </w:t>
      </w:r>
      <w:r>
        <w:rPr>
          <w:w w:val="105"/>
        </w:rPr>
        <w:t>obtain logK</w:t>
      </w:r>
      <w:r>
        <w:rPr>
          <w:w w:val="105"/>
          <w:vertAlign w:val="subscript"/>
        </w:rPr>
        <w:t>1</w:t>
      </w:r>
      <w:r>
        <w:rPr>
          <w:w w:val="105"/>
          <w:vertAlign w:val="baseline"/>
        </w:rPr>
        <w:t xml:space="preserve"> =</w:t>
      </w:r>
      <w:r>
        <w:rPr>
          <w:spacing w:val="-5"/>
          <w:w w:val="105"/>
          <w:vertAlign w:val="baseline"/>
        </w:rPr>
        <w:t xml:space="preserve"> </w:t>
      </w:r>
      <w:r>
        <w:rPr>
          <w:w w:val="105"/>
          <w:vertAlign w:val="baseline"/>
        </w:rPr>
        <w:t>pL</w:t>
      </w:r>
    </w:p>
    <w:p>
      <w:pPr>
        <w:pStyle w:val="3"/>
        <w:spacing w:line="20" w:lineRule="exact"/>
        <w:ind w:left="4294"/>
        <w:rPr>
          <w:sz w:val="2"/>
        </w:rPr>
      </w:pPr>
      <w:r>
        <w:rPr>
          <w:sz w:val="2"/>
        </w:rPr>
        <mc:AlternateContent>
          <mc:Choice Requires="wpg">
            <w:drawing>
              <wp:inline distT="0" distB="0" distL="114300" distR="114300">
                <wp:extent cx="70485" cy="6350"/>
                <wp:effectExtent l="0" t="0" r="0" b="0"/>
                <wp:docPr id="166" name="Group 142"/>
                <wp:cNvGraphicFramePr/>
                <a:graphic xmlns:a="http://schemas.openxmlformats.org/drawingml/2006/main">
                  <a:graphicData uri="http://schemas.microsoft.com/office/word/2010/wordprocessingGroup">
                    <wpg:wgp>
                      <wpg:cNvGrpSpPr/>
                      <wpg:grpSpPr>
                        <a:xfrm>
                          <a:off x="0" y="0"/>
                          <a:ext cx="70485" cy="6350"/>
                          <a:chOff x="0" y="0"/>
                          <a:chExt cx="111" cy="10"/>
                        </a:xfrm>
                      </wpg:grpSpPr>
                      <wps:wsp>
                        <wps:cNvPr id="165" name="Lines 143"/>
                        <wps:cNvSpPr/>
                        <wps:spPr>
                          <a:xfrm>
                            <a:off x="0" y="5"/>
                            <a:ext cx="110" cy="0"/>
                          </a:xfrm>
                          <a:prstGeom prst="line">
                            <a:avLst/>
                          </a:prstGeom>
                          <a:ln w="5944" cap="flat" cmpd="sng">
                            <a:solidFill>
                              <a:srgbClr val="000000"/>
                            </a:solidFill>
                            <a:prstDash val="solid"/>
                            <a:headEnd type="none" w="med" len="med"/>
                            <a:tailEnd type="none" w="med" len="med"/>
                          </a:ln>
                        </wps:spPr>
                        <wps:bodyPr upright="1"/>
                      </wps:wsp>
                    </wpg:wgp>
                  </a:graphicData>
                </a:graphic>
              </wp:inline>
            </w:drawing>
          </mc:Choice>
          <mc:Fallback>
            <w:pict>
              <v:group id="Group 142" o:spid="_x0000_s1026" o:spt="203" style="height:0.5pt;width:5.55pt;" coordsize="111,10" o:gfxdata="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Yp5vtIAAAACAQAA&#10;DwAAAAAAAAABACAAAAAiAAAAZHJzL2Rvd25yZXYueG1sUEsBAhQAFAAAAAgAh07iQH66MeEfAgAA&#10;sgQAAA4AAAAAAAAAAQAgAAAAIQEAAGRycy9lMm9Eb2MueG1sUEsFBgAAAAAGAAYAWQEAALIFAAAA&#10;AA==&#10;">
                <o:lock v:ext="edit" aspectratio="f"/>
                <v:line id="Lines 143" o:spid="_x0000_s1026" o:spt="20" style="position:absolute;left:0;top:5;height:0;width:110;" filled="f" stroked="t" coordsize="21600,21600" o:gfxdata="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qa4Q7sAAADc&#10;AAAADwAAAAAAAAABACAAAAAiAAAAZHJzL2Rvd25yZXYueG1sUEsBAhQAFAAAAAgAh07iQDMvBZ47&#10;AAAAOQAAABAAAAAAAAAAAQAgAAAACgEAAGRycy9zaGFwZXhtbC54bWxQSwUGAAAAAAYABgBbAQAA&#10;tAMAAAAA&#10;">
                  <v:fill on="f" focussize="0,0"/>
                  <v:stroke weight="0.468031496062992pt" color="#000000" joinstyle="round"/>
                  <v:imagedata o:title=""/>
                  <o:lock v:ext="edit" aspectratio="f"/>
                </v:line>
                <w10:wrap type="none"/>
                <w10:anchorlock/>
              </v:group>
            </w:pict>
          </mc:Fallback>
        </mc:AlternateContent>
      </w:r>
    </w:p>
    <w:p>
      <w:pPr>
        <w:pStyle w:val="3"/>
        <w:spacing w:line="367" w:lineRule="auto"/>
        <w:ind w:left="832" w:right="754" w:firstLine="676"/>
      </w:pPr>
      <w:r>
        <w:rPr>
          <w:w w:val="105"/>
        </w:rPr>
        <w:t>Similarly</w:t>
      </w:r>
      <w:r>
        <w:rPr>
          <w:spacing w:val="-12"/>
          <w:w w:val="105"/>
        </w:rPr>
        <w:t xml:space="preserve"> </w:t>
      </w:r>
      <w:r>
        <w:rPr>
          <w:w w:val="105"/>
        </w:rPr>
        <w:t>by</w:t>
      </w:r>
      <w:r>
        <w:rPr>
          <w:spacing w:val="-13"/>
          <w:w w:val="105"/>
        </w:rPr>
        <w:t xml:space="preserve"> </w:t>
      </w:r>
      <w:r>
        <w:rPr>
          <w:w w:val="105"/>
        </w:rPr>
        <w:t>putting</w:t>
      </w:r>
      <w:r>
        <w:rPr>
          <w:spacing w:val="-14"/>
          <w:w w:val="105"/>
        </w:rPr>
        <w:t xml:space="preserve"> </w:t>
      </w:r>
      <w:r>
        <w:rPr>
          <w:w w:val="105"/>
        </w:rPr>
        <w:t>the</w:t>
      </w:r>
      <w:r>
        <w:rPr>
          <w:spacing w:val="-14"/>
          <w:w w:val="105"/>
        </w:rPr>
        <w:t xml:space="preserve"> </w:t>
      </w:r>
      <w:r>
        <w:rPr>
          <w:w w:val="105"/>
        </w:rPr>
        <w:t>value</w:t>
      </w:r>
      <w:r>
        <w:rPr>
          <w:spacing w:val="15"/>
          <w:w w:val="105"/>
        </w:rPr>
        <w:t xml:space="preserve"> </w:t>
      </w:r>
      <w:r>
        <w:rPr>
          <w:w w:val="105"/>
        </w:rPr>
        <w:t>n</w:t>
      </w:r>
      <w:r>
        <w:rPr>
          <w:spacing w:val="-25"/>
          <w:w w:val="105"/>
        </w:rPr>
        <w:t xml:space="preserve"> </w:t>
      </w:r>
      <w:r>
        <w:rPr>
          <w:w w:val="105"/>
        </w:rPr>
        <w:t>=</w:t>
      </w:r>
      <w:r>
        <w:rPr>
          <w:spacing w:val="-14"/>
          <w:w w:val="105"/>
        </w:rPr>
        <w:t xml:space="preserve"> </w:t>
      </w:r>
      <w:r>
        <w:rPr>
          <w:w w:val="105"/>
        </w:rPr>
        <w:t>1.5</w:t>
      </w:r>
      <w:r>
        <w:rPr>
          <w:spacing w:val="-12"/>
          <w:w w:val="105"/>
        </w:rPr>
        <w:t xml:space="preserve"> </w:t>
      </w:r>
      <w:r>
        <w:rPr>
          <w:w w:val="105"/>
        </w:rPr>
        <w:t>in</w:t>
      </w:r>
      <w:r>
        <w:rPr>
          <w:spacing w:val="-13"/>
          <w:w w:val="105"/>
        </w:rPr>
        <w:t xml:space="preserve"> </w:t>
      </w:r>
      <w:r>
        <w:rPr>
          <w:w w:val="105"/>
        </w:rPr>
        <w:t>the</w:t>
      </w:r>
      <w:r>
        <w:rPr>
          <w:spacing w:val="-13"/>
          <w:w w:val="105"/>
        </w:rPr>
        <w:t xml:space="preserve"> </w:t>
      </w:r>
      <w:r>
        <w:rPr>
          <w:w w:val="105"/>
        </w:rPr>
        <w:t>equation</w:t>
      </w:r>
      <w:r>
        <w:rPr>
          <w:spacing w:val="-13"/>
          <w:w w:val="105"/>
        </w:rPr>
        <w:t xml:space="preserve"> </w:t>
      </w:r>
      <w:r>
        <w:rPr>
          <w:w w:val="105"/>
        </w:rPr>
        <w:t>(20)</w:t>
      </w:r>
      <w:r>
        <w:rPr>
          <w:spacing w:val="-12"/>
          <w:w w:val="105"/>
        </w:rPr>
        <w:t xml:space="preserve"> </w:t>
      </w:r>
      <w:r>
        <w:rPr>
          <w:w w:val="105"/>
        </w:rPr>
        <w:t>we</w:t>
      </w:r>
      <w:r>
        <w:rPr>
          <w:spacing w:val="-14"/>
          <w:w w:val="105"/>
        </w:rPr>
        <w:t xml:space="preserve"> </w:t>
      </w:r>
      <w:r>
        <w:rPr>
          <w:w w:val="105"/>
        </w:rPr>
        <w:t>obtain logK</w:t>
      </w:r>
      <w:r>
        <w:rPr>
          <w:w w:val="105"/>
          <w:vertAlign w:val="subscript"/>
        </w:rPr>
        <w:t>2</w:t>
      </w:r>
      <w:r>
        <w:rPr>
          <w:w w:val="105"/>
          <w:vertAlign w:val="baseline"/>
        </w:rPr>
        <w:t xml:space="preserve"> =</w:t>
      </w:r>
      <w:r>
        <w:rPr>
          <w:spacing w:val="-5"/>
          <w:w w:val="105"/>
          <w:vertAlign w:val="baseline"/>
        </w:rPr>
        <w:t xml:space="preserve"> </w:t>
      </w:r>
      <w:r>
        <w:rPr>
          <w:w w:val="105"/>
          <w:vertAlign w:val="baseline"/>
        </w:rPr>
        <w:t>pL</w:t>
      </w:r>
    </w:p>
    <w:p>
      <w:pPr>
        <w:pStyle w:val="3"/>
        <w:spacing w:before="56" w:line="422" w:lineRule="auto"/>
        <w:ind w:left="832" w:right="387" w:firstLine="676"/>
      </w:pPr>
      <w:r>
        <w:t>It means if we plot a graph between  n  and pL then the corresponding values    of pL at n equal to 0.5 and 1.5 gives log K</w:t>
      </w:r>
      <w:r>
        <w:rPr>
          <w:vertAlign w:val="subscript"/>
        </w:rPr>
        <w:t>1</w:t>
      </w:r>
      <w:r>
        <w:rPr>
          <w:vertAlign w:val="baseline"/>
        </w:rPr>
        <w:t xml:space="preserve"> and log K</w:t>
      </w:r>
      <w:r>
        <w:rPr>
          <w:vertAlign w:val="subscript"/>
        </w:rPr>
        <w:t>2</w:t>
      </w:r>
      <w:r>
        <w:rPr>
          <w:spacing w:val="20"/>
          <w:vertAlign w:val="baseline"/>
        </w:rPr>
        <w:t xml:space="preserve"> </w:t>
      </w:r>
      <w:r>
        <w:rPr>
          <w:vertAlign w:val="baseline"/>
        </w:rPr>
        <w:t>respectively.</w:t>
      </w:r>
    </w:p>
    <w:p>
      <w:pPr>
        <w:spacing w:after="0" w:line="422" w:lineRule="auto"/>
        <w:sectPr>
          <w:type w:val="continuous"/>
          <w:pgSz w:w="12240" w:h="15840"/>
          <w:pgMar w:top="1500" w:right="1660" w:bottom="280" w:left="1720" w:header="720" w:footer="720" w:gutter="0"/>
        </w:sectPr>
      </w:pPr>
    </w:p>
    <w:p>
      <w:pPr>
        <w:pStyle w:val="3"/>
        <w:spacing w:line="247" w:lineRule="exact"/>
        <w:ind w:left="1509"/>
      </w:pPr>
      <w:r>
        <w:rPr>
          <w:w w:val="105"/>
        </w:rPr>
        <w:t>In   the   same   manner</w:t>
      </w:r>
      <w:r>
        <w:rPr>
          <w:spacing w:val="47"/>
          <w:w w:val="105"/>
        </w:rPr>
        <w:t xml:space="preserve"> </w:t>
      </w:r>
      <w:r>
        <w:rPr>
          <w:spacing w:val="-7"/>
          <w:w w:val="105"/>
        </w:rPr>
        <w:t>if</w:t>
      </w:r>
    </w:p>
    <w:p>
      <w:pPr>
        <w:pStyle w:val="3"/>
        <w:spacing w:before="172" w:line="144" w:lineRule="exact"/>
        <w:ind w:left="866"/>
      </w:pPr>
      <w:r>
        <w:rPr>
          <w:spacing w:val="10"/>
          <w:w w:val="105"/>
        </w:rPr>
        <w:t>K</w:t>
      </w:r>
      <w:r>
        <w:rPr>
          <w:spacing w:val="10"/>
          <w:w w:val="105"/>
          <w:vertAlign w:val="superscript"/>
        </w:rPr>
        <w:t>H</w:t>
      </w:r>
      <w:r>
        <w:rPr>
          <w:spacing w:val="-35"/>
          <w:w w:val="105"/>
          <w:vertAlign w:val="baseline"/>
        </w:rPr>
        <w:t xml:space="preserve"> </w:t>
      </w:r>
      <w:r>
        <w:rPr>
          <w:w w:val="105"/>
          <w:vertAlign w:val="baseline"/>
        </w:rPr>
        <w:t>,</w:t>
      </w:r>
      <w:r>
        <w:rPr>
          <w:spacing w:val="9"/>
          <w:w w:val="105"/>
          <w:vertAlign w:val="baseline"/>
        </w:rPr>
        <w:t xml:space="preserve"> </w:t>
      </w:r>
      <w:r>
        <w:rPr>
          <w:w w:val="105"/>
          <w:vertAlign w:val="baseline"/>
        </w:rPr>
        <w:t>log</w:t>
      </w:r>
      <w:r>
        <w:rPr>
          <w:spacing w:val="-26"/>
          <w:w w:val="105"/>
          <w:vertAlign w:val="baseline"/>
        </w:rPr>
        <w:t xml:space="preserve"> </w:t>
      </w:r>
      <w:r>
        <w:rPr>
          <w:spacing w:val="10"/>
          <w:w w:val="105"/>
          <w:vertAlign w:val="baseline"/>
        </w:rPr>
        <w:t>K</w:t>
      </w:r>
      <w:r>
        <w:rPr>
          <w:spacing w:val="10"/>
          <w:w w:val="105"/>
          <w:vertAlign w:val="superscript"/>
        </w:rPr>
        <w:t>H</w:t>
      </w:r>
      <w:r>
        <w:rPr>
          <w:spacing w:val="-14"/>
          <w:w w:val="105"/>
          <w:vertAlign w:val="baseline"/>
        </w:rPr>
        <w:t xml:space="preserve"> </w:t>
      </w:r>
      <w:r>
        <w:rPr>
          <w:w w:val="105"/>
          <w:vertAlign w:val="baseline"/>
        </w:rPr>
        <w:t>etc.</w:t>
      </w:r>
      <w:r>
        <w:rPr>
          <w:spacing w:val="-8"/>
          <w:w w:val="105"/>
          <w:vertAlign w:val="baseline"/>
        </w:rPr>
        <w:t xml:space="preserve"> </w:t>
      </w:r>
      <w:r>
        <w:rPr>
          <w:w w:val="105"/>
          <w:vertAlign w:val="baseline"/>
        </w:rPr>
        <w:t>can</w:t>
      </w:r>
      <w:r>
        <w:rPr>
          <w:spacing w:val="-9"/>
          <w:w w:val="105"/>
          <w:vertAlign w:val="baseline"/>
        </w:rPr>
        <w:t xml:space="preserve"> </w:t>
      </w:r>
      <w:r>
        <w:rPr>
          <w:w w:val="105"/>
          <w:vertAlign w:val="baseline"/>
        </w:rPr>
        <w:t>be</w:t>
      </w:r>
      <w:r>
        <w:rPr>
          <w:spacing w:val="-8"/>
          <w:w w:val="105"/>
          <w:vertAlign w:val="baseline"/>
        </w:rPr>
        <w:t xml:space="preserve"> </w:t>
      </w:r>
      <w:r>
        <w:rPr>
          <w:spacing w:val="-6"/>
          <w:w w:val="105"/>
          <w:vertAlign w:val="baseline"/>
        </w:rPr>
        <w:t>computed.</w:t>
      </w:r>
    </w:p>
    <w:p>
      <w:pPr>
        <w:pStyle w:val="3"/>
        <w:spacing w:line="247" w:lineRule="exact"/>
        <w:ind w:left="161"/>
      </w:pPr>
      <w:r>
        <w:br w:type="column"/>
      </w:r>
      <w:r>
        <w:rPr>
          <w:w w:val="105"/>
        </w:rPr>
        <w:t>nH is plotted against pH the values of log</w:t>
      </w:r>
    </w:p>
    <w:p>
      <w:pPr>
        <w:spacing w:after="0" w:line="247" w:lineRule="exact"/>
        <w:sectPr>
          <w:type w:val="continuous"/>
          <w:pgSz w:w="12240" w:h="15840"/>
          <w:pgMar w:top="1500" w:right="1660" w:bottom="280" w:left="1720" w:header="720" w:footer="720" w:gutter="0"/>
          <w:cols w:equalWidth="0" w:num="2">
            <w:col w:w="3924" w:space="40"/>
            <w:col w:w="4896"/>
          </w:cols>
        </w:sectPr>
      </w:pPr>
    </w:p>
    <w:p>
      <w:pPr>
        <w:tabs>
          <w:tab w:val="left" w:pos="1815"/>
        </w:tabs>
        <w:spacing w:before="0" w:line="145" w:lineRule="exact"/>
        <w:ind w:left="1036" w:right="0" w:firstLine="0"/>
        <w:jc w:val="left"/>
        <w:rPr>
          <w:sz w:val="13"/>
        </w:rPr>
      </w:pPr>
      <w:r>
        <w:rPr>
          <w:sz w:val="13"/>
        </w:rPr>
        <w:t>1</w:t>
      </w:r>
      <w:r>
        <w:rPr>
          <w:sz w:val="13"/>
        </w:rPr>
        <w:tab/>
      </w:r>
      <w:r>
        <w:rPr>
          <w:sz w:val="13"/>
        </w:rPr>
        <w:t>2</w:t>
      </w:r>
    </w:p>
    <w:p>
      <w:pPr>
        <w:pStyle w:val="3"/>
        <w:rPr>
          <w:sz w:val="20"/>
        </w:rPr>
      </w:pPr>
    </w:p>
    <w:p>
      <w:pPr>
        <w:pStyle w:val="3"/>
        <w:spacing w:before="5"/>
        <w:rPr>
          <w:sz w:val="26"/>
        </w:rPr>
      </w:pPr>
    </w:p>
    <w:p>
      <w:pPr>
        <w:pStyle w:val="2"/>
        <w:numPr>
          <w:ilvl w:val="0"/>
          <w:numId w:val="4"/>
        </w:numPr>
        <w:tabs>
          <w:tab w:val="left" w:pos="1153"/>
        </w:tabs>
        <w:spacing w:before="0" w:after="0" w:line="240" w:lineRule="auto"/>
        <w:ind w:left="1152" w:right="0" w:hanging="321"/>
        <w:jc w:val="left"/>
      </w:pPr>
      <w:r>
        <w:t>Linear plot</w:t>
      </w:r>
      <w:r>
        <w:rPr>
          <w:spacing w:val="2"/>
        </w:rPr>
        <w:t xml:space="preserve"> </w:t>
      </w:r>
      <w:r>
        <w:t>method</w:t>
      </w:r>
      <w:r>
        <w:rPr>
          <w:vertAlign w:val="superscript"/>
        </w:rPr>
        <w:t>[2]</w:t>
      </w:r>
    </w:p>
    <w:p>
      <w:pPr>
        <w:pStyle w:val="3"/>
        <w:spacing w:before="135"/>
        <w:ind w:left="1509"/>
      </w:pPr>
      <w:r>
        <w:rPr>
          <w:w w:val="105"/>
        </w:rPr>
        <w:t>Eq. (6) for N = 2 system may be written in form</w:t>
      </w:r>
    </w:p>
    <w:p>
      <w:pPr>
        <w:spacing w:after="0"/>
        <w:sectPr>
          <w:type w:val="continuous"/>
          <w:pgSz w:w="12240" w:h="15840"/>
          <w:pgMar w:top="1500" w:right="1660" w:bottom="280" w:left="1720" w:header="720" w:footer="720" w:gutter="0"/>
        </w:sectPr>
      </w:pPr>
    </w:p>
    <w:p>
      <w:pPr>
        <w:pStyle w:val="3"/>
        <w:tabs>
          <w:tab w:val="left" w:pos="8236"/>
        </w:tabs>
        <w:spacing w:before="3"/>
        <w:ind w:left="1509"/>
      </w:pPr>
      <w:r>
        <w:t>yp</w:t>
      </w:r>
      <w:r>
        <w:rPr>
          <w:vertAlign w:val="subscript"/>
        </w:rPr>
        <w:t>1</w:t>
      </w:r>
      <w:r>
        <w:rPr>
          <w:vertAlign w:val="baseline"/>
        </w:rPr>
        <w:t xml:space="preserve"> + xp</w:t>
      </w:r>
      <w:r>
        <w:rPr>
          <w:vertAlign w:val="subscript"/>
        </w:rPr>
        <w:t>2</w:t>
      </w:r>
      <w:r>
        <w:rPr>
          <w:spacing w:val="9"/>
          <w:vertAlign w:val="baseline"/>
        </w:rPr>
        <w:t xml:space="preserve"> </w:t>
      </w:r>
      <w:r>
        <w:rPr>
          <w:vertAlign w:val="baseline"/>
        </w:rPr>
        <w:t>=</w:t>
      </w:r>
      <w:r>
        <w:rPr>
          <w:spacing w:val="2"/>
          <w:vertAlign w:val="baseline"/>
        </w:rPr>
        <w:t xml:space="preserve"> </w:t>
      </w:r>
      <w:r>
        <w:rPr>
          <w:vertAlign w:val="baseline"/>
        </w:rPr>
        <w:t>1</w:t>
      </w:r>
      <w:r>
        <w:rPr>
          <w:vertAlign w:val="baseline"/>
        </w:rPr>
        <w:tab/>
      </w:r>
      <w:r>
        <w:rPr>
          <w:vertAlign w:val="baseline"/>
        </w:rPr>
        <w:t>(22)</w:t>
      </w:r>
    </w:p>
    <w:p>
      <w:pPr>
        <w:pStyle w:val="3"/>
        <w:spacing w:before="190" w:line="367" w:lineRule="auto"/>
        <w:ind w:left="832" w:hanging="1"/>
      </w:pPr>
      <w:r>
        <w:t>Where x and y are function of n and [L] and the parameter p</w:t>
      </w:r>
      <w:r>
        <w:rPr>
          <w:vertAlign w:val="subscript"/>
        </w:rPr>
        <w:t>1</w:t>
      </w:r>
      <w:r>
        <w:rPr>
          <w:vertAlign w:val="baseline"/>
        </w:rPr>
        <w:t xml:space="preserve"> and p</w:t>
      </w:r>
      <w:r>
        <w:rPr>
          <w:vertAlign w:val="subscript"/>
        </w:rPr>
        <w:t>2</w:t>
      </w:r>
      <w:r>
        <w:rPr>
          <w:vertAlign w:val="baseline"/>
        </w:rPr>
        <w:t xml:space="preserve"> are related to the stability constants. The six possible transformation of eq. (6) are</w:t>
      </w:r>
    </w:p>
    <w:p>
      <w:pPr>
        <w:spacing w:after="0" w:line="367" w:lineRule="auto"/>
        <w:sectPr>
          <w:headerReference r:id="rId15" w:type="default"/>
          <w:footerReference r:id="rId16" w:type="default"/>
          <w:pgSz w:w="12240" w:h="15840"/>
          <w:pgMar w:top="1440" w:right="1660" w:bottom="1940" w:left="1720" w:header="1151" w:footer="1756" w:gutter="0"/>
        </w:sectPr>
      </w:pPr>
    </w:p>
    <w:p>
      <w:pPr>
        <w:spacing w:before="11" w:line="138" w:lineRule="exact"/>
        <w:ind w:left="502" w:right="0" w:firstLine="0"/>
        <w:jc w:val="center"/>
        <w:rPr>
          <w:rFonts w:ascii="Symbol" w:hAnsi="Symbol"/>
          <w:sz w:val="13"/>
        </w:rPr>
      </w:pPr>
      <w:r>
        <w:rPr>
          <w:rFonts w:ascii="Symbol" w:hAnsi="Symbol"/>
          <w:w w:val="101"/>
          <w:sz w:val="13"/>
        </w:rPr>
        <w:t></w:t>
      </w:r>
    </w:p>
    <w:p>
      <w:pPr>
        <w:spacing w:before="0" w:line="391" w:lineRule="exact"/>
        <w:ind w:left="954" w:right="0" w:firstLine="0"/>
        <w:jc w:val="left"/>
        <w:rPr>
          <w:rFonts w:ascii="Symbol" w:hAnsi="Symbol"/>
          <w:i/>
          <w:sz w:val="23"/>
        </w:rPr>
      </w:pPr>
      <w:r>
        <mc:AlternateContent>
          <mc:Choice Requires="wps">
            <w:drawing>
              <wp:anchor distT="0" distB="0" distL="114300" distR="114300" simplePos="0" relativeHeight="483126272" behindDoc="1" locked="0" layoutInCell="1" allowOverlap="1">
                <wp:simplePos x="0" y="0"/>
                <wp:positionH relativeFrom="page">
                  <wp:posOffset>1703705</wp:posOffset>
                </wp:positionH>
                <wp:positionV relativeFrom="paragraph">
                  <wp:posOffset>179705</wp:posOffset>
                </wp:positionV>
                <wp:extent cx="275590" cy="0"/>
                <wp:effectExtent l="0" t="0" r="0" b="0"/>
                <wp:wrapNone/>
                <wp:docPr id="322" name="Lines 144"/>
                <wp:cNvGraphicFramePr/>
                <a:graphic xmlns:a="http://schemas.openxmlformats.org/drawingml/2006/main">
                  <a:graphicData uri="http://schemas.microsoft.com/office/word/2010/wordprocessingShape">
                    <wps:wsp>
                      <wps:cNvSpPr/>
                      <wps:spPr>
                        <a:xfrm>
                          <a:off x="0" y="0"/>
                          <a:ext cx="27559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44" o:spid="_x0000_s1026" o:spt="20" style="position:absolute;left:0pt;margin-left:134.15pt;margin-top:14.15pt;height:0pt;width:21.7pt;mso-position-horizontal-relative:page;z-index:-20190208;mso-width-relative:page;mso-height-relative:page;" filled="f" stroked="t" coordsize="21600,21600" o:gfxdata="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7airntYAAAAJAQAADwAAAAAAAAABACAAAAAiAAAAZHJzL2Rvd25yZXYu&#10;eG1sUEsBAhQAFAAAAAgAh07iQEjGlr/EAQAAjwMAAA4AAAAAAAAAAQAgAAAAJQEAAGRycy9lMm9E&#10;b2MueG1sUEsFBgAAAAAGAAYAWQEAAFsFA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134464" behindDoc="1" locked="0" layoutInCell="1" allowOverlap="1">
                <wp:simplePos x="0" y="0"/>
                <wp:positionH relativeFrom="page">
                  <wp:posOffset>1819275</wp:posOffset>
                </wp:positionH>
                <wp:positionV relativeFrom="paragraph">
                  <wp:posOffset>184785</wp:posOffset>
                </wp:positionV>
                <wp:extent cx="46355" cy="102235"/>
                <wp:effectExtent l="0" t="0" r="0" b="0"/>
                <wp:wrapNone/>
                <wp:docPr id="333" name="Text Box 145"/>
                <wp:cNvGraphicFramePr/>
                <a:graphic xmlns:a="http://schemas.openxmlformats.org/drawingml/2006/main">
                  <a:graphicData uri="http://schemas.microsoft.com/office/word/2010/wordprocessingShape">
                    <wps:wsp>
                      <wps:cNvSpPr txBox="1"/>
                      <wps:spPr>
                        <a:xfrm>
                          <a:off x="0" y="0"/>
                          <a:ext cx="46355" cy="102235"/>
                        </a:xfrm>
                        <a:prstGeom prst="rect">
                          <a:avLst/>
                        </a:prstGeom>
                        <a:noFill/>
                        <a:ln>
                          <a:noFill/>
                        </a:ln>
                      </wps:spPr>
                      <wps:txbx>
                        <w:txbxContent>
                          <w:p>
                            <w:pPr>
                              <w:spacing w:before="1"/>
                              <w:ind w:left="0" w:right="0" w:firstLine="0"/>
                              <w:jc w:val="left"/>
                              <w:rPr>
                                <w:rFonts w:ascii="Symbol" w:hAnsi="Symbol"/>
                                <w:sz w:val="13"/>
                              </w:rPr>
                            </w:pPr>
                            <w:r>
                              <w:rPr>
                                <w:rFonts w:ascii="Symbol" w:hAnsi="Symbol"/>
                                <w:w w:val="101"/>
                                <w:sz w:val="13"/>
                              </w:rPr>
                              <w:t></w:t>
                            </w:r>
                          </w:p>
                        </w:txbxContent>
                      </wps:txbx>
                      <wps:bodyPr lIns="0" tIns="0" rIns="0" bIns="0" upright="1"/>
                    </wps:wsp>
                  </a:graphicData>
                </a:graphic>
              </wp:anchor>
            </w:drawing>
          </mc:Choice>
          <mc:Fallback>
            <w:pict>
              <v:shape id="Text Box 145" o:spid="_x0000_s1026" o:spt="202" type="#_x0000_t202" style="position:absolute;left:0pt;margin-left:143.25pt;margin-top:14.55pt;height:8.05pt;width:3.65pt;mso-position-horizontal-relative:page;z-index:-20182016;mso-width-relative:page;mso-height-relative:page;" filled="f" stroked="f" coordsize="21600,21600" o:gfxdata="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&#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Poe8gbZAAAACQEAAA8AAAAAAAAAAQAgAAAAIgAAAGRy&#10;cy9kb3ducmV2LnhtbFBLAQIUABQAAAAIAIdO4kA2UdJekgEAACUDAAAOAAAAAAAAAAEAIAAAACgB&#10;AABkcnMvZTJvRG9jLnhtbFBLBQYAAAAABgAGAFkBAAAsBQAAAAA=&#10;">
                <v:fill on="f" focussize="0,0"/>
                <v:stroke on="f"/>
                <v:imagedata o:title=""/>
                <o:lock v:ext="edit" aspectratio="f"/>
                <v:textbox inset="0mm,0mm,0mm,0mm">
                  <w:txbxContent>
                    <w:p>
                      <w:pPr>
                        <w:spacing w:before="1"/>
                        <w:ind w:left="0" w:right="0" w:firstLine="0"/>
                        <w:jc w:val="left"/>
                        <w:rPr>
                          <w:rFonts w:ascii="Symbol" w:hAnsi="Symbol"/>
                          <w:sz w:val="13"/>
                        </w:rPr>
                      </w:pPr>
                      <w:r>
                        <w:rPr>
                          <w:rFonts w:ascii="Symbol" w:hAnsi="Symbol"/>
                          <w:w w:val="101"/>
                          <w:sz w:val="13"/>
                        </w:rPr>
                        <w:t></w:t>
                      </w:r>
                    </w:p>
                  </w:txbxContent>
                </v:textbox>
              </v:shape>
            </w:pict>
          </mc:Fallback>
        </mc:AlternateContent>
      </w:r>
      <w:r>
        <mc:AlternateContent>
          <mc:Choice Requires="wps">
            <w:drawing>
              <wp:anchor distT="0" distB="0" distL="114300" distR="114300" simplePos="0" relativeHeight="15795200" behindDoc="0" locked="0" layoutInCell="1" allowOverlap="1">
                <wp:simplePos x="0" y="0"/>
                <wp:positionH relativeFrom="page">
                  <wp:posOffset>2418715</wp:posOffset>
                </wp:positionH>
                <wp:positionV relativeFrom="paragraph">
                  <wp:posOffset>176530</wp:posOffset>
                </wp:positionV>
                <wp:extent cx="41910" cy="92710"/>
                <wp:effectExtent l="0" t="0" r="0" b="0"/>
                <wp:wrapNone/>
                <wp:docPr id="34" name="Text Box 146"/>
                <wp:cNvGraphicFramePr/>
                <a:graphic xmlns:a="http://schemas.openxmlformats.org/drawingml/2006/main">
                  <a:graphicData uri="http://schemas.microsoft.com/office/word/2010/wordprocessingShape">
                    <wps:wsp>
                      <wps:cNvSpPr txBox="1"/>
                      <wps:spPr>
                        <a:xfrm>
                          <a:off x="0" y="0"/>
                          <a:ext cx="41910" cy="92710"/>
                        </a:xfrm>
                        <a:prstGeom prst="rect">
                          <a:avLst/>
                        </a:prstGeom>
                        <a:noFill/>
                        <a:ln>
                          <a:noFill/>
                        </a:ln>
                      </wps:spPr>
                      <wps:txbx>
                        <w:txbxContent>
                          <w:p>
                            <w:pPr>
                              <w:spacing w:before="0" w:line="145" w:lineRule="exact"/>
                              <w:ind w:left="0" w:right="0" w:firstLine="0"/>
                              <w:jc w:val="left"/>
                              <w:rPr>
                                <w:sz w:val="13"/>
                              </w:rPr>
                            </w:pPr>
                            <w:r>
                              <w:rPr>
                                <w:w w:val="101"/>
                                <w:sz w:val="13"/>
                              </w:rPr>
                              <w:t>1</w:t>
                            </w:r>
                          </w:p>
                        </w:txbxContent>
                      </wps:txbx>
                      <wps:bodyPr lIns="0" tIns="0" rIns="0" bIns="0" upright="1"/>
                    </wps:wsp>
                  </a:graphicData>
                </a:graphic>
              </wp:anchor>
            </w:drawing>
          </mc:Choice>
          <mc:Fallback>
            <w:pict>
              <v:shape id="Text Box 146" o:spid="_x0000_s1026" o:spt="202" type="#_x0000_t202" style="position:absolute;left:0pt;margin-left:190.45pt;margin-top:13.9pt;height:7.3pt;width:3.3pt;mso-position-horizontal-relative:page;z-index:15795200;mso-width-relative:page;mso-height-relative:page;" filled="f" stroked="f" coordsize="21600,21600" o:gfxdata="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P79eV9kAAAAJAQAADwAAAAAAAAABACAAAAAiAAAAZHJzL2Rv&#10;d25yZXYueG1sUEsBAhQAFAAAAAgAh07iQPEobrWOAQAAIwMAAA4AAAAAAAAAAQAgAAAAKAEAAGRy&#10;cy9lMm9Eb2MueG1sUEsFBgAAAAAGAAYAWQEAACgFAAAAAA==&#10;">
                <v:fill on="f" focussize="0,0"/>
                <v:stroke on="f"/>
                <v:imagedata o:title=""/>
                <o:lock v:ext="edit" aspectratio="f"/>
                <v:textbox inset="0mm,0mm,0mm,0mm">
                  <w:txbxContent>
                    <w:p>
                      <w:pPr>
                        <w:spacing w:before="0" w:line="145" w:lineRule="exact"/>
                        <w:ind w:left="0" w:right="0" w:firstLine="0"/>
                        <w:jc w:val="left"/>
                        <w:rPr>
                          <w:sz w:val="13"/>
                        </w:rPr>
                      </w:pPr>
                      <w:r>
                        <w:rPr>
                          <w:w w:val="101"/>
                          <w:sz w:val="13"/>
                        </w:rPr>
                        <w:t>1</w:t>
                      </w:r>
                    </w:p>
                  </w:txbxContent>
                </v:textbox>
              </v:shape>
            </w:pict>
          </mc:Fallback>
        </mc:AlternateContent>
      </w:r>
      <w:r>
        <w:rPr>
          <w:position w:val="14"/>
          <w:sz w:val="22"/>
        </w:rPr>
        <w:t xml:space="preserve">1 </w:t>
      </w:r>
      <w:r>
        <w:rPr>
          <w:rFonts w:ascii="Symbol" w:hAnsi="Symbol"/>
          <w:position w:val="14"/>
          <w:sz w:val="22"/>
        </w:rPr>
        <w:t></w:t>
      </w:r>
      <w:r>
        <w:rPr>
          <w:position w:val="14"/>
          <w:sz w:val="22"/>
        </w:rPr>
        <w:t xml:space="preserve"> </w:t>
      </w:r>
      <w:r>
        <w:rPr>
          <w:i/>
          <w:position w:val="14"/>
          <w:sz w:val="22"/>
        </w:rPr>
        <w:t xml:space="preserve">n </w:t>
      </w:r>
      <w:r>
        <w:rPr>
          <w:rFonts w:ascii="Symbol" w:hAnsi="Symbol"/>
          <w:sz w:val="22"/>
        </w:rPr>
        <w:t></w:t>
      </w:r>
      <w:r>
        <w:rPr>
          <w:sz w:val="22"/>
        </w:rPr>
        <w:t xml:space="preserve"> [</w:t>
      </w:r>
      <w:r>
        <w:rPr>
          <w:i/>
          <w:sz w:val="22"/>
        </w:rPr>
        <w:t>L</w:t>
      </w:r>
      <w:r>
        <w:rPr>
          <w:sz w:val="22"/>
        </w:rPr>
        <w:t xml:space="preserve">] </w:t>
      </w:r>
      <w:r>
        <w:rPr>
          <w:rFonts w:ascii="Symbol" w:hAnsi="Symbol"/>
          <w:sz w:val="22"/>
        </w:rPr>
        <w:t></w:t>
      </w:r>
      <w:r>
        <w:rPr>
          <w:sz w:val="22"/>
        </w:rPr>
        <w:t xml:space="preserve"> </w:t>
      </w:r>
      <w:r>
        <w:rPr>
          <w:rFonts w:ascii="Symbol" w:hAnsi="Symbol"/>
          <w:i/>
          <w:sz w:val="23"/>
        </w:rPr>
        <w:t></w:t>
      </w:r>
    </w:p>
    <w:p>
      <w:pPr>
        <w:spacing w:before="32"/>
        <w:ind w:left="209" w:right="0" w:firstLine="0"/>
        <w:jc w:val="center"/>
        <w:rPr>
          <w:i/>
          <w:sz w:val="22"/>
        </w:rPr>
      </w:pPr>
      <w:r>
        <w:rPr>
          <w:i/>
          <w:w w:val="102"/>
          <w:sz w:val="22"/>
        </w:rPr>
        <w:t>n</w:t>
      </w:r>
    </w:p>
    <w:p>
      <w:pPr>
        <w:spacing w:before="11" w:line="138" w:lineRule="exact"/>
        <w:ind w:left="591" w:right="0" w:firstLine="0"/>
        <w:jc w:val="left"/>
        <w:rPr>
          <w:rFonts w:ascii="Symbol" w:hAnsi="Symbol"/>
          <w:sz w:val="13"/>
        </w:rPr>
      </w:pPr>
      <w:r>
        <w:br w:type="column"/>
      </w:r>
      <w:r>
        <w:rPr>
          <w:rFonts w:ascii="Symbol" w:hAnsi="Symbol"/>
          <w:sz w:val="13"/>
        </w:rPr>
        <w:t></w:t>
      </w:r>
    </w:p>
    <w:p>
      <w:pPr>
        <w:spacing w:before="0" w:line="391" w:lineRule="exact"/>
        <w:ind w:left="34" w:right="0" w:firstLine="0"/>
        <w:jc w:val="left"/>
        <w:rPr>
          <w:sz w:val="22"/>
        </w:rPr>
      </w:pPr>
      <w:r>
        <mc:AlternateContent>
          <mc:Choice Requires="wps">
            <w:drawing>
              <wp:anchor distT="0" distB="0" distL="114300" distR="114300" simplePos="0" relativeHeight="483126272" behindDoc="1" locked="0" layoutInCell="1" allowOverlap="1">
                <wp:simplePos x="0" y="0"/>
                <wp:positionH relativeFrom="page">
                  <wp:posOffset>2624455</wp:posOffset>
                </wp:positionH>
                <wp:positionV relativeFrom="paragraph">
                  <wp:posOffset>179705</wp:posOffset>
                </wp:positionV>
                <wp:extent cx="302895" cy="0"/>
                <wp:effectExtent l="0" t="0" r="0" b="0"/>
                <wp:wrapNone/>
                <wp:docPr id="321" name="Lines 147"/>
                <wp:cNvGraphicFramePr/>
                <a:graphic xmlns:a="http://schemas.openxmlformats.org/drawingml/2006/main">
                  <a:graphicData uri="http://schemas.microsoft.com/office/word/2010/wordprocessingShape">
                    <wps:wsp>
                      <wps:cNvSpPr/>
                      <wps:spPr>
                        <a:xfrm>
                          <a:off x="0" y="0"/>
                          <a:ext cx="302895"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47" o:spid="_x0000_s1026" o:spt="20" style="position:absolute;left:0pt;margin-left:206.65pt;margin-top:14.15pt;height:0pt;width:23.85pt;mso-position-horizontal-relative:page;z-index:-20190208;mso-width-relative:page;mso-height-relative:page;" filled="f" stroked="t" coordsize="21600,21600" o:gfxdata="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7mH0g2AAAAAkBAAAPAAAAAAAAAAEAIAAAACIAAABkcnMvZG93bnJl&#10;di54bWxQSwECFAAUAAAACACHTuJAzBfFgsQBAACPAwAADgAAAAAAAAABACAAAAAnAQAAZHJzL2Uy&#10;b0RvYy54bWxQSwUGAAAAAAYABgBZAQAAXQU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134464" behindDoc="1" locked="0" layoutInCell="1" allowOverlap="1">
                <wp:simplePos x="0" y="0"/>
                <wp:positionH relativeFrom="page">
                  <wp:posOffset>2753995</wp:posOffset>
                </wp:positionH>
                <wp:positionV relativeFrom="paragraph">
                  <wp:posOffset>184785</wp:posOffset>
                </wp:positionV>
                <wp:extent cx="46355" cy="102235"/>
                <wp:effectExtent l="0" t="0" r="0" b="0"/>
                <wp:wrapNone/>
                <wp:docPr id="334" name="Text Box 148"/>
                <wp:cNvGraphicFramePr/>
                <a:graphic xmlns:a="http://schemas.openxmlformats.org/drawingml/2006/main">
                  <a:graphicData uri="http://schemas.microsoft.com/office/word/2010/wordprocessingShape">
                    <wps:wsp>
                      <wps:cNvSpPr txBox="1"/>
                      <wps:spPr>
                        <a:xfrm>
                          <a:off x="0" y="0"/>
                          <a:ext cx="46355" cy="102235"/>
                        </a:xfrm>
                        <a:prstGeom prst="rect">
                          <a:avLst/>
                        </a:prstGeom>
                        <a:noFill/>
                        <a:ln>
                          <a:noFill/>
                        </a:ln>
                      </wps:spPr>
                      <wps:txbx>
                        <w:txbxContent>
                          <w:p>
                            <w:pPr>
                              <w:spacing w:before="1"/>
                              <w:ind w:left="0" w:right="0" w:firstLine="0"/>
                              <w:jc w:val="left"/>
                              <w:rPr>
                                <w:rFonts w:ascii="Symbol" w:hAnsi="Symbol"/>
                                <w:sz w:val="13"/>
                              </w:rPr>
                            </w:pPr>
                            <w:r>
                              <w:rPr>
                                <w:rFonts w:ascii="Symbol" w:hAnsi="Symbol"/>
                                <w:w w:val="101"/>
                                <w:sz w:val="13"/>
                              </w:rPr>
                              <w:t></w:t>
                            </w:r>
                          </w:p>
                        </w:txbxContent>
                      </wps:txbx>
                      <wps:bodyPr lIns="0" tIns="0" rIns="0" bIns="0" upright="1"/>
                    </wps:wsp>
                  </a:graphicData>
                </a:graphic>
              </wp:anchor>
            </w:drawing>
          </mc:Choice>
          <mc:Fallback>
            <w:pict>
              <v:shape id="Text Box 148" o:spid="_x0000_s1026" o:spt="202" type="#_x0000_t202" style="position:absolute;left:0pt;margin-left:216.85pt;margin-top:14.55pt;height:8.05pt;width:3.65pt;mso-position-horizontal-relative:page;z-index:-20182016;mso-width-relative:page;mso-height-relative:page;" filled="f" stroked="f" coordsize="21600,21600" o:gfxdata="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5rRypNkAAAAJAQAADwAAAAAAAAABACAAAAAiAAAAZHJz&#10;L2Rvd25yZXYueG1sUEsBAhQAFAAAAAgAh07iQJRivDiRAQAAJQMAAA4AAAAAAAAAAQAgAAAAKAEA&#10;AGRycy9lMm9Eb2MueG1sUEsFBgAAAAAGAAYAWQEAACsFAAAAAA==&#10;">
                <v:fill on="f" focussize="0,0"/>
                <v:stroke on="f"/>
                <v:imagedata o:title=""/>
                <o:lock v:ext="edit" aspectratio="f"/>
                <v:textbox inset="0mm,0mm,0mm,0mm">
                  <w:txbxContent>
                    <w:p>
                      <w:pPr>
                        <w:spacing w:before="1"/>
                        <w:ind w:left="0" w:right="0" w:firstLine="0"/>
                        <w:jc w:val="left"/>
                        <w:rPr>
                          <w:rFonts w:ascii="Symbol" w:hAnsi="Symbol"/>
                          <w:sz w:val="13"/>
                        </w:rPr>
                      </w:pPr>
                      <w:r>
                        <w:rPr>
                          <w:rFonts w:ascii="Symbol" w:hAnsi="Symbol"/>
                          <w:w w:val="101"/>
                          <w:sz w:val="13"/>
                        </w:rPr>
                        <w:t></w:t>
                      </w:r>
                    </w:p>
                  </w:txbxContent>
                </v:textbox>
              </v:shape>
            </w:pict>
          </mc:Fallback>
        </mc:AlternateContent>
      </w:r>
      <w:r>
        <mc:AlternateContent>
          <mc:Choice Requires="wps">
            <w:drawing>
              <wp:anchor distT="0" distB="0" distL="114300" distR="114300" simplePos="0" relativeHeight="483137536" behindDoc="1" locked="0" layoutInCell="1" allowOverlap="1">
                <wp:simplePos x="0" y="0"/>
                <wp:positionH relativeFrom="page">
                  <wp:posOffset>3453765</wp:posOffset>
                </wp:positionH>
                <wp:positionV relativeFrom="paragraph">
                  <wp:posOffset>176530</wp:posOffset>
                </wp:positionV>
                <wp:extent cx="41910" cy="92710"/>
                <wp:effectExtent l="0" t="0" r="0" b="0"/>
                <wp:wrapNone/>
                <wp:docPr id="338" name="Text Box 149"/>
                <wp:cNvGraphicFramePr/>
                <a:graphic xmlns:a="http://schemas.openxmlformats.org/drawingml/2006/main">
                  <a:graphicData uri="http://schemas.microsoft.com/office/word/2010/wordprocessingShape">
                    <wps:wsp>
                      <wps:cNvSpPr txBox="1"/>
                      <wps:spPr>
                        <a:xfrm>
                          <a:off x="0" y="0"/>
                          <a:ext cx="41910" cy="92710"/>
                        </a:xfrm>
                        <a:prstGeom prst="rect">
                          <a:avLst/>
                        </a:prstGeom>
                        <a:noFill/>
                        <a:ln>
                          <a:noFill/>
                        </a:ln>
                      </wps:spPr>
                      <wps:txbx>
                        <w:txbxContent>
                          <w:p>
                            <w:pPr>
                              <w:spacing w:before="0" w:line="145" w:lineRule="exact"/>
                              <w:ind w:left="0" w:right="0" w:firstLine="0"/>
                              <w:jc w:val="left"/>
                              <w:rPr>
                                <w:sz w:val="13"/>
                              </w:rPr>
                            </w:pPr>
                            <w:r>
                              <w:rPr>
                                <w:w w:val="101"/>
                                <w:sz w:val="13"/>
                              </w:rPr>
                              <w:t>2</w:t>
                            </w:r>
                          </w:p>
                        </w:txbxContent>
                      </wps:txbx>
                      <wps:bodyPr lIns="0" tIns="0" rIns="0" bIns="0" upright="1"/>
                    </wps:wsp>
                  </a:graphicData>
                </a:graphic>
              </wp:anchor>
            </w:drawing>
          </mc:Choice>
          <mc:Fallback>
            <w:pict>
              <v:shape id="Text Box 149" o:spid="_x0000_s1026" o:spt="202" type="#_x0000_t202" style="position:absolute;left:0pt;margin-left:271.95pt;margin-top:13.9pt;height:7.3pt;width:3.3pt;mso-position-horizontal-relative:page;z-index:-20178944;mso-width-relative:page;mso-height-relative:page;" filled="f" stroked="f" coordsize="21600,21600" o:gfxdata="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JaD9b/ZAAAACQEAAA8AAAAAAAAAAQAgAAAAIgAAAGRycy9k&#10;b3ducmV2LnhtbFBLAQIUABQAAAAIAIdO4kDfw0t4jwEAACQDAAAOAAAAAAAAAAEAIAAAACgBAABk&#10;cnMvZTJvRG9jLnhtbFBLBQYAAAAABgAGAFkBAAApBQAAAAA=&#10;">
                <v:fill on="f" focussize="0,0"/>
                <v:stroke on="f"/>
                <v:imagedata o:title=""/>
                <o:lock v:ext="edit" aspectratio="f"/>
                <v:textbox inset="0mm,0mm,0mm,0mm">
                  <w:txbxContent>
                    <w:p>
                      <w:pPr>
                        <w:spacing w:before="0" w:line="145" w:lineRule="exact"/>
                        <w:ind w:left="0" w:right="0" w:firstLine="0"/>
                        <w:jc w:val="left"/>
                        <w:rPr>
                          <w:sz w:val="13"/>
                        </w:rPr>
                      </w:pPr>
                      <w:r>
                        <w:rPr>
                          <w:w w:val="101"/>
                          <w:sz w:val="13"/>
                        </w:rPr>
                        <w:t>2</w:t>
                      </w:r>
                    </w:p>
                  </w:txbxContent>
                </v:textbox>
              </v:shape>
            </w:pict>
          </mc:Fallback>
        </mc:AlternateContent>
      </w:r>
      <w:r>
        <w:rPr>
          <w:rFonts w:ascii="Symbol" w:hAnsi="Symbol"/>
          <w:w w:val="105"/>
          <w:sz w:val="22"/>
        </w:rPr>
        <w:t></w:t>
      </w:r>
      <w:r>
        <w:rPr>
          <w:w w:val="105"/>
          <w:sz w:val="22"/>
        </w:rPr>
        <w:t xml:space="preserve"> </w:t>
      </w:r>
      <w:r>
        <w:rPr>
          <w:w w:val="105"/>
          <w:position w:val="14"/>
          <w:sz w:val="22"/>
        </w:rPr>
        <w:t xml:space="preserve">2 </w:t>
      </w:r>
      <w:r>
        <w:rPr>
          <w:rFonts w:ascii="Symbol" w:hAnsi="Symbol"/>
          <w:w w:val="105"/>
          <w:position w:val="14"/>
          <w:sz w:val="22"/>
        </w:rPr>
        <w:t></w:t>
      </w:r>
      <w:r>
        <w:rPr>
          <w:w w:val="105"/>
          <w:position w:val="14"/>
          <w:sz w:val="22"/>
        </w:rPr>
        <w:t xml:space="preserve"> </w:t>
      </w:r>
      <w:r>
        <w:rPr>
          <w:i/>
          <w:w w:val="105"/>
          <w:position w:val="14"/>
          <w:sz w:val="22"/>
        </w:rPr>
        <w:t xml:space="preserve">n </w:t>
      </w:r>
      <w:r>
        <w:rPr>
          <w:rFonts w:ascii="Symbol" w:hAnsi="Symbol"/>
          <w:w w:val="105"/>
          <w:sz w:val="22"/>
        </w:rPr>
        <w:t></w:t>
      </w:r>
      <w:r>
        <w:rPr>
          <w:w w:val="105"/>
          <w:sz w:val="22"/>
        </w:rPr>
        <w:t xml:space="preserve"> [</w:t>
      </w:r>
      <w:r>
        <w:rPr>
          <w:i/>
          <w:w w:val="105"/>
          <w:sz w:val="22"/>
        </w:rPr>
        <w:t>L</w:t>
      </w:r>
      <w:r>
        <w:rPr>
          <w:w w:val="105"/>
          <w:sz w:val="22"/>
        </w:rPr>
        <w:t>]</w:t>
      </w:r>
      <w:r>
        <w:rPr>
          <w:w w:val="105"/>
          <w:sz w:val="22"/>
          <w:vertAlign w:val="superscript"/>
        </w:rPr>
        <w:t>2</w:t>
      </w:r>
      <w:r>
        <w:rPr>
          <w:w w:val="105"/>
          <w:sz w:val="22"/>
          <w:vertAlign w:val="baseline"/>
        </w:rPr>
        <w:t xml:space="preserve"> </w:t>
      </w:r>
      <w:r>
        <w:rPr>
          <w:rFonts w:ascii="Symbol" w:hAnsi="Symbol"/>
          <w:w w:val="105"/>
          <w:sz w:val="22"/>
          <w:vertAlign w:val="baseline"/>
        </w:rPr>
        <w:t></w:t>
      </w:r>
      <w:r>
        <w:rPr>
          <w:w w:val="105"/>
          <w:sz w:val="22"/>
          <w:vertAlign w:val="baseline"/>
        </w:rPr>
        <w:t xml:space="preserve"> </w:t>
      </w:r>
      <w:r>
        <w:rPr>
          <w:rFonts w:ascii="Symbol" w:hAnsi="Symbol"/>
          <w:i/>
          <w:w w:val="105"/>
          <w:sz w:val="23"/>
          <w:vertAlign w:val="baseline"/>
        </w:rPr>
        <w:t></w:t>
      </w:r>
      <w:r>
        <w:rPr>
          <w:i/>
          <w:w w:val="105"/>
          <w:sz w:val="23"/>
          <w:vertAlign w:val="baseline"/>
        </w:rPr>
        <w:t xml:space="preserve"> </w:t>
      </w:r>
      <w:r>
        <w:rPr>
          <w:rFonts w:ascii="Symbol" w:hAnsi="Symbol"/>
          <w:w w:val="105"/>
          <w:sz w:val="22"/>
          <w:vertAlign w:val="baseline"/>
        </w:rPr>
        <w:t></w:t>
      </w:r>
      <w:r>
        <w:rPr>
          <w:w w:val="105"/>
          <w:sz w:val="22"/>
          <w:vertAlign w:val="baseline"/>
        </w:rPr>
        <w:t xml:space="preserve"> 1</w:t>
      </w:r>
    </w:p>
    <w:p>
      <w:pPr>
        <w:spacing w:before="32"/>
        <w:ind w:left="403" w:right="0" w:firstLine="0"/>
        <w:jc w:val="left"/>
        <w:rPr>
          <w:i/>
          <w:sz w:val="22"/>
        </w:rPr>
      </w:pPr>
      <w:r>
        <w:rPr>
          <w:i/>
          <w:w w:val="102"/>
          <w:sz w:val="22"/>
        </w:rPr>
        <w:t>n</w:t>
      </w:r>
    </w:p>
    <w:p>
      <w:pPr>
        <w:pStyle w:val="3"/>
        <w:spacing w:before="7"/>
        <w:rPr>
          <w:i/>
          <w:sz w:val="24"/>
        </w:rPr>
      </w:pPr>
      <w:r>
        <w:br w:type="column"/>
      </w:r>
    </w:p>
    <w:p>
      <w:pPr>
        <w:pStyle w:val="3"/>
        <w:ind w:left="954"/>
      </w:pPr>
      <w:r>
        <w:rPr>
          <w:w w:val="105"/>
        </w:rPr>
        <w:t>(23)</w:t>
      </w:r>
    </w:p>
    <w:p>
      <w:pPr>
        <w:spacing w:after="0"/>
        <w:sectPr>
          <w:type w:val="continuous"/>
          <w:pgSz w:w="12240" w:h="15840"/>
          <w:pgMar w:top="1500" w:right="1660" w:bottom="280" w:left="1720" w:header="720" w:footer="720" w:gutter="0"/>
          <w:cols w:equalWidth="0" w:num="3">
            <w:col w:w="2156" w:space="40"/>
            <w:col w:w="1979" w:space="3134"/>
            <w:col w:w="1551"/>
          </w:cols>
        </w:sectPr>
      </w:pPr>
    </w:p>
    <w:p>
      <w:pPr>
        <w:pStyle w:val="3"/>
        <w:spacing w:before="5"/>
        <w:rPr>
          <w:sz w:val="16"/>
        </w:rPr>
      </w:pPr>
    </w:p>
    <w:p>
      <w:pPr>
        <w:spacing w:after="0"/>
        <w:rPr>
          <w:sz w:val="16"/>
        </w:rPr>
        <w:sectPr>
          <w:type w:val="continuous"/>
          <w:pgSz w:w="12240" w:h="15840"/>
          <w:pgMar w:top="1500" w:right="1660" w:bottom="280" w:left="1720" w:header="720" w:footer="720" w:gutter="0"/>
        </w:sectPr>
      </w:pPr>
    </w:p>
    <w:p>
      <w:pPr>
        <w:spacing w:before="104" w:line="145" w:lineRule="exact"/>
        <w:ind w:left="1129" w:right="0" w:firstLine="0"/>
        <w:jc w:val="left"/>
        <w:rPr>
          <w:rFonts w:ascii="Symbol" w:hAnsi="Symbol"/>
          <w:sz w:val="13"/>
        </w:rPr>
      </w:pPr>
      <w:r>
        <w:rPr>
          <w:rFonts w:ascii="Symbol" w:hAnsi="Symbol"/>
          <w:w w:val="101"/>
          <w:sz w:val="13"/>
        </w:rPr>
        <w:t></w:t>
      </w:r>
    </w:p>
    <w:p>
      <w:pPr>
        <w:tabs>
          <w:tab w:val="left" w:pos="1701"/>
        </w:tabs>
        <w:spacing w:before="10" w:line="170" w:lineRule="auto"/>
        <w:ind w:left="1110" w:right="0" w:firstLine="0"/>
        <w:jc w:val="left"/>
        <w:rPr>
          <w:sz w:val="22"/>
        </w:rPr>
      </w:pPr>
      <w:r>
        <mc:AlternateContent>
          <mc:Choice Requires="wps">
            <w:drawing>
              <wp:anchor distT="0" distB="0" distL="114300" distR="114300" simplePos="0" relativeHeight="483127296" behindDoc="1" locked="0" layoutInCell="1" allowOverlap="1">
                <wp:simplePos x="0" y="0"/>
                <wp:positionH relativeFrom="page">
                  <wp:posOffset>1644015</wp:posOffset>
                </wp:positionH>
                <wp:positionV relativeFrom="paragraph">
                  <wp:posOffset>176530</wp:posOffset>
                </wp:positionV>
                <wp:extent cx="374650" cy="0"/>
                <wp:effectExtent l="0" t="0" r="0" b="0"/>
                <wp:wrapNone/>
                <wp:docPr id="324" name="Lines 150"/>
                <wp:cNvGraphicFramePr/>
                <a:graphic xmlns:a="http://schemas.openxmlformats.org/drawingml/2006/main">
                  <a:graphicData uri="http://schemas.microsoft.com/office/word/2010/wordprocessingShape">
                    <wps:wsp>
                      <wps:cNvSpPr/>
                      <wps:spPr>
                        <a:xfrm>
                          <a:off x="0" y="0"/>
                          <a:ext cx="37465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50" o:spid="_x0000_s1026" o:spt="20" style="position:absolute;left:0pt;margin-left:129.45pt;margin-top:13.9pt;height:0pt;width:29.5pt;mso-position-horizontal-relative:page;z-index:-20189184;mso-width-relative:page;mso-height-relative:page;" filled="f" stroked="t" coordsize="21600,21600" o:gfxdata="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y0UqR1wAAAAkBAAAPAAAAAAAAAAEAIAAAACIAAABkcnMvZG93bnJldi54&#10;bWxQSwECFAAUAAAACACHTuJAMe8XIMIBAACPAwAADgAAAAAAAAABACAAAAAmAQAAZHJzL2Uyb0Rv&#10;Yy54bWxQSwUGAAAAAAYABgBZAQAAWgU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127296" behindDoc="1" locked="0" layoutInCell="1" allowOverlap="1">
                <wp:simplePos x="0" y="0"/>
                <wp:positionH relativeFrom="page">
                  <wp:posOffset>2115185</wp:posOffset>
                </wp:positionH>
                <wp:positionV relativeFrom="paragraph">
                  <wp:posOffset>176530</wp:posOffset>
                </wp:positionV>
                <wp:extent cx="185420" cy="0"/>
                <wp:effectExtent l="0" t="0" r="0" b="0"/>
                <wp:wrapNone/>
                <wp:docPr id="323" name="Lines 151"/>
                <wp:cNvGraphicFramePr/>
                <a:graphic xmlns:a="http://schemas.openxmlformats.org/drawingml/2006/main">
                  <a:graphicData uri="http://schemas.microsoft.com/office/word/2010/wordprocessingShape">
                    <wps:wsp>
                      <wps:cNvSpPr/>
                      <wps:spPr>
                        <a:xfrm>
                          <a:off x="0" y="0"/>
                          <a:ext cx="18542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51" o:spid="_x0000_s1026" o:spt="20" style="position:absolute;left:0pt;margin-left:166.55pt;margin-top:13.9pt;height:0pt;width:14.6pt;mso-position-horizontal-relative:page;z-index:-20189184;mso-width-relative:page;mso-height-relative:page;" filled="f" stroked="t" coordsize="21600,21600" o:gfxdata="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Q490YNcAAAAJAQAADwAAAAAAAAABACAAAAAiAAAAZHJzL2Rvd25yZXYu&#10;eG1sUEsBAhQAFAAAAAgAh07iQHQQLrjDAQAAjwMAAA4AAAAAAAAAAQAgAAAAJgEAAGRycy9lMm9E&#10;b2MueG1sUEsFBgAAAAAGAAYAWQEAAFsFA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128320" behindDoc="1" locked="0" layoutInCell="1" allowOverlap="1">
                <wp:simplePos x="0" y="0"/>
                <wp:positionH relativeFrom="page">
                  <wp:posOffset>2397125</wp:posOffset>
                </wp:positionH>
                <wp:positionV relativeFrom="paragraph">
                  <wp:posOffset>176530</wp:posOffset>
                </wp:positionV>
                <wp:extent cx="176530" cy="0"/>
                <wp:effectExtent l="0" t="0" r="0" b="0"/>
                <wp:wrapNone/>
                <wp:docPr id="325" name="Lines 152"/>
                <wp:cNvGraphicFramePr/>
                <a:graphic xmlns:a="http://schemas.openxmlformats.org/drawingml/2006/main">
                  <a:graphicData uri="http://schemas.microsoft.com/office/word/2010/wordprocessingShape">
                    <wps:wsp>
                      <wps:cNvSpPr/>
                      <wps:spPr>
                        <a:xfrm>
                          <a:off x="0" y="0"/>
                          <a:ext cx="17653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52" o:spid="_x0000_s1026" o:spt="20" style="position:absolute;left:0pt;margin-left:188.75pt;margin-top:13.9pt;height:0pt;width:13.9pt;mso-position-horizontal-relative:page;z-index:-20188160;mso-width-relative:page;mso-height-relative:page;" filled="f" stroked="t" coordsize="21600,21600" o:gfxdata="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HJwIv2AAAAAkBAAAPAAAAAAAAAAEAIAAAACIAAABkcnMvZG93bnJl&#10;di54bWxQSwECFAAUAAAACACHTuJA7STfQsQBAACPAwAADgAAAAAAAAABACAAAAAnAQAAZHJzL2Uy&#10;b0RvYy54bWxQSwUGAAAAAAYABgBZAQAAXQU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137536" behindDoc="1" locked="0" layoutInCell="1" allowOverlap="1">
                <wp:simplePos x="0" y="0"/>
                <wp:positionH relativeFrom="page">
                  <wp:posOffset>2050415</wp:posOffset>
                </wp:positionH>
                <wp:positionV relativeFrom="paragraph">
                  <wp:posOffset>68580</wp:posOffset>
                </wp:positionV>
                <wp:extent cx="36195" cy="175895"/>
                <wp:effectExtent l="0" t="0" r="0" b="0"/>
                <wp:wrapNone/>
                <wp:docPr id="339" name="Text Box 153"/>
                <wp:cNvGraphicFramePr/>
                <a:graphic xmlns:a="http://schemas.openxmlformats.org/drawingml/2006/main">
                  <a:graphicData uri="http://schemas.microsoft.com/office/word/2010/wordprocessingShape">
                    <wps:wsp>
                      <wps:cNvSpPr txBox="1"/>
                      <wps:spPr>
                        <a:xfrm>
                          <a:off x="0" y="0"/>
                          <a:ext cx="36195" cy="175895"/>
                        </a:xfrm>
                        <a:prstGeom prst="rect">
                          <a:avLst/>
                        </a:prstGeom>
                        <a:noFill/>
                        <a:ln>
                          <a:noFill/>
                        </a:ln>
                      </wps:spPr>
                      <wps:txbx>
                        <w:txbxContent>
                          <w:p>
                            <w:pPr>
                              <w:pStyle w:val="3"/>
                              <w:spacing w:before="6"/>
                              <w:rPr>
                                <w:rFonts w:ascii="Symbol" w:hAnsi="Symbol"/>
                              </w:rPr>
                            </w:pPr>
                            <w:r>
                              <w:rPr>
                                <w:rFonts w:ascii="Symbol" w:hAnsi="Symbol"/>
                                <w:w w:val="102"/>
                              </w:rPr>
                              <w:t></w:t>
                            </w:r>
                          </w:p>
                        </w:txbxContent>
                      </wps:txbx>
                      <wps:bodyPr lIns="0" tIns="0" rIns="0" bIns="0" upright="1"/>
                    </wps:wsp>
                  </a:graphicData>
                </a:graphic>
              </wp:anchor>
            </w:drawing>
          </mc:Choice>
          <mc:Fallback>
            <w:pict>
              <v:shape id="Text Box 153" o:spid="_x0000_s1026" o:spt="202" type="#_x0000_t202" style="position:absolute;left:0pt;margin-left:161.45pt;margin-top:5.4pt;height:13.85pt;width:2.85pt;mso-position-horizontal-relative:page;z-index:-20178944;mso-width-relative:page;mso-height-relative:page;" filled="f" stroked="f" coordsize="21600,21600" o:gfxdata="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OgBU+2AAAAAkBAAAPAAAAAAAAAAEAIAAAACIAAABkcnMv&#10;ZG93bnJldi54bWxQSwECFAAUAAAACACHTuJANCFrQ5EBAAAlAwAADgAAAAAAAAABACAAAAAnAQAA&#10;ZHJzL2Uyb0RvYy54bWxQSwUGAAAAAAYABgBZAQAAKgUAAAAA&#10;">
                <v:fill on="f" focussize="0,0"/>
                <v:stroke on="f"/>
                <v:imagedata o:title=""/>
                <o:lock v:ext="edit" aspectratio="f"/>
                <v:textbox inset="0mm,0mm,0mm,0mm">
                  <w:txbxContent>
                    <w:p>
                      <w:pPr>
                        <w:pStyle w:val="3"/>
                        <w:spacing w:before="6"/>
                        <w:rPr>
                          <w:rFonts w:ascii="Symbol" w:hAnsi="Symbol"/>
                        </w:rPr>
                      </w:pPr>
                      <w:r>
                        <w:rPr>
                          <w:rFonts w:ascii="Symbol" w:hAnsi="Symbol"/>
                          <w:w w:val="102"/>
                        </w:rPr>
                        <w:t></w:t>
                      </w:r>
                    </w:p>
                  </w:txbxContent>
                </v:textbox>
              </v:shape>
            </w:pict>
          </mc:Fallback>
        </mc:AlternateContent>
      </w:r>
      <w:r>
        <w:rPr>
          <w:i/>
          <w:w w:val="105"/>
          <w:sz w:val="22"/>
        </w:rPr>
        <w:t>n</w:t>
      </w:r>
      <w:r>
        <w:rPr>
          <w:i/>
          <w:w w:val="105"/>
          <w:sz w:val="22"/>
        </w:rPr>
        <w:tab/>
      </w:r>
      <w:r>
        <w:rPr>
          <w:w w:val="105"/>
          <w:sz w:val="22"/>
        </w:rPr>
        <w:t xml:space="preserve">1   </w:t>
      </w:r>
      <w:r>
        <w:rPr>
          <w:rFonts w:ascii="Symbol" w:hAnsi="Symbol"/>
          <w:w w:val="105"/>
          <w:position w:val="-13"/>
          <w:sz w:val="22"/>
        </w:rPr>
        <w:t></w:t>
      </w:r>
      <w:r>
        <w:rPr>
          <w:spacing w:val="31"/>
          <w:w w:val="105"/>
          <w:position w:val="-13"/>
          <w:sz w:val="22"/>
        </w:rPr>
        <w:t xml:space="preserve"> </w:t>
      </w:r>
      <w:r>
        <w:rPr>
          <w:spacing w:val="-20"/>
          <w:w w:val="105"/>
          <w:sz w:val="22"/>
        </w:rPr>
        <w:t>1</w:t>
      </w:r>
    </w:p>
    <w:p>
      <w:pPr>
        <w:tabs>
          <w:tab w:val="left" w:pos="1609"/>
        </w:tabs>
        <w:spacing w:before="0" w:line="72" w:lineRule="exact"/>
        <w:ind w:left="1277" w:right="0" w:firstLine="0"/>
        <w:jc w:val="left"/>
        <w:rPr>
          <w:rFonts w:ascii="Symbol" w:hAnsi="Symbol"/>
          <w:i/>
          <w:sz w:val="24"/>
        </w:rPr>
      </w:pPr>
      <w:r>
        <w:rPr>
          <w:rFonts w:ascii="Symbol" w:hAnsi="Symbol"/>
          <w:w w:val="105"/>
          <w:sz w:val="22"/>
          <w:vertAlign w:val="superscript"/>
        </w:rPr>
        <w:t></w:t>
      </w:r>
      <w:r>
        <w:rPr>
          <w:w w:val="105"/>
          <w:sz w:val="22"/>
          <w:vertAlign w:val="baseline"/>
        </w:rPr>
        <w:tab/>
      </w:r>
      <w:r>
        <w:rPr>
          <w:spacing w:val="5"/>
          <w:w w:val="105"/>
          <w:sz w:val="22"/>
          <w:vertAlign w:val="baseline"/>
        </w:rPr>
        <w:t>[</w:t>
      </w:r>
      <w:r>
        <w:rPr>
          <w:i/>
          <w:spacing w:val="5"/>
          <w:w w:val="105"/>
          <w:sz w:val="22"/>
          <w:vertAlign w:val="baseline"/>
        </w:rPr>
        <w:t>L</w:t>
      </w:r>
      <w:r>
        <w:rPr>
          <w:spacing w:val="5"/>
          <w:w w:val="105"/>
          <w:sz w:val="22"/>
          <w:vertAlign w:val="baseline"/>
        </w:rPr>
        <w:t xml:space="preserve">] </w:t>
      </w:r>
      <w:r>
        <w:rPr>
          <w:spacing w:val="30"/>
          <w:w w:val="105"/>
          <w:sz w:val="22"/>
          <w:vertAlign w:val="baseline"/>
        </w:rPr>
        <w:t xml:space="preserve"> </w:t>
      </w:r>
      <w:r>
        <w:rPr>
          <w:rFonts w:ascii="Symbol" w:hAnsi="Symbol"/>
          <w:i/>
          <w:w w:val="105"/>
          <w:sz w:val="24"/>
          <w:vertAlign w:val="baseline"/>
        </w:rPr>
        <w:t></w:t>
      </w:r>
    </w:p>
    <w:p>
      <w:pPr>
        <w:spacing w:before="102" w:line="135" w:lineRule="exact"/>
        <w:ind w:left="396" w:right="0" w:firstLine="0"/>
        <w:jc w:val="left"/>
        <w:rPr>
          <w:rFonts w:ascii="Symbol" w:hAnsi="Symbol"/>
          <w:sz w:val="13"/>
        </w:rPr>
      </w:pPr>
      <w:r>
        <w:br w:type="column"/>
      </w:r>
      <w:r>
        <w:rPr>
          <w:rFonts w:ascii="Symbol" w:hAnsi="Symbol"/>
          <w:sz w:val="13"/>
        </w:rPr>
        <w:t></w:t>
      </w:r>
    </w:p>
    <w:p>
      <w:pPr>
        <w:pStyle w:val="3"/>
        <w:spacing w:line="400" w:lineRule="exact"/>
        <w:ind w:left="101"/>
        <w:rPr>
          <w:rFonts w:ascii="Symbol" w:hAnsi="Symbol"/>
          <w:i/>
          <w:sz w:val="24"/>
        </w:rPr>
      </w:pPr>
      <w:r>
        <mc:AlternateContent>
          <mc:Choice Requires="wps">
            <w:drawing>
              <wp:anchor distT="0" distB="0" distL="114300" distR="114300" simplePos="0" relativeHeight="483128320" behindDoc="1" locked="0" layoutInCell="1" allowOverlap="1">
                <wp:simplePos x="0" y="0"/>
                <wp:positionH relativeFrom="page">
                  <wp:posOffset>2728595</wp:posOffset>
                </wp:positionH>
                <wp:positionV relativeFrom="paragraph">
                  <wp:posOffset>183515</wp:posOffset>
                </wp:positionV>
                <wp:extent cx="372110" cy="0"/>
                <wp:effectExtent l="0" t="0" r="0" b="0"/>
                <wp:wrapNone/>
                <wp:docPr id="326" name="Lines 154"/>
                <wp:cNvGraphicFramePr/>
                <a:graphic xmlns:a="http://schemas.openxmlformats.org/drawingml/2006/main">
                  <a:graphicData uri="http://schemas.microsoft.com/office/word/2010/wordprocessingShape">
                    <wps:wsp>
                      <wps:cNvSpPr/>
                      <wps:spPr>
                        <a:xfrm>
                          <a:off x="0" y="0"/>
                          <a:ext cx="37211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54" o:spid="_x0000_s1026" o:spt="20" style="position:absolute;left:0pt;margin-left:214.85pt;margin-top:14.45pt;height:0pt;width:29.3pt;mso-position-horizontal-relative:page;z-index:-20188160;mso-width-relative:page;mso-height-relative:page;" filled="f" stroked="t" coordsize="21600,21600" o:gfxdata="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ir02AAAAAkBAAAPAAAAAAAAAAEAIAAAACIAAABkcnMvZG93bnJl&#10;di54bWxQSwECFAAUAAAACACHTuJA290ylcQBAACPAwAADgAAAAAAAAABACAAAAAnAQAAZHJzL2Uy&#10;b0RvYy54bWxQSwUGAAAAAAYABgBZAQAAXQU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135488" behindDoc="1" locked="0" layoutInCell="1" allowOverlap="1">
                <wp:simplePos x="0" y="0"/>
                <wp:positionH relativeFrom="page">
                  <wp:posOffset>2985770</wp:posOffset>
                </wp:positionH>
                <wp:positionV relativeFrom="paragraph">
                  <wp:posOffset>189865</wp:posOffset>
                </wp:positionV>
                <wp:extent cx="46355" cy="102235"/>
                <wp:effectExtent l="0" t="0" r="0" b="0"/>
                <wp:wrapNone/>
                <wp:docPr id="335" name="Text Box 155"/>
                <wp:cNvGraphicFramePr/>
                <a:graphic xmlns:a="http://schemas.openxmlformats.org/drawingml/2006/main">
                  <a:graphicData uri="http://schemas.microsoft.com/office/word/2010/wordprocessingShape">
                    <wps:wsp>
                      <wps:cNvSpPr txBox="1"/>
                      <wps:spPr>
                        <a:xfrm>
                          <a:off x="0" y="0"/>
                          <a:ext cx="46355" cy="102235"/>
                        </a:xfrm>
                        <a:prstGeom prst="rect">
                          <a:avLst/>
                        </a:prstGeom>
                        <a:noFill/>
                        <a:ln>
                          <a:noFill/>
                        </a:ln>
                      </wps:spPr>
                      <wps:txbx>
                        <w:txbxContent>
                          <w:p>
                            <w:pPr>
                              <w:spacing w:before="1"/>
                              <w:ind w:left="0" w:right="0" w:firstLine="0"/>
                              <w:jc w:val="left"/>
                              <w:rPr>
                                <w:rFonts w:ascii="Symbol" w:hAnsi="Symbol"/>
                                <w:sz w:val="13"/>
                              </w:rPr>
                            </w:pPr>
                            <w:r>
                              <w:rPr>
                                <w:rFonts w:ascii="Symbol" w:hAnsi="Symbol"/>
                                <w:w w:val="101"/>
                                <w:sz w:val="13"/>
                              </w:rPr>
                              <w:t></w:t>
                            </w:r>
                          </w:p>
                        </w:txbxContent>
                      </wps:txbx>
                      <wps:bodyPr lIns="0" tIns="0" rIns="0" bIns="0" upright="1"/>
                    </wps:wsp>
                  </a:graphicData>
                </a:graphic>
              </wp:anchor>
            </w:drawing>
          </mc:Choice>
          <mc:Fallback>
            <w:pict>
              <v:shape id="Text Box 155" o:spid="_x0000_s1026" o:spt="202" type="#_x0000_t202" style="position:absolute;left:0pt;margin-left:235.1pt;margin-top:14.95pt;height:8.05pt;width:3.65pt;mso-position-horizontal-relative:page;z-index:-20180992;mso-width-relative:page;mso-height-relative:page;" filled="f" stroked="f" coordsize="21600,21600" o:gfxdata="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nlKI52QAAAAkBAAAPAAAAAAAAAAEAIAAAACIAAABkcnMv&#10;ZG93bnJldi54bWxQSwECFAAUAAAACACHTuJAQf/jRJABAAAlAwAADgAAAAAAAAABACAAAAAoAQAA&#10;ZHJzL2Uyb0RvYy54bWxQSwUGAAAAAAYABgBZAQAAKgUAAAAA&#10;">
                <v:fill on="f" focussize="0,0"/>
                <v:stroke on="f"/>
                <v:imagedata o:title=""/>
                <o:lock v:ext="edit" aspectratio="f"/>
                <v:textbox inset="0mm,0mm,0mm,0mm">
                  <w:txbxContent>
                    <w:p>
                      <w:pPr>
                        <w:spacing w:before="1"/>
                        <w:ind w:left="0" w:right="0" w:firstLine="0"/>
                        <w:jc w:val="left"/>
                        <w:rPr>
                          <w:rFonts w:ascii="Symbol" w:hAnsi="Symbol"/>
                          <w:sz w:val="13"/>
                        </w:rPr>
                      </w:pPr>
                      <w:r>
                        <w:rPr>
                          <w:rFonts w:ascii="Symbol" w:hAnsi="Symbol"/>
                          <w:w w:val="101"/>
                          <w:sz w:val="13"/>
                        </w:rPr>
                        <w:t></w:t>
                      </w:r>
                    </w:p>
                  </w:txbxContent>
                </v:textbox>
              </v:shape>
            </w:pict>
          </mc:Fallback>
        </mc:AlternateContent>
      </w:r>
      <w:r>
        <mc:AlternateContent>
          <mc:Choice Requires="wps">
            <w:drawing>
              <wp:anchor distT="0" distB="0" distL="114300" distR="114300" simplePos="0" relativeHeight="15796224" behindDoc="0" locked="0" layoutInCell="1" allowOverlap="1">
                <wp:simplePos x="0" y="0"/>
                <wp:positionH relativeFrom="page">
                  <wp:posOffset>3549650</wp:posOffset>
                </wp:positionH>
                <wp:positionV relativeFrom="paragraph">
                  <wp:posOffset>181610</wp:posOffset>
                </wp:positionV>
                <wp:extent cx="41910" cy="92710"/>
                <wp:effectExtent l="0" t="0" r="0" b="0"/>
                <wp:wrapNone/>
                <wp:docPr id="35" name="Text Box 156"/>
                <wp:cNvGraphicFramePr/>
                <a:graphic xmlns:a="http://schemas.openxmlformats.org/drawingml/2006/main">
                  <a:graphicData uri="http://schemas.microsoft.com/office/word/2010/wordprocessingShape">
                    <wps:wsp>
                      <wps:cNvSpPr txBox="1"/>
                      <wps:spPr>
                        <a:xfrm>
                          <a:off x="0" y="0"/>
                          <a:ext cx="41910" cy="92710"/>
                        </a:xfrm>
                        <a:prstGeom prst="rect">
                          <a:avLst/>
                        </a:prstGeom>
                        <a:noFill/>
                        <a:ln>
                          <a:noFill/>
                        </a:ln>
                      </wps:spPr>
                      <wps:txbx>
                        <w:txbxContent>
                          <w:p>
                            <w:pPr>
                              <w:spacing w:before="0" w:line="145" w:lineRule="exact"/>
                              <w:ind w:left="0" w:right="0" w:firstLine="0"/>
                              <w:jc w:val="left"/>
                              <w:rPr>
                                <w:sz w:val="13"/>
                              </w:rPr>
                            </w:pPr>
                            <w:r>
                              <w:rPr>
                                <w:w w:val="101"/>
                                <w:sz w:val="13"/>
                              </w:rPr>
                              <w:t>2</w:t>
                            </w:r>
                          </w:p>
                        </w:txbxContent>
                      </wps:txbx>
                      <wps:bodyPr lIns="0" tIns="0" rIns="0" bIns="0" upright="1"/>
                    </wps:wsp>
                  </a:graphicData>
                </a:graphic>
              </wp:anchor>
            </w:drawing>
          </mc:Choice>
          <mc:Fallback>
            <w:pict>
              <v:shape id="Text Box 156" o:spid="_x0000_s1026" o:spt="202" type="#_x0000_t202" style="position:absolute;left:0pt;margin-left:279.5pt;margin-top:14.3pt;height:7.3pt;width:3.3pt;mso-position-horizontal-relative:page;z-index:15796224;mso-width-relative:page;mso-height-relative:page;" filled="f" stroked="f" coordsize="21600,21600" o:gfxdata="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KgfLljZAAAACQEAAA8AAAAAAAAAAQAgAAAAIgAAAGRycy9k&#10;b3ducmV2LnhtbFBLAQIUABQAAAAIAIdO4kCTqZ8gjwEAACMDAAAOAAAAAAAAAAEAIAAAACgBAABk&#10;cnMvZTJvRG9jLnhtbFBLBQYAAAAABgAGAFkBAAApBQAAAAA=&#10;">
                <v:fill on="f" focussize="0,0"/>
                <v:stroke on="f"/>
                <v:imagedata o:title=""/>
                <o:lock v:ext="edit" aspectratio="f"/>
                <v:textbox inset="0mm,0mm,0mm,0mm">
                  <w:txbxContent>
                    <w:p>
                      <w:pPr>
                        <w:spacing w:before="0" w:line="145" w:lineRule="exact"/>
                        <w:ind w:left="0" w:right="0" w:firstLine="0"/>
                        <w:jc w:val="left"/>
                        <w:rPr>
                          <w:sz w:val="13"/>
                        </w:rPr>
                      </w:pPr>
                      <w:r>
                        <w:rPr>
                          <w:w w:val="101"/>
                          <w:sz w:val="13"/>
                        </w:rPr>
                        <w:t>2</w:t>
                      </w:r>
                    </w:p>
                  </w:txbxContent>
                </v:textbox>
              </v:shape>
            </w:pict>
          </mc:Fallback>
        </mc:AlternateContent>
      </w:r>
      <w:r>
        <w:rPr>
          <w:rFonts w:ascii="Symbol" w:hAnsi="Symbol"/>
        </w:rPr>
        <w:t></w:t>
      </w:r>
      <w:r>
        <w:t xml:space="preserve"> </w:t>
      </w:r>
      <w:r>
        <w:rPr>
          <w:position w:val="15"/>
        </w:rPr>
        <w:t>(</w:t>
      </w:r>
      <w:r>
        <w:rPr>
          <w:i/>
          <w:position w:val="15"/>
        </w:rPr>
        <w:t>n</w:t>
      </w:r>
      <w:r>
        <w:rPr>
          <w:rFonts w:ascii="Symbol" w:hAnsi="Symbol"/>
          <w:position w:val="15"/>
        </w:rPr>
        <w:t></w:t>
      </w:r>
      <w:r>
        <w:rPr>
          <w:position w:val="15"/>
        </w:rPr>
        <w:t xml:space="preserve"> 2) </w:t>
      </w:r>
      <w:r>
        <w:rPr>
          <w:rFonts w:ascii="Symbol" w:hAnsi="Symbol"/>
        </w:rPr>
        <w:t></w:t>
      </w:r>
      <w:r>
        <w:t xml:space="preserve"> [</w:t>
      </w:r>
      <w:r>
        <w:rPr>
          <w:i/>
        </w:rPr>
        <w:t>L</w:t>
      </w:r>
      <w:r>
        <w:t xml:space="preserve">] </w:t>
      </w:r>
      <w:r>
        <w:rPr>
          <w:rFonts w:ascii="Symbol" w:hAnsi="Symbol"/>
        </w:rPr>
        <w:t></w:t>
      </w:r>
      <w:r>
        <w:t xml:space="preserve"> </w:t>
      </w:r>
      <w:r>
        <w:rPr>
          <w:rFonts w:ascii="Symbol" w:hAnsi="Symbol"/>
          <w:i/>
          <w:sz w:val="24"/>
        </w:rPr>
        <w:t></w:t>
      </w:r>
    </w:p>
    <w:p>
      <w:pPr>
        <w:pStyle w:val="3"/>
        <w:rPr>
          <w:rFonts w:ascii="Symbol" w:hAnsi="Symbol"/>
          <w:i/>
          <w:sz w:val="28"/>
        </w:rPr>
      </w:pPr>
      <w:r>
        <w:br w:type="column"/>
      </w:r>
    </w:p>
    <w:p>
      <w:pPr>
        <w:spacing w:before="0" w:line="303" w:lineRule="exact"/>
        <w:ind w:left="103" w:right="0" w:firstLine="0"/>
        <w:jc w:val="left"/>
        <w:rPr>
          <w:sz w:val="22"/>
        </w:rPr>
      </w:pPr>
      <w:r>
        <mc:AlternateContent>
          <mc:Choice Requires="wps">
            <w:drawing>
              <wp:anchor distT="0" distB="0" distL="114300" distR="114300" simplePos="0" relativeHeight="15787008" behindDoc="0" locked="0" layoutInCell="1" allowOverlap="1">
                <wp:simplePos x="0" y="0"/>
                <wp:positionH relativeFrom="page">
                  <wp:posOffset>3668395</wp:posOffset>
                </wp:positionH>
                <wp:positionV relativeFrom="paragraph">
                  <wp:posOffset>42545</wp:posOffset>
                </wp:positionV>
                <wp:extent cx="0" cy="146050"/>
                <wp:effectExtent l="51435" t="1270" r="52705" b="5080"/>
                <wp:wrapNone/>
                <wp:docPr id="30" name="Lines 157"/>
                <wp:cNvGraphicFramePr/>
                <a:graphic xmlns:a="http://schemas.openxmlformats.org/drawingml/2006/main">
                  <a:graphicData uri="http://schemas.microsoft.com/office/word/2010/wordprocessingShape">
                    <wps:wsp>
                      <wps:cNvSpPr/>
                      <wps:spPr>
                        <a:xfrm>
                          <a:off x="0" y="0"/>
                          <a:ext cx="0" cy="14605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57" o:spid="_x0000_s1026" o:spt="20" style="position:absolute;left:0pt;margin-left:288.85pt;margin-top:3.35pt;height:11.5pt;width:9.22337203685478e+17pt;mso-position-horizontal-relative:page;z-index:15787008;mso-width-relative:page;mso-height-relative:page;" filled="f" stroked="t" coordsize="21600,21600" o:gfxdata="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qsGVvYAAAACAEAAA8AAAAAAAAAAQAgAAAAIgAAAGRycy9kb3ducmV2&#10;LnhtbFBLAQIUABQAAAAIAIdO4kA97XojwwEAAI4DAAAOAAAAAAAAAAEAIAAAACcBAABkcnMvZTJv&#10;RG9jLnhtbFBLBQYAAAAABgAGAFkBAABcBQAAAAA=&#10;">
                <v:fill on="f" focussize="0,0"/>
                <v:stroke weight="0.468031496062992pt" color="#000000" joinstyle="round"/>
                <v:imagedata o:title=""/>
                <o:lock v:ext="edit" aspectratio="f"/>
              </v:line>
            </w:pict>
          </mc:Fallback>
        </mc:AlternateContent>
      </w:r>
      <w:r>
        <w:rPr>
          <w:rFonts w:ascii="Symbol" w:hAnsi="Symbol"/>
          <w:i/>
          <w:sz w:val="24"/>
        </w:rPr>
        <w:t></w:t>
      </w:r>
      <w:r>
        <w:rPr>
          <w:position w:val="-5"/>
          <w:sz w:val="13"/>
        </w:rPr>
        <w:t xml:space="preserve">1 </w:t>
      </w:r>
      <w:r>
        <w:rPr>
          <w:rFonts w:ascii="Symbol" w:hAnsi="Symbol"/>
          <w:sz w:val="22"/>
        </w:rPr>
        <w:t></w:t>
      </w:r>
      <w:r>
        <w:rPr>
          <w:sz w:val="22"/>
        </w:rPr>
        <w:t xml:space="preserve"> 1</w:t>
      </w:r>
    </w:p>
    <w:p>
      <w:pPr>
        <w:pStyle w:val="3"/>
        <w:spacing w:before="10"/>
        <w:rPr>
          <w:sz w:val="32"/>
        </w:rPr>
      </w:pPr>
      <w:r>
        <w:br w:type="column"/>
      </w:r>
    </w:p>
    <w:p>
      <w:pPr>
        <w:pStyle w:val="3"/>
        <w:ind w:left="1110"/>
      </w:pPr>
      <w:r>
        <w:rPr>
          <w:w w:val="105"/>
        </w:rPr>
        <w:t>(24)</w:t>
      </w:r>
    </w:p>
    <w:p>
      <w:pPr>
        <w:spacing w:after="0"/>
        <w:sectPr>
          <w:type w:val="continuous"/>
          <w:pgSz w:w="12240" w:h="15840"/>
          <w:pgMar w:top="1500" w:right="1660" w:bottom="280" w:left="1720" w:header="720" w:footer="720" w:gutter="0"/>
          <w:cols w:equalWidth="0" w:num="4">
            <w:col w:w="2253" w:space="40"/>
            <w:col w:w="1645" w:space="39"/>
            <w:col w:w="683" w:space="2475"/>
            <w:col w:w="1725"/>
          </w:cols>
        </w:sectPr>
      </w:pPr>
    </w:p>
    <w:p>
      <w:pPr>
        <w:tabs>
          <w:tab w:val="left" w:pos="2223"/>
          <w:tab w:val="left" w:pos="2644"/>
        </w:tabs>
        <w:spacing w:before="6"/>
        <w:ind w:left="881" w:right="0" w:firstLine="0"/>
        <w:jc w:val="left"/>
        <w:rPr>
          <w:i/>
          <w:sz w:val="22"/>
        </w:rPr>
      </w:pPr>
      <w:r>
        <w:rPr>
          <w:spacing w:val="-10"/>
          <w:sz w:val="22"/>
        </w:rPr>
        <w:t>(1</w:t>
      </w:r>
      <w:r>
        <w:rPr>
          <w:spacing w:val="-22"/>
          <w:sz w:val="22"/>
        </w:rPr>
        <w:t xml:space="preserve"> </w:t>
      </w:r>
      <w:r>
        <w:rPr>
          <w:rFonts w:ascii="Symbol" w:hAnsi="Symbol"/>
          <w:sz w:val="22"/>
        </w:rPr>
        <w:t></w:t>
      </w:r>
      <w:r>
        <w:rPr>
          <w:spacing w:val="1"/>
          <w:sz w:val="22"/>
        </w:rPr>
        <w:t xml:space="preserve"> </w:t>
      </w:r>
      <w:r>
        <w:rPr>
          <w:i/>
          <w:sz w:val="22"/>
        </w:rPr>
        <w:t>n</w:t>
      </w:r>
      <w:r>
        <w:rPr>
          <w:sz w:val="22"/>
        </w:rPr>
        <w:t>)</w:t>
      </w:r>
      <w:r>
        <w:rPr>
          <w:sz w:val="22"/>
        </w:rPr>
        <w:tab/>
      </w:r>
      <w:r>
        <w:rPr>
          <w:position w:val="6"/>
          <w:sz w:val="13"/>
        </w:rPr>
        <w:t>2</w:t>
      </w:r>
      <w:r>
        <w:rPr>
          <w:position w:val="6"/>
          <w:sz w:val="13"/>
        </w:rPr>
        <w:tab/>
      </w:r>
      <w:r>
        <w:rPr>
          <w:sz w:val="22"/>
        </w:rPr>
        <w:t xml:space="preserve">1 </w:t>
      </w:r>
      <w:r>
        <w:rPr>
          <w:rFonts w:ascii="Symbol" w:hAnsi="Symbol"/>
          <w:sz w:val="22"/>
        </w:rPr>
        <w:t></w:t>
      </w:r>
      <w:r>
        <w:rPr>
          <w:spacing w:val="-28"/>
          <w:sz w:val="22"/>
        </w:rPr>
        <w:t xml:space="preserve"> </w:t>
      </w:r>
      <w:r>
        <w:rPr>
          <w:i/>
          <w:sz w:val="22"/>
        </w:rPr>
        <w:t>n</w:t>
      </w:r>
    </w:p>
    <w:p>
      <w:pPr>
        <w:pStyle w:val="3"/>
        <w:rPr>
          <w:i/>
          <w:sz w:val="21"/>
        </w:rPr>
      </w:pPr>
    </w:p>
    <w:p>
      <w:pPr>
        <w:spacing w:after="0"/>
        <w:rPr>
          <w:sz w:val="21"/>
        </w:rPr>
        <w:sectPr>
          <w:type w:val="continuous"/>
          <w:pgSz w:w="12240" w:h="15840"/>
          <w:pgMar w:top="1500" w:right="1660" w:bottom="280" w:left="1720" w:header="720" w:footer="720" w:gutter="0"/>
        </w:sectPr>
      </w:pPr>
    </w:p>
    <w:p>
      <w:pPr>
        <w:spacing w:before="103" w:line="145" w:lineRule="exact"/>
        <w:ind w:left="1353" w:right="0" w:firstLine="0"/>
        <w:jc w:val="left"/>
        <w:rPr>
          <w:rFonts w:ascii="Symbol" w:hAnsi="Symbol"/>
          <w:sz w:val="13"/>
        </w:rPr>
      </w:pPr>
      <w:r>
        <w:rPr>
          <w:rFonts w:ascii="Symbol" w:hAnsi="Symbol"/>
          <w:w w:val="101"/>
          <w:sz w:val="13"/>
        </w:rPr>
        <w:t></w:t>
      </w:r>
    </w:p>
    <w:p>
      <w:pPr>
        <w:tabs>
          <w:tab w:val="right" w:pos="2253"/>
        </w:tabs>
        <w:spacing w:before="0" w:line="239" w:lineRule="exact"/>
        <w:ind w:left="1334" w:right="0" w:firstLine="0"/>
        <w:jc w:val="left"/>
        <w:rPr>
          <w:sz w:val="22"/>
        </w:rPr>
      </w:pPr>
      <w:r>
        <mc:AlternateContent>
          <mc:Choice Requires="wps">
            <w:drawing>
              <wp:anchor distT="0" distB="0" distL="114300" distR="114300" simplePos="0" relativeHeight="483138560" behindDoc="1" locked="0" layoutInCell="1" allowOverlap="1">
                <wp:simplePos x="0" y="0"/>
                <wp:positionH relativeFrom="page">
                  <wp:posOffset>2333625</wp:posOffset>
                </wp:positionH>
                <wp:positionV relativeFrom="paragraph">
                  <wp:posOffset>67945</wp:posOffset>
                </wp:positionV>
                <wp:extent cx="36195" cy="175895"/>
                <wp:effectExtent l="0" t="0" r="0" b="0"/>
                <wp:wrapNone/>
                <wp:docPr id="340" name="Text Box 158"/>
                <wp:cNvGraphicFramePr/>
                <a:graphic xmlns:a="http://schemas.openxmlformats.org/drawingml/2006/main">
                  <a:graphicData uri="http://schemas.microsoft.com/office/word/2010/wordprocessingShape">
                    <wps:wsp>
                      <wps:cNvSpPr txBox="1"/>
                      <wps:spPr>
                        <a:xfrm>
                          <a:off x="0" y="0"/>
                          <a:ext cx="36195" cy="175895"/>
                        </a:xfrm>
                        <a:prstGeom prst="rect">
                          <a:avLst/>
                        </a:prstGeom>
                        <a:noFill/>
                        <a:ln>
                          <a:noFill/>
                        </a:ln>
                      </wps:spPr>
                      <wps:txbx>
                        <w:txbxContent>
                          <w:p>
                            <w:pPr>
                              <w:pStyle w:val="3"/>
                              <w:spacing w:before="6"/>
                              <w:rPr>
                                <w:rFonts w:ascii="Symbol" w:hAnsi="Symbol"/>
                              </w:rPr>
                            </w:pPr>
                            <w:r>
                              <w:rPr>
                                <w:rFonts w:ascii="Symbol" w:hAnsi="Symbol"/>
                                <w:w w:val="102"/>
                              </w:rPr>
                              <w:t></w:t>
                            </w:r>
                          </w:p>
                        </w:txbxContent>
                      </wps:txbx>
                      <wps:bodyPr lIns="0" tIns="0" rIns="0" bIns="0" upright="1"/>
                    </wps:wsp>
                  </a:graphicData>
                </a:graphic>
              </wp:anchor>
            </w:drawing>
          </mc:Choice>
          <mc:Fallback>
            <w:pict>
              <v:shape id="Text Box 158" o:spid="_x0000_s1026" o:spt="202" type="#_x0000_t202" style="position:absolute;left:0pt;margin-left:183.75pt;margin-top:5.35pt;height:13.85pt;width:2.85pt;mso-position-horizontal-relative:page;z-index:-20177920;mso-width-relative:page;mso-height-relative:page;" filled="f" stroked="f" coordsize="21600,21600" o:gfxdata="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FYiTZ2AAAAAkBAAAPAAAAAAAAAAEAIAAAACIAAABkcnMv&#10;ZG93bnJldi54bWxQSwECFAAUAAAACACHTuJA6YgibJEBAAAlAwAADgAAAAAAAAABACAAAAAnAQAA&#10;ZHJzL2Uyb0RvYy54bWxQSwUGAAAAAAYABgBZAQAAKgUAAAAA&#10;">
                <v:fill on="f" focussize="0,0"/>
                <v:stroke on="f"/>
                <v:imagedata o:title=""/>
                <o:lock v:ext="edit" aspectratio="f"/>
                <v:textbox inset="0mm,0mm,0mm,0mm">
                  <w:txbxContent>
                    <w:p>
                      <w:pPr>
                        <w:pStyle w:val="3"/>
                        <w:spacing w:before="6"/>
                        <w:rPr>
                          <w:rFonts w:ascii="Symbol" w:hAnsi="Symbol"/>
                        </w:rPr>
                      </w:pPr>
                      <w:r>
                        <w:rPr>
                          <w:rFonts w:ascii="Symbol" w:hAnsi="Symbol"/>
                          <w:w w:val="102"/>
                        </w:rPr>
                        <w:t></w:t>
                      </w:r>
                    </w:p>
                  </w:txbxContent>
                </v:textbox>
              </v:shape>
            </w:pict>
          </mc:Fallback>
        </mc:AlternateContent>
      </w:r>
      <w:r>
        <w:rPr>
          <w:i/>
          <w:w w:val="105"/>
          <w:sz w:val="22"/>
        </w:rPr>
        <w:t>n</w:t>
      </w:r>
      <w:r>
        <w:rPr>
          <w:i/>
          <w:w w:val="105"/>
          <w:sz w:val="22"/>
        </w:rPr>
        <w:tab/>
      </w:r>
      <w:r>
        <w:rPr>
          <w:w w:val="105"/>
          <w:sz w:val="22"/>
        </w:rPr>
        <w:t>1</w:t>
      </w:r>
    </w:p>
    <w:p>
      <w:pPr>
        <w:spacing w:before="50" w:line="137" w:lineRule="exact"/>
        <w:ind w:left="1320" w:right="0" w:firstLine="0"/>
        <w:jc w:val="left"/>
        <w:rPr>
          <w:rFonts w:ascii="Symbol" w:hAnsi="Symbol"/>
          <w:sz w:val="13"/>
        </w:rPr>
      </w:pPr>
      <w:r>
        <mc:AlternateContent>
          <mc:Choice Requires="wps">
            <w:drawing>
              <wp:anchor distT="0" distB="0" distL="114300" distR="114300" simplePos="0" relativeHeight="15788032" behindDoc="0" locked="0" layoutInCell="1" allowOverlap="1">
                <wp:simplePos x="0" y="0"/>
                <wp:positionH relativeFrom="page">
                  <wp:posOffset>1644015</wp:posOffset>
                </wp:positionH>
                <wp:positionV relativeFrom="paragraph">
                  <wp:posOffset>24765</wp:posOffset>
                </wp:positionV>
                <wp:extent cx="657225" cy="0"/>
                <wp:effectExtent l="0" t="0" r="0" b="0"/>
                <wp:wrapNone/>
                <wp:docPr id="32" name="Lines 159"/>
                <wp:cNvGraphicFramePr/>
                <a:graphic xmlns:a="http://schemas.openxmlformats.org/drawingml/2006/main">
                  <a:graphicData uri="http://schemas.microsoft.com/office/word/2010/wordprocessingShape">
                    <wps:wsp>
                      <wps:cNvSpPr/>
                      <wps:spPr>
                        <a:xfrm>
                          <a:off x="0" y="0"/>
                          <a:ext cx="657225"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59" o:spid="_x0000_s1026" o:spt="20" style="position:absolute;left:0pt;margin-left:129.45pt;margin-top:1.95pt;height:0pt;width:51.75pt;mso-position-horizontal-relative:page;z-index:15788032;mso-width-relative:page;mso-height-relative:page;" filled="f" stroked="t" coordsize="21600,21600" o:gfxdata="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Vkj5P9YAAAAHAQAADwAAAAAAAAABACAAAAAiAAAAZHJzL2Rvd25yZXYu&#10;eG1sUEsBAhQAFAAAAAgAh07iQIbJcdPEAQAAjgMAAA4AAAAAAAAAAQAgAAAAJQEAAGRycy9lMm9E&#10;b2MueG1sUEsFBgAAAAAGAAYAWQEAAFsFA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15788032" behindDoc="0" locked="0" layoutInCell="1" allowOverlap="1">
                <wp:simplePos x="0" y="0"/>
                <wp:positionH relativeFrom="page">
                  <wp:posOffset>2398395</wp:posOffset>
                </wp:positionH>
                <wp:positionV relativeFrom="paragraph">
                  <wp:posOffset>24765</wp:posOffset>
                </wp:positionV>
                <wp:extent cx="175895" cy="0"/>
                <wp:effectExtent l="0" t="0" r="0" b="0"/>
                <wp:wrapNone/>
                <wp:docPr id="31" name="Lines 160"/>
                <wp:cNvGraphicFramePr/>
                <a:graphic xmlns:a="http://schemas.openxmlformats.org/drawingml/2006/main">
                  <a:graphicData uri="http://schemas.microsoft.com/office/word/2010/wordprocessingShape">
                    <wps:wsp>
                      <wps:cNvSpPr/>
                      <wps:spPr>
                        <a:xfrm>
                          <a:off x="0" y="0"/>
                          <a:ext cx="175895"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60" o:spid="_x0000_s1026" o:spt="20" style="position:absolute;left:0pt;margin-left:188.85pt;margin-top:1.95pt;height:0pt;width:13.85pt;mso-position-horizontal-relative:page;z-index:15788032;mso-width-relative:page;mso-height-relative:page;" filled="f" stroked="t" coordsize="21600,21600" o:gfxdata="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EI2s/WAAAABwEAAA8AAAAAAAAAAQAgAAAAIgAAAGRycy9kb3ducmV2Lnht&#10;bFBLAQIUABQAAAAIAIdO4kANpCU0wgEAAI4DAAAOAAAAAAAAAAEAIAAAACUBAABkcnMvZTJvRG9j&#10;LnhtbFBLBQYAAAAABgAGAFkBAABZBQ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139584" behindDoc="1" locked="0" layoutInCell="1" allowOverlap="1">
                <wp:simplePos x="0" y="0"/>
                <wp:positionH relativeFrom="page">
                  <wp:posOffset>2410460</wp:posOffset>
                </wp:positionH>
                <wp:positionV relativeFrom="paragraph">
                  <wp:posOffset>21590</wp:posOffset>
                </wp:positionV>
                <wp:extent cx="78740" cy="186055"/>
                <wp:effectExtent l="0" t="0" r="0" b="0"/>
                <wp:wrapNone/>
                <wp:docPr id="341" name="Text Box 161"/>
                <wp:cNvGraphicFramePr/>
                <a:graphic xmlns:a="http://schemas.openxmlformats.org/drawingml/2006/main">
                  <a:graphicData uri="http://schemas.microsoft.com/office/word/2010/wordprocessingShape">
                    <wps:wsp>
                      <wps:cNvSpPr txBox="1"/>
                      <wps:spPr>
                        <a:xfrm>
                          <a:off x="0" y="0"/>
                          <a:ext cx="78740" cy="186055"/>
                        </a:xfrm>
                        <a:prstGeom prst="rect">
                          <a:avLst/>
                        </a:prstGeom>
                        <a:noFill/>
                        <a:ln>
                          <a:noFill/>
                        </a:ln>
                      </wps:spPr>
                      <wps:txbx>
                        <w:txbxContent>
                          <w:p>
                            <w:pPr>
                              <w:spacing w:before="0" w:line="293" w:lineRule="exact"/>
                              <w:ind w:left="0" w:right="0" w:firstLine="0"/>
                              <w:jc w:val="left"/>
                              <w:rPr>
                                <w:rFonts w:ascii="Symbol" w:hAnsi="Symbol"/>
                                <w:i/>
                                <w:sz w:val="24"/>
                              </w:rPr>
                            </w:pPr>
                            <w:r>
                              <w:rPr>
                                <w:rFonts w:ascii="Symbol" w:hAnsi="Symbol"/>
                                <w:i/>
                                <w:w w:val="94"/>
                                <w:sz w:val="24"/>
                              </w:rPr>
                              <w:t></w:t>
                            </w:r>
                          </w:p>
                        </w:txbxContent>
                      </wps:txbx>
                      <wps:bodyPr lIns="0" tIns="0" rIns="0" bIns="0" upright="1"/>
                    </wps:wsp>
                  </a:graphicData>
                </a:graphic>
              </wp:anchor>
            </w:drawing>
          </mc:Choice>
          <mc:Fallback>
            <w:pict>
              <v:shape id="Text Box 161" o:spid="_x0000_s1026" o:spt="202" type="#_x0000_t202" style="position:absolute;left:0pt;margin-left:189.8pt;margin-top:1.7pt;height:14.65pt;width:6.2pt;mso-position-horizontal-relative:page;z-index:-20176896;mso-width-relative:page;mso-height-relative:page;" filled="f" stroked="f" coordsize="21600,21600" o:gfxdata="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Pj+f01wAAAAgBAAAPAAAAAAAAAAEAIAAAACIAAABkcnMvZG93&#10;bnJldi54bWxQSwECFAAUAAAACACHTuJAl0p2So8BAAAlAwAADgAAAAAAAAABACAAAAAmAQAAZHJz&#10;L2Uyb0RvYy54bWxQSwUGAAAAAAYABgBZAQAAJwUAAAAA&#10;">
                <v:fill on="f" focussize="0,0"/>
                <v:stroke on="f"/>
                <v:imagedata o:title=""/>
                <o:lock v:ext="edit" aspectratio="f"/>
                <v:textbox inset="0mm,0mm,0mm,0mm">
                  <w:txbxContent>
                    <w:p>
                      <w:pPr>
                        <w:spacing w:before="0" w:line="293" w:lineRule="exact"/>
                        <w:ind w:left="0" w:right="0" w:firstLine="0"/>
                        <w:jc w:val="left"/>
                        <w:rPr>
                          <w:rFonts w:ascii="Symbol" w:hAnsi="Symbol"/>
                          <w:i/>
                          <w:sz w:val="24"/>
                        </w:rPr>
                      </w:pPr>
                      <w:r>
                        <w:rPr>
                          <w:rFonts w:ascii="Symbol" w:hAnsi="Symbol"/>
                          <w:i/>
                          <w:w w:val="94"/>
                          <w:sz w:val="24"/>
                        </w:rPr>
                        <w:t></w:t>
                      </w:r>
                    </w:p>
                  </w:txbxContent>
                </v:textbox>
              </v:shape>
            </w:pict>
          </mc:Fallback>
        </mc:AlternateContent>
      </w:r>
      <w:r>
        <w:rPr>
          <w:rFonts w:ascii="Symbol" w:hAnsi="Symbol"/>
          <w:w w:val="101"/>
          <w:sz w:val="13"/>
        </w:rPr>
        <w:t></w:t>
      </w:r>
    </w:p>
    <w:p>
      <w:pPr>
        <w:tabs>
          <w:tab w:val="right" w:pos="2289"/>
        </w:tabs>
        <w:spacing w:before="0" w:line="247" w:lineRule="exact"/>
        <w:ind w:left="881" w:right="0" w:firstLine="0"/>
        <w:jc w:val="left"/>
        <w:rPr>
          <w:sz w:val="13"/>
        </w:rPr>
      </w:pPr>
      <w:r>
        <w:rPr>
          <w:spacing w:val="3"/>
          <w:w w:val="105"/>
          <w:sz w:val="22"/>
        </w:rPr>
        <w:t>(2</w:t>
      </w:r>
      <w:r>
        <w:rPr>
          <w:spacing w:val="-10"/>
          <w:w w:val="105"/>
          <w:sz w:val="22"/>
        </w:rPr>
        <w:t xml:space="preserve"> </w:t>
      </w:r>
      <w:r>
        <w:rPr>
          <w:rFonts w:ascii="Symbol" w:hAnsi="Symbol"/>
          <w:w w:val="105"/>
          <w:sz w:val="22"/>
        </w:rPr>
        <w:t></w:t>
      </w:r>
      <w:r>
        <w:rPr>
          <w:spacing w:val="-8"/>
          <w:w w:val="105"/>
          <w:sz w:val="22"/>
        </w:rPr>
        <w:t xml:space="preserve"> </w:t>
      </w:r>
      <w:r>
        <w:rPr>
          <w:i/>
          <w:spacing w:val="4"/>
          <w:w w:val="105"/>
          <w:sz w:val="22"/>
        </w:rPr>
        <w:t>n</w:t>
      </w:r>
      <w:r>
        <w:rPr>
          <w:spacing w:val="4"/>
          <w:w w:val="105"/>
          <w:sz w:val="22"/>
        </w:rPr>
        <w:t>)[</w:t>
      </w:r>
      <w:r>
        <w:rPr>
          <w:i/>
          <w:spacing w:val="4"/>
          <w:w w:val="105"/>
          <w:sz w:val="22"/>
        </w:rPr>
        <w:t>L</w:t>
      </w:r>
      <w:r>
        <w:rPr>
          <w:spacing w:val="4"/>
          <w:w w:val="105"/>
          <w:sz w:val="22"/>
        </w:rPr>
        <w:t>]</w:t>
      </w:r>
      <w:r>
        <w:rPr>
          <w:spacing w:val="4"/>
          <w:w w:val="105"/>
          <w:sz w:val="22"/>
          <w:vertAlign w:val="superscript"/>
        </w:rPr>
        <w:t>2</w:t>
      </w:r>
      <w:r>
        <w:rPr>
          <w:spacing w:val="4"/>
          <w:w w:val="105"/>
          <w:position w:val="10"/>
          <w:sz w:val="22"/>
          <w:vertAlign w:val="baseline"/>
        </w:rPr>
        <w:tab/>
      </w:r>
      <w:r>
        <w:rPr>
          <w:w w:val="105"/>
          <w:position w:val="6"/>
          <w:sz w:val="13"/>
          <w:vertAlign w:val="baseline"/>
        </w:rPr>
        <w:t>2</w:t>
      </w:r>
    </w:p>
    <w:p>
      <w:pPr>
        <w:spacing w:before="101" w:line="137" w:lineRule="exact"/>
        <w:ind w:left="1" w:right="0" w:firstLine="0"/>
        <w:jc w:val="center"/>
        <w:rPr>
          <w:rFonts w:ascii="Symbol" w:hAnsi="Symbol"/>
          <w:sz w:val="13"/>
        </w:rPr>
      </w:pPr>
      <w:r>
        <w:br w:type="column"/>
      </w:r>
      <w:r>
        <w:rPr>
          <w:rFonts w:ascii="Symbol" w:hAnsi="Symbol"/>
          <w:sz w:val="13"/>
        </w:rPr>
        <w:t></w:t>
      </w:r>
    </w:p>
    <w:p>
      <w:pPr>
        <w:pStyle w:val="3"/>
        <w:spacing w:line="247" w:lineRule="exact"/>
        <w:ind w:left="249"/>
        <w:jc w:val="center"/>
      </w:pPr>
      <w:r>
        <mc:AlternateContent>
          <mc:Choice Requires="wps">
            <w:drawing>
              <wp:anchor distT="0" distB="0" distL="114300" distR="114300" simplePos="0" relativeHeight="15798272" behindDoc="0" locked="0" layoutInCell="1" allowOverlap="1">
                <wp:simplePos x="0" y="0"/>
                <wp:positionH relativeFrom="page">
                  <wp:posOffset>2612390</wp:posOffset>
                </wp:positionH>
                <wp:positionV relativeFrom="paragraph">
                  <wp:posOffset>74930</wp:posOffset>
                </wp:positionV>
                <wp:extent cx="78740" cy="175895"/>
                <wp:effectExtent l="0" t="0" r="0" b="0"/>
                <wp:wrapNone/>
                <wp:docPr id="36" name="Text Box 162"/>
                <wp:cNvGraphicFramePr/>
                <a:graphic xmlns:a="http://schemas.openxmlformats.org/drawingml/2006/main">
                  <a:graphicData uri="http://schemas.microsoft.com/office/word/2010/wordprocessingShape">
                    <wps:wsp>
                      <wps:cNvSpPr txBox="1"/>
                      <wps:spPr>
                        <a:xfrm>
                          <a:off x="0" y="0"/>
                          <a:ext cx="78740" cy="175895"/>
                        </a:xfrm>
                        <a:prstGeom prst="rect">
                          <a:avLst/>
                        </a:prstGeom>
                        <a:noFill/>
                        <a:ln>
                          <a:noFill/>
                        </a:ln>
                      </wps:spPr>
                      <wps:txbx>
                        <w:txbxContent>
                          <w:p>
                            <w:pPr>
                              <w:pStyle w:val="3"/>
                              <w:spacing w:before="6"/>
                              <w:rPr>
                                <w:rFonts w:ascii="Symbol" w:hAnsi="Symbol"/>
                              </w:rPr>
                            </w:pPr>
                            <w:r>
                              <w:rPr>
                                <w:rFonts w:ascii="Symbol" w:hAnsi="Symbol"/>
                                <w:w w:val="102"/>
                              </w:rPr>
                              <w:t></w:t>
                            </w:r>
                          </w:p>
                        </w:txbxContent>
                      </wps:txbx>
                      <wps:bodyPr lIns="0" tIns="0" rIns="0" bIns="0" upright="1"/>
                    </wps:wsp>
                  </a:graphicData>
                </a:graphic>
              </wp:anchor>
            </w:drawing>
          </mc:Choice>
          <mc:Fallback>
            <w:pict>
              <v:shape id="Text Box 162" o:spid="_x0000_s1026" o:spt="202" type="#_x0000_t202" style="position:absolute;left:0pt;margin-left:205.7pt;margin-top:5.9pt;height:13.85pt;width:6.2pt;mso-position-horizontal-relative:page;z-index:15798272;mso-width-relative:page;mso-height-relative:page;" filled="f" stroked="f" coordsize="21600,21600" o:gfxdata="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MyZPW3YAAAACQEAAA8AAAAAAAAAAQAgAAAAIgAAAGRycy9k&#10;b3ducmV2LnhtbFBLAQIUABQAAAAIAIdO4kDWUGSRkAEAACQDAAAOAAAAAAAAAAEAIAAAACcBAABk&#10;cnMvZTJvRG9jLnhtbFBLBQYAAAAABgAGAFkBAAApBQAAAAA=&#10;">
                <v:fill on="f" focussize="0,0"/>
                <v:stroke on="f"/>
                <v:imagedata o:title=""/>
                <o:lock v:ext="edit" aspectratio="f"/>
                <v:textbox inset="0mm,0mm,0mm,0mm">
                  <w:txbxContent>
                    <w:p>
                      <w:pPr>
                        <w:pStyle w:val="3"/>
                        <w:spacing w:before="6"/>
                        <w:rPr>
                          <w:rFonts w:ascii="Symbol" w:hAnsi="Symbol"/>
                        </w:rPr>
                      </w:pPr>
                      <w:r>
                        <w:rPr>
                          <w:rFonts w:ascii="Symbol" w:hAnsi="Symbol"/>
                          <w:w w:val="102"/>
                        </w:rPr>
                        <w:t></w:t>
                      </w:r>
                    </w:p>
                  </w:txbxContent>
                </v:textbox>
              </v:shape>
            </w:pict>
          </mc:Fallback>
        </mc:AlternateContent>
      </w:r>
      <w:r>
        <w:rPr>
          <w:w w:val="105"/>
        </w:rPr>
        <w:t>(</w:t>
      </w:r>
      <w:r>
        <w:rPr>
          <w:i/>
          <w:w w:val="105"/>
        </w:rPr>
        <w:t>n</w:t>
      </w:r>
      <w:r>
        <w:rPr>
          <w:rFonts w:ascii="Symbol" w:hAnsi="Symbol"/>
          <w:w w:val="105"/>
        </w:rPr>
        <w:t></w:t>
      </w:r>
      <w:r>
        <w:rPr>
          <w:w w:val="105"/>
        </w:rPr>
        <w:t xml:space="preserve"> 1)</w:t>
      </w:r>
    </w:p>
    <w:p>
      <w:pPr>
        <w:pStyle w:val="3"/>
        <w:spacing w:before="1"/>
        <w:rPr>
          <w:sz w:val="3"/>
        </w:rPr>
      </w:pPr>
    </w:p>
    <w:p>
      <w:pPr>
        <w:pStyle w:val="3"/>
        <w:spacing w:line="20" w:lineRule="exact"/>
        <w:ind w:left="243" w:right="-72"/>
        <w:rPr>
          <w:sz w:val="2"/>
        </w:rPr>
      </w:pPr>
      <w:r>
        <w:rPr>
          <w:sz w:val="2"/>
        </w:rPr>
        <mc:AlternateContent>
          <mc:Choice Requires="wpg">
            <w:drawing>
              <wp:inline distT="0" distB="0" distL="114300" distR="114300">
                <wp:extent cx="581025" cy="6350"/>
                <wp:effectExtent l="0" t="0" r="0" b="0"/>
                <wp:docPr id="192" name="Group 163"/>
                <wp:cNvGraphicFramePr/>
                <a:graphic xmlns:a="http://schemas.openxmlformats.org/drawingml/2006/main">
                  <a:graphicData uri="http://schemas.microsoft.com/office/word/2010/wordprocessingGroup">
                    <wpg:wgp>
                      <wpg:cNvGrpSpPr/>
                      <wpg:grpSpPr>
                        <a:xfrm>
                          <a:off x="0" y="0"/>
                          <a:ext cx="581025" cy="6350"/>
                          <a:chOff x="0" y="0"/>
                          <a:chExt cx="915" cy="10"/>
                        </a:xfrm>
                      </wpg:grpSpPr>
                      <wps:wsp>
                        <wps:cNvPr id="191" name="Lines 164"/>
                        <wps:cNvSpPr/>
                        <wps:spPr>
                          <a:xfrm>
                            <a:off x="0" y="5"/>
                            <a:ext cx="914" cy="0"/>
                          </a:xfrm>
                          <a:prstGeom prst="line">
                            <a:avLst/>
                          </a:prstGeom>
                          <a:ln w="5944" cap="flat" cmpd="sng">
                            <a:solidFill>
                              <a:srgbClr val="000000"/>
                            </a:solidFill>
                            <a:prstDash val="solid"/>
                            <a:headEnd type="none" w="med" len="med"/>
                            <a:tailEnd type="none" w="med" len="med"/>
                          </a:ln>
                        </wps:spPr>
                        <wps:bodyPr upright="1"/>
                      </wps:wsp>
                    </wpg:wgp>
                  </a:graphicData>
                </a:graphic>
              </wp:inline>
            </w:drawing>
          </mc:Choice>
          <mc:Fallback>
            <w:pict>
              <v:group id="Group 163" o:spid="_x0000_s1026" o:spt="203" style="height:0.5pt;width:45.75pt;" coordsize="915,10" o:gfxdata="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RCmdMAAAACAQAADwAA&#10;AAAAAAABACAAAAAiAAAAZHJzL2Rvd25yZXYueG1sUEsBAhQAFAAAAAgAh07iQB1p5bEbAgAAswQA&#10;AA4AAAAAAAAAAQAgAAAAIgEAAGRycy9lMm9Eb2MueG1sUEsFBgAAAAAGAAYAWQEAAK8FAAAAAA==&#10;">
                <o:lock v:ext="edit" aspectratio="f"/>
                <v:line id="Lines 164" o:spid="_x0000_s1026" o:spt="20" style="position:absolute;left:0;top:5;height:0;width:914;" filled="f" stroked="t" coordsize="21600,21600" o:gfxdata="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hIzme8AAAA&#10;3AAAAA8AAAAAAAAAAQAgAAAAIgAAAGRycy9kb3ducmV2LnhtbFBLAQIUABQAAAAIAIdO4kAzLwWe&#10;OwAAADkAAAAQAAAAAAAAAAEAIAAAAAsBAABkcnMvc2hhcGV4bWwueG1sUEsFBgAAAAAGAAYAWwEA&#10;ALUDAAAAAA==&#10;">
                  <v:fill on="f" focussize="0,0"/>
                  <v:stroke weight="0.468031496062992pt" color="#000000" joinstyle="round"/>
                  <v:imagedata o:title=""/>
                  <o:lock v:ext="edit" aspectratio="f"/>
                </v:line>
                <w10:wrap type="none"/>
                <w10:anchorlock/>
              </v:group>
            </w:pict>
          </mc:Fallback>
        </mc:AlternateContent>
      </w:r>
    </w:p>
    <w:p>
      <w:pPr>
        <w:spacing w:before="0" w:line="133" w:lineRule="exact"/>
        <w:ind w:left="306" w:right="0" w:firstLine="0"/>
        <w:jc w:val="center"/>
        <w:rPr>
          <w:rFonts w:ascii="Symbol" w:hAnsi="Symbol"/>
          <w:sz w:val="13"/>
        </w:rPr>
      </w:pPr>
      <w:r>
        <w:rPr>
          <w:rFonts w:ascii="Symbol" w:hAnsi="Symbol"/>
          <w:w w:val="101"/>
          <w:sz w:val="13"/>
        </w:rPr>
        <w:t></w:t>
      </w:r>
    </w:p>
    <w:p>
      <w:pPr>
        <w:pStyle w:val="3"/>
        <w:spacing w:line="247" w:lineRule="exact"/>
        <w:ind w:left="260"/>
        <w:jc w:val="center"/>
      </w:pPr>
      <w:r>
        <w:rPr>
          <w:spacing w:val="2"/>
          <w:w w:val="105"/>
        </w:rPr>
        <w:t xml:space="preserve">(2 </w:t>
      </w:r>
      <w:r>
        <w:rPr>
          <w:rFonts w:ascii="Symbol" w:hAnsi="Symbol"/>
          <w:w w:val="105"/>
        </w:rPr>
        <w:t></w:t>
      </w:r>
      <w:r>
        <w:rPr>
          <w:spacing w:val="-32"/>
          <w:w w:val="105"/>
        </w:rPr>
        <w:t xml:space="preserve"> </w:t>
      </w:r>
      <w:r>
        <w:rPr>
          <w:i/>
          <w:w w:val="105"/>
        </w:rPr>
        <w:t>n</w:t>
      </w:r>
      <w:r>
        <w:rPr>
          <w:w w:val="105"/>
        </w:rPr>
        <w:t>)[</w:t>
      </w:r>
      <w:r>
        <w:rPr>
          <w:i/>
          <w:w w:val="105"/>
        </w:rPr>
        <w:t>L</w:t>
      </w:r>
      <w:r>
        <w:rPr>
          <w:w w:val="105"/>
        </w:rPr>
        <w:t>]</w:t>
      </w:r>
    </w:p>
    <w:p>
      <w:pPr>
        <w:pStyle w:val="3"/>
        <w:spacing w:before="8"/>
        <w:rPr>
          <w:sz w:val="29"/>
        </w:rPr>
      </w:pPr>
      <w:r>
        <w:br w:type="column"/>
      </w:r>
    </w:p>
    <w:p>
      <w:pPr>
        <w:spacing w:before="1"/>
        <w:ind w:left="9" w:right="0" w:firstLine="0"/>
        <w:jc w:val="left"/>
        <w:rPr>
          <w:sz w:val="13"/>
        </w:rPr>
      </w:pPr>
      <w:r>
        <w:rPr>
          <w:rFonts w:ascii="Symbol" w:hAnsi="Symbol"/>
          <w:sz w:val="22"/>
        </w:rPr>
        <w:t></w:t>
      </w:r>
      <w:r>
        <w:rPr>
          <w:sz w:val="22"/>
        </w:rPr>
        <w:t xml:space="preserve"> </w:t>
      </w:r>
      <w:r>
        <w:rPr>
          <w:rFonts w:ascii="Symbol" w:hAnsi="Symbol"/>
          <w:i/>
          <w:spacing w:val="-5"/>
          <w:sz w:val="24"/>
        </w:rPr>
        <w:t></w:t>
      </w:r>
      <w:r>
        <w:rPr>
          <w:spacing w:val="-5"/>
          <w:position w:val="-5"/>
          <w:sz w:val="13"/>
        </w:rPr>
        <w:t>1</w:t>
      </w:r>
    </w:p>
    <w:p>
      <w:pPr>
        <w:pStyle w:val="3"/>
        <w:spacing w:before="8"/>
        <w:rPr>
          <w:sz w:val="29"/>
        </w:rPr>
      </w:pPr>
      <w:r>
        <w:br w:type="column"/>
      </w:r>
    </w:p>
    <w:p>
      <w:pPr>
        <w:spacing w:before="1"/>
        <w:ind w:left="93" w:right="0" w:firstLine="0"/>
        <w:jc w:val="left"/>
        <w:rPr>
          <w:sz w:val="22"/>
        </w:rPr>
      </w:pPr>
      <w:r>
        <mc:AlternateContent>
          <mc:Choice Requires="wps">
            <w:drawing>
              <wp:anchor distT="0" distB="0" distL="114300" distR="114300" simplePos="0" relativeHeight="15789056" behindDoc="0" locked="0" layoutInCell="1" allowOverlap="1">
                <wp:simplePos x="0" y="0"/>
                <wp:positionH relativeFrom="page">
                  <wp:posOffset>3602990</wp:posOffset>
                </wp:positionH>
                <wp:positionV relativeFrom="paragraph">
                  <wp:posOffset>43180</wp:posOffset>
                </wp:positionV>
                <wp:extent cx="0" cy="146050"/>
                <wp:effectExtent l="50800" t="1270" r="52705" b="5080"/>
                <wp:wrapNone/>
                <wp:docPr id="33" name="Lines 165"/>
                <wp:cNvGraphicFramePr/>
                <a:graphic xmlns:a="http://schemas.openxmlformats.org/drawingml/2006/main">
                  <a:graphicData uri="http://schemas.microsoft.com/office/word/2010/wordprocessingShape">
                    <wps:wsp>
                      <wps:cNvSpPr/>
                      <wps:spPr>
                        <a:xfrm>
                          <a:off x="0" y="0"/>
                          <a:ext cx="0" cy="14605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65" o:spid="_x0000_s1026" o:spt="20" style="position:absolute;left:0pt;margin-left:283.7pt;margin-top:3.4pt;height:11.5pt;width:9.22337203685478e+17pt;mso-position-horizontal-relative:page;z-index:15789056;mso-width-relative:page;mso-height-relative:page;" filled="f" stroked="t" coordsize="21600,21600" o:gfxdata="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NHQr4NcAAAAIAQAADwAAAAAAAAABACAAAAAiAAAAZHJzL2Rvd25yZXYu&#10;eG1sUEsBAhQAFAAAAAgAh07iQEe0Mk3DAQAAjgMAAA4AAAAAAAAAAQAgAAAAJgEAAGRycy9lMm9E&#10;b2MueG1sUEsFBgAAAAAGAAYAWQEAAFsFAAAAAA==&#10;">
                <v:fill on="f" focussize="0,0"/>
                <v:stroke weight="0.468031496062992pt" color="#000000" joinstyle="round"/>
                <v:imagedata o:title=""/>
                <o:lock v:ext="edit" aspectratio="f"/>
              </v:line>
            </w:pict>
          </mc:Fallback>
        </mc:AlternateContent>
      </w:r>
      <w:r>
        <w:rPr>
          <w:rFonts w:ascii="Symbol" w:hAnsi="Symbol"/>
          <w:i/>
          <w:sz w:val="24"/>
        </w:rPr>
        <w:t></w:t>
      </w:r>
      <w:r>
        <w:rPr>
          <w:i/>
          <w:sz w:val="24"/>
        </w:rPr>
        <w:t xml:space="preserve"> </w:t>
      </w:r>
      <w:r>
        <w:rPr>
          <w:position w:val="-5"/>
          <w:sz w:val="13"/>
        </w:rPr>
        <w:t xml:space="preserve">2 </w:t>
      </w:r>
      <w:r>
        <w:rPr>
          <w:rFonts w:ascii="Symbol" w:hAnsi="Symbol"/>
          <w:sz w:val="22"/>
        </w:rPr>
        <w:t></w:t>
      </w:r>
      <w:r>
        <w:rPr>
          <w:sz w:val="22"/>
        </w:rPr>
        <w:t xml:space="preserve"> 1</w:t>
      </w:r>
    </w:p>
    <w:p>
      <w:pPr>
        <w:pStyle w:val="3"/>
        <w:spacing w:before="10"/>
        <w:rPr>
          <w:sz w:val="32"/>
        </w:rPr>
      </w:pPr>
      <w:r>
        <w:br w:type="column"/>
      </w:r>
    </w:p>
    <w:p>
      <w:pPr>
        <w:pStyle w:val="3"/>
        <w:ind w:left="881"/>
      </w:pPr>
      <w:r>
        <w:rPr>
          <w:w w:val="105"/>
        </w:rPr>
        <w:t>(25)</w:t>
      </w:r>
    </w:p>
    <w:p>
      <w:pPr>
        <w:spacing w:after="0"/>
        <w:sectPr>
          <w:type w:val="continuous"/>
          <w:pgSz w:w="12240" w:h="15840"/>
          <w:pgMar w:top="1500" w:right="1660" w:bottom="280" w:left="1720" w:header="720" w:footer="720" w:gutter="0"/>
          <w:cols w:equalWidth="0" w:num="5">
            <w:col w:w="2291" w:space="40"/>
            <w:col w:w="1163" w:space="39"/>
            <w:col w:w="312" w:space="39"/>
            <w:col w:w="698" w:space="2763"/>
            <w:col w:w="1515"/>
          </w:cols>
        </w:sectPr>
      </w:pPr>
    </w:p>
    <w:p>
      <w:pPr>
        <w:pStyle w:val="3"/>
        <w:spacing w:before="191" w:line="369" w:lineRule="auto"/>
        <w:ind w:left="832"/>
      </w:pPr>
      <w:r>
        <w:rPr>
          <w:w w:val="105"/>
        </w:rPr>
        <w:t>The other three transformations are obtained mearly be interchanging the values of x and y in the above equation. Eq. (22) can be rearranged as</w:t>
      </w:r>
    </w:p>
    <w:p>
      <w:pPr>
        <w:spacing w:after="0" w:line="369" w:lineRule="auto"/>
        <w:sectPr>
          <w:type w:val="continuous"/>
          <w:pgSz w:w="12240" w:h="15840"/>
          <w:pgMar w:top="1500" w:right="1660" w:bottom="280" w:left="1720" w:header="720" w:footer="720" w:gutter="0"/>
        </w:sectPr>
      </w:pPr>
    </w:p>
    <w:p>
      <w:pPr>
        <w:spacing w:before="18" w:line="366" w:lineRule="exact"/>
        <w:ind w:left="887" w:right="0" w:firstLine="0"/>
        <w:jc w:val="left"/>
        <w:rPr>
          <w:sz w:val="22"/>
        </w:rPr>
      </w:pPr>
      <w:r>
        <mc:AlternateContent>
          <mc:Choice Requires="wps">
            <w:drawing>
              <wp:anchor distT="0" distB="0" distL="114300" distR="114300" simplePos="0" relativeHeight="483131392" behindDoc="1" locked="0" layoutInCell="1" allowOverlap="1">
                <wp:simplePos x="0" y="0"/>
                <wp:positionH relativeFrom="page">
                  <wp:posOffset>1971675</wp:posOffset>
                </wp:positionH>
                <wp:positionV relativeFrom="paragraph">
                  <wp:posOffset>200660</wp:posOffset>
                </wp:positionV>
                <wp:extent cx="177165" cy="0"/>
                <wp:effectExtent l="0" t="0" r="0" b="0"/>
                <wp:wrapNone/>
                <wp:docPr id="327" name="Lines 166"/>
                <wp:cNvGraphicFramePr/>
                <a:graphic xmlns:a="http://schemas.openxmlformats.org/drawingml/2006/main">
                  <a:graphicData uri="http://schemas.microsoft.com/office/word/2010/wordprocessingShape">
                    <wps:wsp>
                      <wps:cNvSpPr/>
                      <wps:spPr>
                        <a:xfrm>
                          <a:off x="0" y="0"/>
                          <a:ext cx="177165"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66" o:spid="_x0000_s1026" o:spt="20" style="position:absolute;left:0pt;margin-left:155.25pt;margin-top:15.8pt;height:0pt;width:13.95pt;mso-position-horizontal-relative:page;z-index:-20185088;mso-width-relative:page;mso-height-relative:page;" filled="f" stroked="t" coordsize="21600,21600" o:gfxdata="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QFWu/XAAAACQEAAA8AAAAAAAAAAQAgAAAAIgAAAGRycy9kb3ducmV2&#10;LnhtbFBLAQIUABQAAAAIAIdO4kDTJHuXxAEAAI8DAAAOAAAAAAAAAAEAIAAAACYBAABkcnMvZTJv&#10;RG9jLnhtbFBLBQYAAAAABgAGAFkBAABcBQ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131392" behindDoc="1" locked="0" layoutInCell="1" allowOverlap="1">
                <wp:simplePos x="0" y="0"/>
                <wp:positionH relativeFrom="page">
                  <wp:posOffset>2399030</wp:posOffset>
                </wp:positionH>
                <wp:positionV relativeFrom="paragraph">
                  <wp:posOffset>200660</wp:posOffset>
                </wp:positionV>
                <wp:extent cx="161290" cy="0"/>
                <wp:effectExtent l="0" t="0" r="0" b="0"/>
                <wp:wrapNone/>
                <wp:docPr id="328" name="Lines 167"/>
                <wp:cNvGraphicFramePr/>
                <a:graphic xmlns:a="http://schemas.openxmlformats.org/drawingml/2006/main">
                  <a:graphicData uri="http://schemas.microsoft.com/office/word/2010/wordprocessingShape">
                    <wps:wsp>
                      <wps:cNvSpPr/>
                      <wps:spPr>
                        <a:xfrm>
                          <a:off x="0" y="0"/>
                          <a:ext cx="16129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67" o:spid="_x0000_s1026" o:spt="20" style="position:absolute;left:0pt;margin-left:188.9pt;margin-top:15.8pt;height:0pt;width:12.7pt;mso-position-horizontal-relative:page;z-index:-20185088;mso-width-relative:page;mso-height-relative:page;" filled="f" stroked="t" coordsize="21600,21600" o:gfxdata="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e4yRD2AAAAAkBAAAPAAAAAAAAAAEAIAAAACIAAABkcnMvZG93bnJl&#10;di54bWxQSwECFAAUAAAACACHTuJA67vLQ8QBAACPAwAADgAAAAAAAAABACAAAAAnAQAAZHJzL2Uy&#10;b0RvYy54bWxQSwUGAAAAAAYABgBZAQAAXQUAAAAA&#10;">
                <v:fill on="f" focussize="0,0"/>
                <v:stroke weight="0.468031496062992pt" color="#000000" joinstyle="round"/>
                <v:imagedata o:title=""/>
                <o:lock v:ext="edit" aspectratio="f"/>
              </v:line>
            </w:pict>
          </mc:Fallback>
        </mc:AlternateContent>
      </w:r>
      <w:r>
        <w:rPr>
          <w:i/>
          <w:sz w:val="22"/>
        </w:rPr>
        <w:t xml:space="preserve">y </w:t>
      </w:r>
      <w:r>
        <w:rPr>
          <w:rFonts w:ascii="Symbol" w:hAnsi="Symbol"/>
          <w:sz w:val="22"/>
        </w:rPr>
        <w:t></w:t>
      </w:r>
      <w:r>
        <w:rPr>
          <w:sz w:val="22"/>
        </w:rPr>
        <w:t xml:space="preserve"> </w:t>
      </w:r>
      <w:r>
        <w:rPr>
          <w:rFonts w:ascii="Symbol" w:hAnsi="Symbol"/>
          <w:sz w:val="22"/>
        </w:rPr>
        <w:t></w:t>
      </w:r>
      <w:r>
        <w:rPr>
          <w:sz w:val="22"/>
        </w:rPr>
        <w:t xml:space="preserve">  </w:t>
      </w:r>
      <w:r>
        <w:rPr>
          <w:i/>
          <w:spacing w:val="7"/>
          <w:position w:val="15"/>
          <w:sz w:val="22"/>
        </w:rPr>
        <w:t>p</w:t>
      </w:r>
      <w:r>
        <w:rPr>
          <w:spacing w:val="7"/>
          <w:position w:val="10"/>
          <w:sz w:val="13"/>
        </w:rPr>
        <w:t xml:space="preserve">2   </w:t>
      </w:r>
      <w:r>
        <w:rPr>
          <w:i/>
          <w:sz w:val="22"/>
        </w:rPr>
        <w:t xml:space="preserve">x </w:t>
      </w:r>
      <w:r>
        <w:rPr>
          <w:rFonts w:ascii="Symbol" w:hAnsi="Symbol"/>
          <w:sz w:val="22"/>
        </w:rPr>
        <w:t></w:t>
      </w:r>
      <w:r>
        <w:rPr>
          <w:spacing w:val="45"/>
          <w:sz w:val="22"/>
        </w:rPr>
        <w:t xml:space="preserve"> </w:t>
      </w:r>
      <w:r>
        <w:rPr>
          <w:position w:val="14"/>
          <w:sz w:val="22"/>
        </w:rPr>
        <w:t>1</w:t>
      </w:r>
    </w:p>
    <w:p>
      <w:pPr>
        <w:tabs>
          <w:tab w:val="left" w:pos="2101"/>
        </w:tabs>
        <w:spacing w:before="0" w:line="255" w:lineRule="exact"/>
        <w:ind w:left="1442" w:right="0" w:firstLine="0"/>
        <w:jc w:val="left"/>
        <w:rPr>
          <w:sz w:val="13"/>
        </w:rPr>
      </w:pPr>
      <w:r>
        <w:rPr>
          <w:i/>
          <w:sz w:val="22"/>
        </w:rPr>
        <w:t>p</w:t>
      </w:r>
      <w:r>
        <w:rPr>
          <w:position w:val="-5"/>
          <w:sz w:val="13"/>
        </w:rPr>
        <w:t>1</w:t>
      </w:r>
      <w:r>
        <w:rPr>
          <w:position w:val="-5"/>
          <w:sz w:val="13"/>
        </w:rPr>
        <w:tab/>
      </w:r>
      <w:r>
        <w:rPr>
          <w:i/>
          <w:sz w:val="22"/>
        </w:rPr>
        <w:t>p</w:t>
      </w:r>
      <w:r>
        <w:rPr>
          <w:position w:val="-5"/>
          <w:sz w:val="13"/>
        </w:rPr>
        <w:t>1</w:t>
      </w:r>
    </w:p>
    <w:p>
      <w:pPr>
        <w:pStyle w:val="3"/>
        <w:spacing w:before="168"/>
        <w:ind w:left="887"/>
      </w:pPr>
      <w:r>
        <w:br w:type="column"/>
      </w:r>
      <w:r>
        <w:rPr>
          <w:w w:val="105"/>
        </w:rPr>
        <w:t>(26)</w:t>
      </w:r>
    </w:p>
    <w:p>
      <w:pPr>
        <w:spacing w:after="0"/>
        <w:sectPr>
          <w:type w:val="continuous"/>
          <w:pgSz w:w="12240" w:h="15840"/>
          <w:pgMar w:top="1500" w:right="1660" w:bottom="280" w:left="1720" w:header="720" w:footer="720" w:gutter="0"/>
          <w:cols w:equalWidth="0" w:num="2">
            <w:col w:w="2320" w:space="5019"/>
            <w:col w:w="1521"/>
          </w:cols>
        </w:sectPr>
      </w:pPr>
    </w:p>
    <w:p>
      <w:pPr>
        <w:pStyle w:val="3"/>
        <w:spacing w:before="166"/>
        <w:ind w:left="832"/>
      </w:pPr>
      <w:r>
        <w:rPr>
          <w:w w:val="105"/>
        </w:rPr>
        <w:t>Thus if y is plotted against x, a straight line of slope</w:t>
      </w:r>
    </w:p>
    <w:p>
      <w:pPr>
        <w:pStyle w:val="9"/>
        <w:numPr>
          <w:ilvl w:val="0"/>
          <w:numId w:val="6"/>
        </w:numPr>
        <w:tabs>
          <w:tab w:val="left" w:pos="337"/>
        </w:tabs>
        <w:spacing w:before="151" w:after="0" w:line="240" w:lineRule="auto"/>
        <w:ind w:left="336" w:right="0" w:hanging="206"/>
        <w:jc w:val="left"/>
        <w:rPr>
          <w:sz w:val="22"/>
        </w:rPr>
      </w:pPr>
      <w:r>
        <w:rPr>
          <w:i/>
          <w:spacing w:val="13"/>
          <w:w w:val="102"/>
          <w:sz w:val="22"/>
        </w:rPr>
        <w:br w:type="column"/>
      </w:r>
      <w:r>
        <w:rPr>
          <w:i/>
          <w:spacing w:val="6"/>
          <w:sz w:val="22"/>
        </w:rPr>
        <w:t>p</w:t>
      </w:r>
      <w:r>
        <w:rPr>
          <w:spacing w:val="6"/>
          <w:position w:val="-5"/>
          <w:sz w:val="13"/>
        </w:rPr>
        <w:t xml:space="preserve">2 </w:t>
      </w:r>
      <w:r>
        <w:rPr>
          <w:i/>
          <w:sz w:val="22"/>
        </w:rPr>
        <w:t>p</w:t>
      </w:r>
      <w:r>
        <w:rPr>
          <w:position w:val="-5"/>
          <w:sz w:val="13"/>
        </w:rPr>
        <w:t xml:space="preserve">1 </w:t>
      </w:r>
      <w:r>
        <w:rPr>
          <w:sz w:val="22"/>
        </w:rPr>
        <w:t>and</w:t>
      </w:r>
      <w:r>
        <w:rPr>
          <w:spacing w:val="28"/>
          <w:sz w:val="22"/>
        </w:rPr>
        <w:t xml:space="preserve"> </w:t>
      </w:r>
      <w:r>
        <w:rPr>
          <w:sz w:val="22"/>
        </w:rPr>
        <w:t>intercept</w:t>
      </w:r>
    </w:p>
    <w:p>
      <w:pPr>
        <w:spacing w:after="0" w:line="240" w:lineRule="auto"/>
        <w:jc w:val="left"/>
        <w:rPr>
          <w:sz w:val="22"/>
        </w:rPr>
        <w:sectPr>
          <w:type w:val="continuous"/>
          <w:pgSz w:w="12240" w:h="15840"/>
          <w:pgMar w:top="1500" w:right="1660" w:bottom="280" w:left="1720" w:header="720" w:footer="720" w:gutter="0"/>
          <w:cols w:equalWidth="0" w:num="2">
            <w:col w:w="6407" w:space="40"/>
            <w:col w:w="2413"/>
          </w:cols>
        </w:sectPr>
      </w:pPr>
    </w:p>
    <w:p>
      <w:pPr>
        <w:pStyle w:val="3"/>
        <w:spacing w:before="157" w:line="388" w:lineRule="auto"/>
        <w:ind w:left="832" w:right="211" w:firstLine="9"/>
        <w:jc w:val="both"/>
      </w:pPr>
      <w:r>
        <mc:AlternateContent>
          <mc:Choice Requires="wps">
            <w:drawing>
              <wp:anchor distT="0" distB="0" distL="114300" distR="114300" simplePos="0" relativeHeight="483132416" behindDoc="1" locked="0" layoutInCell="1" allowOverlap="1">
                <wp:simplePos x="0" y="0"/>
                <wp:positionH relativeFrom="page">
                  <wp:posOffset>5598160</wp:posOffset>
                </wp:positionH>
                <wp:positionV relativeFrom="paragraph">
                  <wp:posOffset>-165100</wp:posOffset>
                </wp:positionV>
                <wp:extent cx="0" cy="145415"/>
                <wp:effectExtent l="50800" t="1270" r="52705" b="5715"/>
                <wp:wrapNone/>
                <wp:docPr id="330" name="Lines 168"/>
                <wp:cNvGraphicFramePr/>
                <a:graphic xmlns:a="http://schemas.openxmlformats.org/drawingml/2006/main">
                  <a:graphicData uri="http://schemas.microsoft.com/office/word/2010/wordprocessingShape">
                    <wps:wsp>
                      <wps:cNvSpPr/>
                      <wps:spPr>
                        <a:xfrm>
                          <a:off x="0" y="0"/>
                          <a:ext cx="0" cy="145415"/>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68" o:spid="_x0000_s1026" o:spt="20" style="position:absolute;left:0pt;margin-left:440.8pt;margin-top:-13pt;height:11.45pt;width:9.22337203685478e+17pt;mso-position-horizontal-relative:page;z-index:-20184064;mso-width-relative:page;mso-height-relative:page;" filled="f" stroked="t" coordsize="21600,21600" o:gfxdata="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ftOC9dkAAAAKAQAADwAAAAAAAAABACAAAAAiAAAAZHJzL2Rvd25yZXYu&#10;eG1sUEsBAhQAFAAAAAgAh07iQAc+7OnBAQAAjwMAAA4AAAAAAAAAAQAgAAAAKAEAAGRycy9lMm9E&#10;b2MueG1sUEsFBgAAAAAGAAYAWQEAAFsFA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132416" behindDoc="1" locked="0" layoutInCell="1" allowOverlap="1">
                <wp:simplePos x="0" y="0"/>
                <wp:positionH relativeFrom="page">
                  <wp:posOffset>1729105</wp:posOffset>
                </wp:positionH>
                <wp:positionV relativeFrom="paragraph">
                  <wp:posOffset>120015</wp:posOffset>
                </wp:positionV>
                <wp:extent cx="0" cy="145415"/>
                <wp:effectExtent l="50800" t="1270" r="52705" b="5715"/>
                <wp:wrapNone/>
                <wp:docPr id="329" name="Lines 169"/>
                <wp:cNvGraphicFramePr/>
                <a:graphic xmlns:a="http://schemas.openxmlformats.org/drawingml/2006/main">
                  <a:graphicData uri="http://schemas.microsoft.com/office/word/2010/wordprocessingShape">
                    <wps:wsp>
                      <wps:cNvSpPr/>
                      <wps:spPr>
                        <a:xfrm>
                          <a:off x="0" y="0"/>
                          <a:ext cx="0" cy="145415"/>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69" o:spid="_x0000_s1026" o:spt="20" style="position:absolute;left:0pt;margin-left:136.15pt;margin-top:9.45pt;height:11.45pt;width:9.22337203685478e+17pt;mso-position-horizontal-relative:page;z-index:-20184064;mso-width-relative:page;mso-height-relative:page;" filled="f" stroked="t" coordsize="21600,21600" o:gfxdata="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ewFzE9gAAAAJAQAADwAAAAAAAAABACAAAAAiAAAAZHJzL2Rvd25yZXYu&#10;eG1sUEsBAhQAFAAAAAgAh07iQF3Yd7fCAQAAjwMAAA4AAAAAAAAAAQAgAAAAJwEAAGRycy9lMm9E&#10;b2MueG1sUEsFBgAAAAAGAAYAWQEAAFsFA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135488" behindDoc="1" locked="0" layoutInCell="1" allowOverlap="1">
                <wp:simplePos x="0" y="0"/>
                <wp:positionH relativeFrom="page">
                  <wp:posOffset>1830070</wp:posOffset>
                </wp:positionH>
                <wp:positionV relativeFrom="paragraph">
                  <wp:posOffset>191135</wp:posOffset>
                </wp:positionV>
                <wp:extent cx="41910" cy="92710"/>
                <wp:effectExtent l="0" t="0" r="0" b="0"/>
                <wp:wrapNone/>
                <wp:docPr id="336" name="Text Box 170"/>
                <wp:cNvGraphicFramePr/>
                <a:graphic xmlns:a="http://schemas.openxmlformats.org/drawingml/2006/main">
                  <a:graphicData uri="http://schemas.microsoft.com/office/word/2010/wordprocessingShape">
                    <wps:wsp>
                      <wps:cNvSpPr txBox="1"/>
                      <wps:spPr>
                        <a:xfrm>
                          <a:off x="0" y="0"/>
                          <a:ext cx="41910" cy="92710"/>
                        </a:xfrm>
                        <a:prstGeom prst="rect">
                          <a:avLst/>
                        </a:prstGeom>
                        <a:noFill/>
                        <a:ln>
                          <a:noFill/>
                        </a:ln>
                      </wps:spPr>
                      <wps:txbx>
                        <w:txbxContent>
                          <w:p>
                            <w:pPr>
                              <w:spacing w:before="0" w:line="145" w:lineRule="exact"/>
                              <w:ind w:left="0" w:right="0" w:firstLine="0"/>
                              <w:jc w:val="left"/>
                              <w:rPr>
                                <w:sz w:val="13"/>
                              </w:rPr>
                            </w:pPr>
                            <w:r>
                              <w:rPr>
                                <w:w w:val="101"/>
                                <w:sz w:val="13"/>
                              </w:rPr>
                              <w:t>1</w:t>
                            </w:r>
                          </w:p>
                        </w:txbxContent>
                      </wps:txbx>
                      <wps:bodyPr lIns="0" tIns="0" rIns="0" bIns="0" upright="1"/>
                    </wps:wsp>
                  </a:graphicData>
                </a:graphic>
              </wp:anchor>
            </w:drawing>
          </mc:Choice>
          <mc:Fallback>
            <w:pict>
              <v:shape id="Text Box 170" o:spid="_x0000_s1026" o:spt="202" type="#_x0000_t202" style="position:absolute;left:0pt;margin-left:144.1pt;margin-top:15.05pt;height:7.3pt;width:3.3pt;mso-position-horizontal-relative:page;z-index:-20180992;mso-width-relative:page;mso-height-relative:page;" filled="f" stroked="f" coordsize="21600,21600" o:gfxdata="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dRlgPdkAAAAJAQAADwAAAAAAAAABACAAAAAiAAAAZHJzL2Rv&#10;d25yZXYueG1sUEsBAhQAFAAAAAgAh07iQPsLTwOOAQAAJAMAAA4AAAAAAAAAAQAgAAAAKAEAAGRy&#10;cy9lMm9Eb2MueG1sUEsFBgAAAAAGAAYAWQEAACgFAAAAAA==&#10;">
                <v:fill on="f" focussize="0,0"/>
                <v:stroke on="f"/>
                <v:imagedata o:title=""/>
                <o:lock v:ext="edit" aspectratio="f"/>
                <v:textbox inset="0mm,0mm,0mm,0mm">
                  <w:txbxContent>
                    <w:p>
                      <w:pPr>
                        <w:spacing w:before="0" w:line="145" w:lineRule="exact"/>
                        <w:ind w:left="0" w:right="0" w:firstLine="0"/>
                        <w:jc w:val="left"/>
                        <w:rPr>
                          <w:sz w:val="13"/>
                        </w:rPr>
                      </w:pPr>
                      <w:r>
                        <w:rPr>
                          <w:w w:val="101"/>
                          <w:sz w:val="13"/>
                        </w:rPr>
                        <w:t>1</w:t>
                      </w:r>
                    </w:p>
                  </w:txbxContent>
                </v:textbox>
              </v:shape>
            </w:pict>
          </mc:Fallback>
        </mc:AlternateContent>
      </w:r>
      <w:r>
        <w:rPr>
          <w:w w:val="105"/>
        </w:rPr>
        <w:t xml:space="preserve">1 </w:t>
      </w:r>
      <w:r>
        <w:rPr>
          <w:i/>
          <w:w w:val="105"/>
        </w:rPr>
        <w:t xml:space="preserve">p </w:t>
      </w:r>
      <w:r>
        <w:rPr>
          <w:w w:val="105"/>
        </w:rPr>
        <w:t>should result. Such plots had been used by several authors</w:t>
      </w:r>
      <w:r>
        <w:rPr>
          <w:b/>
          <w:w w:val="105"/>
          <w:vertAlign w:val="superscript"/>
        </w:rPr>
        <w:t>[7,8]</w:t>
      </w:r>
      <w:r>
        <w:rPr>
          <w:w w:val="105"/>
          <w:vertAlign w:val="baseline"/>
        </w:rPr>
        <w:t>. They were quite convenient</w:t>
      </w:r>
      <w:r>
        <w:rPr>
          <w:spacing w:val="-14"/>
          <w:w w:val="105"/>
          <w:vertAlign w:val="baseline"/>
        </w:rPr>
        <w:t xml:space="preserve"> </w:t>
      </w:r>
      <w:r>
        <w:rPr>
          <w:w w:val="105"/>
          <w:vertAlign w:val="baseline"/>
        </w:rPr>
        <w:t>in</w:t>
      </w:r>
      <w:r>
        <w:rPr>
          <w:spacing w:val="-13"/>
          <w:w w:val="105"/>
          <w:vertAlign w:val="baseline"/>
        </w:rPr>
        <w:t xml:space="preserve"> </w:t>
      </w:r>
      <w:r>
        <w:rPr>
          <w:w w:val="105"/>
          <w:vertAlign w:val="baseline"/>
        </w:rPr>
        <w:t>cases</w:t>
      </w:r>
      <w:r>
        <w:rPr>
          <w:spacing w:val="-14"/>
          <w:w w:val="105"/>
          <w:vertAlign w:val="baseline"/>
        </w:rPr>
        <w:t xml:space="preserve"> </w:t>
      </w:r>
      <w:r>
        <w:rPr>
          <w:w w:val="105"/>
          <w:vertAlign w:val="baseline"/>
        </w:rPr>
        <w:t>where</w:t>
      </w:r>
      <w:r>
        <w:rPr>
          <w:spacing w:val="-16"/>
          <w:w w:val="105"/>
          <w:vertAlign w:val="baseline"/>
        </w:rPr>
        <w:t xml:space="preserve"> </w:t>
      </w:r>
      <w:r>
        <w:rPr>
          <w:w w:val="105"/>
          <w:vertAlign w:val="baseline"/>
        </w:rPr>
        <w:t>the</w:t>
      </w:r>
      <w:r>
        <w:rPr>
          <w:spacing w:val="-12"/>
          <w:w w:val="105"/>
          <w:vertAlign w:val="baseline"/>
        </w:rPr>
        <w:t xml:space="preserve"> </w:t>
      </w:r>
      <w:r>
        <w:rPr>
          <w:w w:val="105"/>
          <w:vertAlign w:val="baseline"/>
        </w:rPr>
        <w:t>measurements</w:t>
      </w:r>
      <w:r>
        <w:rPr>
          <w:spacing w:val="-15"/>
          <w:w w:val="105"/>
          <w:vertAlign w:val="baseline"/>
        </w:rPr>
        <w:t xml:space="preserve"> </w:t>
      </w:r>
      <w:r>
        <w:rPr>
          <w:w w:val="105"/>
          <w:vertAlign w:val="baseline"/>
        </w:rPr>
        <w:t>spread</w:t>
      </w:r>
      <w:r>
        <w:rPr>
          <w:spacing w:val="-14"/>
          <w:w w:val="105"/>
          <w:vertAlign w:val="baseline"/>
        </w:rPr>
        <w:t xml:space="preserve"> </w:t>
      </w:r>
      <w:r>
        <w:rPr>
          <w:w w:val="105"/>
          <w:vertAlign w:val="baseline"/>
        </w:rPr>
        <w:t>over</w:t>
      </w:r>
      <w:r>
        <w:rPr>
          <w:spacing w:val="-14"/>
          <w:w w:val="105"/>
          <w:vertAlign w:val="baseline"/>
        </w:rPr>
        <w:t xml:space="preserve"> </w:t>
      </w:r>
      <w:r>
        <w:rPr>
          <w:w w:val="105"/>
          <w:vertAlign w:val="baseline"/>
        </w:rPr>
        <w:t>a</w:t>
      </w:r>
      <w:r>
        <w:rPr>
          <w:spacing w:val="-14"/>
          <w:w w:val="105"/>
          <w:vertAlign w:val="baseline"/>
        </w:rPr>
        <w:t xml:space="preserve"> </w:t>
      </w:r>
      <w:r>
        <w:rPr>
          <w:w w:val="105"/>
          <w:vertAlign w:val="baseline"/>
        </w:rPr>
        <w:t>rather</w:t>
      </w:r>
      <w:r>
        <w:rPr>
          <w:spacing w:val="-14"/>
          <w:w w:val="105"/>
          <w:vertAlign w:val="baseline"/>
        </w:rPr>
        <w:t xml:space="preserve"> </w:t>
      </w:r>
      <w:r>
        <w:rPr>
          <w:w w:val="105"/>
          <w:vertAlign w:val="baseline"/>
        </w:rPr>
        <w:t>narrow</w:t>
      </w:r>
      <w:r>
        <w:rPr>
          <w:spacing w:val="-14"/>
          <w:w w:val="105"/>
          <w:vertAlign w:val="baseline"/>
        </w:rPr>
        <w:t xml:space="preserve"> </w:t>
      </w:r>
      <w:r>
        <w:rPr>
          <w:w w:val="105"/>
          <w:vertAlign w:val="baseline"/>
        </w:rPr>
        <w:t>range</w:t>
      </w:r>
      <w:r>
        <w:rPr>
          <w:spacing w:val="-16"/>
          <w:w w:val="105"/>
          <w:vertAlign w:val="baseline"/>
        </w:rPr>
        <w:t xml:space="preserve"> </w:t>
      </w:r>
      <w:r>
        <w:rPr>
          <w:w w:val="105"/>
          <w:vertAlign w:val="baseline"/>
        </w:rPr>
        <w:t>of</w:t>
      </w:r>
      <w:r>
        <w:rPr>
          <w:spacing w:val="-14"/>
          <w:w w:val="105"/>
          <w:vertAlign w:val="baseline"/>
        </w:rPr>
        <w:t xml:space="preserve"> </w:t>
      </w:r>
      <w:r>
        <w:rPr>
          <w:w w:val="105"/>
          <w:vertAlign w:val="baseline"/>
        </w:rPr>
        <w:t>free ligand</w:t>
      </w:r>
      <w:r>
        <w:rPr>
          <w:spacing w:val="-2"/>
          <w:w w:val="105"/>
          <w:vertAlign w:val="baseline"/>
        </w:rPr>
        <w:t xml:space="preserve"> </w:t>
      </w:r>
      <w:r>
        <w:rPr>
          <w:w w:val="105"/>
          <w:vertAlign w:val="baseline"/>
        </w:rPr>
        <w:t>concentration.</w:t>
      </w:r>
    </w:p>
    <w:p>
      <w:pPr>
        <w:pStyle w:val="3"/>
        <w:spacing w:before="4"/>
        <w:rPr>
          <w:sz w:val="32"/>
        </w:rPr>
      </w:pPr>
    </w:p>
    <w:p>
      <w:pPr>
        <w:pStyle w:val="2"/>
        <w:numPr>
          <w:ilvl w:val="0"/>
          <w:numId w:val="4"/>
        </w:numPr>
        <w:tabs>
          <w:tab w:val="left" w:pos="1153"/>
        </w:tabs>
        <w:spacing w:before="0" w:after="0" w:line="240" w:lineRule="auto"/>
        <w:ind w:left="1152" w:right="0" w:hanging="321"/>
        <w:jc w:val="left"/>
      </w:pPr>
      <w:r>
        <w:t>Point wise calculation</w:t>
      </w:r>
      <w:r>
        <w:rPr>
          <w:spacing w:val="4"/>
        </w:rPr>
        <w:t xml:space="preserve"> </w:t>
      </w:r>
      <w:r>
        <w:t>method</w:t>
      </w:r>
      <w:r>
        <w:rPr>
          <w:vertAlign w:val="superscript"/>
        </w:rPr>
        <w:t>[9]</w:t>
      </w:r>
    </w:p>
    <w:p>
      <w:pPr>
        <w:pStyle w:val="3"/>
        <w:spacing w:before="135" w:line="369" w:lineRule="auto"/>
        <w:ind w:left="832" w:right="387" w:firstLine="676"/>
      </w:pPr>
      <w:r>
        <w:t>Hearon and Gilbert have suggested the following methods for point wise calculation of K</w:t>
      </w:r>
      <w:r>
        <w:rPr>
          <w:vertAlign w:val="subscript"/>
        </w:rPr>
        <w:t>1</w:t>
      </w:r>
      <w:r>
        <w:rPr>
          <w:vertAlign w:val="baseline"/>
        </w:rPr>
        <w:t xml:space="preserve"> and K</w:t>
      </w:r>
      <w:r>
        <w:rPr>
          <w:vertAlign w:val="subscript"/>
        </w:rPr>
        <w:t>2</w:t>
      </w:r>
      <w:r>
        <w:rPr>
          <w:vertAlign w:val="baseline"/>
        </w:rPr>
        <w:t>.</w:t>
      </w:r>
    </w:p>
    <w:p>
      <w:pPr>
        <w:pStyle w:val="3"/>
        <w:spacing w:before="1" w:line="369" w:lineRule="auto"/>
        <w:ind w:left="832" w:right="387" w:firstLine="676"/>
      </w:pPr>
      <w:r>
        <w:t xml:space="preserve">Here </w:t>
      </w:r>
      <w:r>
        <w:rPr>
          <w:rFonts w:ascii="Symbol" w:hAnsi="Symbol"/>
        </w:rPr>
        <w:t></w:t>
      </w:r>
      <w:r>
        <w:rPr>
          <w:vertAlign w:val="subscript"/>
        </w:rPr>
        <w:t>2</w:t>
      </w:r>
      <w:r>
        <w:rPr>
          <w:vertAlign w:val="baseline"/>
        </w:rPr>
        <w:t xml:space="preserve"> = K</w:t>
      </w:r>
      <w:r>
        <w:rPr>
          <w:vertAlign w:val="subscript"/>
        </w:rPr>
        <w:t>1</w:t>
      </w:r>
      <w:r>
        <w:rPr>
          <w:vertAlign w:val="baseline"/>
        </w:rPr>
        <w:t>K</w:t>
      </w:r>
      <w:r>
        <w:rPr>
          <w:vertAlign w:val="subscript"/>
        </w:rPr>
        <w:t>2</w:t>
      </w:r>
      <w:r>
        <w:rPr>
          <w:vertAlign w:val="baseline"/>
        </w:rPr>
        <w:t xml:space="preserve"> is obtained graphically from a number of independent experiments. K</w:t>
      </w:r>
      <w:r>
        <w:rPr>
          <w:vertAlign w:val="subscript"/>
        </w:rPr>
        <w:t>1</w:t>
      </w:r>
      <w:r>
        <w:rPr>
          <w:vertAlign w:val="baseline"/>
        </w:rPr>
        <w:t xml:space="preserve"> is then calculated at several points using eq. (6) in the form of</w:t>
      </w:r>
    </w:p>
    <w:p>
      <w:pPr>
        <w:pStyle w:val="3"/>
        <w:rPr>
          <w:sz w:val="27"/>
        </w:rPr>
      </w:pPr>
    </w:p>
    <w:p>
      <w:pPr>
        <w:spacing w:after="0"/>
        <w:rPr>
          <w:sz w:val="27"/>
        </w:rPr>
        <w:sectPr>
          <w:type w:val="continuous"/>
          <w:pgSz w:w="12240" w:h="15840"/>
          <w:pgMar w:top="1500" w:right="1660" w:bottom="280" w:left="1720" w:header="720" w:footer="720" w:gutter="0"/>
        </w:sectPr>
      </w:pPr>
    </w:p>
    <w:p>
      <w:pPr>
        <w:pStyle w:val="3"/>
        <w:spacing w:before="11"/>
        <w:rPr>
          <w:sz w:val="9"/>
        </w:rPr>
      </w:pPr>
    </w:p>
    <w:p>
      <w:pPr>
        <w:tabs>
          <w:tab w:val="left" w:pos="3111"/>
        </w:tabs>
        <w:spacing w:line="20" w:lineRule="exact"/>
        <w:ind w:left="1767" w:right="0" w:firstLine="0"/>
        <w:rPr>
          <w:sz w:val="2"/>
        </w:rPr>
      </w:pPr>
      <w:r>
        <w:rPr>
          <w:sz w:val="2"/>
        </w:rPr>
        <mc:AlternateContent>
          <mc:Choice Requires="wpg">
            <w:drawing>
              <wp:inline distT="0" distB="0" distL="114300" distR="114300">
                <wp:extent cx="69850" cy="6350"/>
                <wp:effectExtent l="0" t="0" r="0" b="0"/>
                <wp:docPr id="176" name="Group 171"/>
                <wp:cNvGraphicFramePr/>
                <a:graphic xmlns:a="http://schemas.openxmlformats.org/drawingml/2006/main">
                  <a:graphicData uri="http://schemas.microsoft.com/office/word/2010/wordprocessingGroup">
                    <wpg:wgp>
                      <wpg:cNvGrpSpPr/>
                      <wpg:grpSpPr>
                        <a:xfrm>
                          <a:off x="0" y="0"/>
                          <a:ext cx="69850" cy="6350"/>
                          <a:chOff x="0" y="0"/>
                          <a:chExt cx="110" cy="10"/>
                        </a:xfrm>
                      </wpg:grpSpPr>
                      <wps:wsp>
                        <wps:cNvPr id="175" name="Lines 172"/>
                        <wps:cNvSpPr/>
                        <wps:spPr>
                          <a:xfrm>
                            <a:off x="0" y="5"/>
                            <a:ext cx="109" cy="0"/>
                          </a:xfrm>
                          <a:prstGeom prst="line">
                            <a:avLst/>
                          </a:prstGeom>
                          <a:ln w="5944" cap="flat" cmpd="sng">
                            <a:solidFill>
                              <a:srgbClr val="000000"/>
                            </a:solidFill>
                            <a:prstDash val="solid"/>
                            <a:headEnd type="none" w="med" len="med"/>
                            <a:tailEnd type="none" w="med" len="med"/>
                          </a:ln>
                        </wps:spPr>
                        <wps:bodyPr upright="1"/>
                      </wps:wsp>
                    </wpg:wgp>
                  </a:graphicData>
                </a:graphic>
              </wp:inline>
            </w:drawing>
          </mc:Choice>
          <mc:Fallback>
            <w:pict>
              <v:group id="Group 171" o:spid="_x0000_s1026" o:spt="203" style="height:0.5pt;width:5.5pt;" coordsize="110,10" o:gfxdata="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ixkWdEAAAACAQAADwAAAAAA&#10;AAABACAAAAAiAAAAZHJzL2Rvd25yZXYueG1sUEsBAhQAFAAAAAgAh07iQMrInzYaAgAAsgQAAA4A&#10;AAAAAAAAAQAgAAAAIAEAAGRycy9lMm9Eb2MueG1sUEsFBgAAAAAGAAYAWQEAAKwFAAAAAA==&#10;">
                <o:lock v:ext="edit" aspectratio="f"/>
                <v:line id="Lines 172" o:spid="_x0000_s1026" o:spt="20" style="position:absolute;left:0;top:5;height:0;width:109;" filled="f" stroked="t" coordsize="21600,21600" o:gfxdata="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d/Lp65AAAA3AAA&#10;AA8AAAAAAAAAAQAgAAAAIgAAAGRycy9kb3ducmV2LnhtbFBLAQIUABQAAAAIAIdO4kAzLwWeOwAA&#10;ADkAAAAQAAAAAAAAAAEAIAAAAAgBAABkcnMvc2hhcGV4bWwueG1sUEsFBgAAAAAGAAYAWwEAALID&#10;AAAAAA==&#10;">
                  <v:fill on="f" focussize="0,0"/>
                  <v:stroke weight="0.468031496062992pt" color="#000000" joinstyle="round"/>
                  <v:imagedata o:title=""/>
                  <o:lock v:ext="edit" aspectratio="f"/>
                </v:line>
                <w10:wrap type="none"/>
                <w10:anchorlock/>
              </v:group>
            </w:pict>
          </mc:Fallback>
        </mc:AlternateContent>
      </w:r>
      <w:r>
        <w:rPr>
          <w:sz w:val="2"/>
        </w:rPr>
        <w:tab/>
      </w:r>
      <w:r>
        <w:rPr>
          <w:sz w:val="2"/>
        </w:rPr>
        <mc:AlternateContent>
          <mc:Choice Requires="wpg">
            <w:drawing>
              <wp:inline distT="0" distB="0" distL="114300" distR="114300">
                <wp:extent cx="69850" cy="6350"/>
                <wp:effectExtent l="0" t="0" r="0" b="0"/>
                <wp:docPr id="174" name="Group 173"/>
                <wp:cNvGraphicFramePr/>
                <a:graphic xmlns:a="http://schemas.openxmlformats.org/drawingml/2006/main">
                  <a:graphicData uri="http://schemas.microsoft.com/office/word/2010/wordprocessingGroup">
                    <wpg:wgp>
                      <wpg:cNvGrpSpPr/>
                      <wpg:grpSpPr>
                        <a:xfrm>
                          <a:off x="0" y="0"/>
                          <a:ext cx="69850" cy="6350"/>
                          <a:chOff x="0" y="0"/>
                          <a:chExt cx="110" cy="10"/>
                        </a:xfrm>
                      </wpg:grpSpPr>
                      <wps:wsp>
                        <wps:cNvPr id="173" name="Lines 174"/>
                        <wps:cNvSpPr/>
                        <wps:spPr>
                          <a:xfrm>
                            <a:off x="0" y="5"/>
                            <a:ext cx="109" cy="0"/>
                          </a:xfrm>
                          <a:prstGeom prst="line">
                            <a:avLst/>
                          </a:prstGeom>
                          <a:ln w="5944" cap="flat" cmpd="sng">
                            <a:solidFill>
                              <a:srgbClr val="000000"/>
                            </a:solidFill>
                            <a:prstDash val="solid"/>
                            <a:headEnd type="none" w="med" len="med"/>
                            <a:tailEnd type="none" w="med" len="med"/>
                          </a:ln>
                        </wps:spPr>
                        <wps:bodyPr upright="1"/>
                      </wps:wsp>
                    </wpg:wgp>
                  </a:graphicData>
                </a:graphic>
              </wp:inline>
            </w:drawing>
          </mc:Choice>
          <mc:Fallback>
            <w:pict>
              <v:group id="Group 173" o:spid="_x0000_s1026" o:spt="203" style="height:0.5pt;width:5.5pt;" coordsize="110,10" o:gfxdata="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osZFnRAAAAAgEAAA8AAAAAAAAA&#10;AQAgAAAAIgAAAGRycy9kb3ducmV2LnhtbFBLAQIUABQAAAAIAIdO4kAL8BfxGAIAALIEAAAOAAAA&#10;AAAAAAEAIAAAACABAABkcnMvZTJvRG9jLnhtbFBLBQYAAAAABgAGAFkBAACqBQAAAAA=&#10;">
                <o:lock v:ext="edit" aspectratio="f"/>
                <v:line id="Lines 174" o:spid="_x0000_s1026" o:spt="20" style="position:absolute;left:0;top:5;height:0;width:109;" filled="f" stroked="t" coordsize="21600,21600" o:gfxdata="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9oTcbsAAADc&#10;AAAADwAAAAAAAAABACAAAAAiAAAAZHJzL2Rvd25yZXYueG1sUEsBAhQAFAAAAAgAh07iQDMvBZ47&#10;AAAAOQAAABAAAAAAAAAAAQAgAAAACgEAAGRycy9zaGFwZXhtbC54bWxQSwUGAAAAAAYABgBbAQAA&#10;tAMAAAAA&#10;">
                  <v:fill on="f" focussize="0,0"/>
                  <v:stroke weight="0.468031496062992pt" color="#000000" joinstyle="round"/>
                  <v:imagedata o:title=""/>
                  <o:lock v:ext="edit" aspectratio="f"/>
                </v:line>
                <w10:wrap type="none"/>
                <w10:anchorlock/>
              </v:group>
            </w:pict>
          </mc:Fallback>
        </mc:AlternateContent>
      </w:r>
    </w:p>
    <w:p>
      <w:pPr>
        <w:pStyle w:val="3"/>
        <w:spacing w:line="179" w:lineRule="exact"/>
        <w:ind w:right="2967"/>
        <w:jc w:val="right"/>
      </w:pPr>
      <w:r>
        <w:rPr>
          <w:w w:val="105"/>
        </w:rPr>
        <w:t xml:space="preserve">(2 </w:t>
      </w:r>
      <w:r>
        <w:rPr>
          <w:rFonts w:ascii="Symbol" w:hAnsi="Symbol"/>
          <w:w w:val="105"/>
        </w:rPr>
        <w:t></w:t>
      </w:r>
      <w:r>
        <w:rPr>
          <w:w w:val="105"/>
        </w:rPr>
        <w:t xml:space="preserve"> n).K K [L]</w:t>
      </w:r>
      <w:r>
        <w:rPr>
          <w:w w:val="105"/>
          <w:vertAlign w:val="superscript"/>
        </w:rPr>
        <w:t>2</w:t>
      </w:r>
      <w:r>
        <w:rPr>
          <w:w w:val="105"/>
          <w:vertAlign w:val="baseline"/>
        </w:rPr>
        <w:t xml:space="preserve"> </w:t>
      </w:r>
      <w:r>
        <w:rPr>
          <w:rFonts w:ascii="Symbol" w:hAnsi="Symbol"/>
          <w:w w:val="105"/>
          <w:vertAlign w:val="baseline"/>
        </w:rPr>
        <w:t></w:t>
      </w:r>
      <w:r>
        <w:rPr>
          <w:w w:val="105"/>
          <w:vertAlign w:val="baseline"/>
        </w:rPr>
        <w:t xml:space="preserve"> n</w:t>
      </w:r>
    </w:p>
    <w:p>
      <w:pPr>
        <w:tabs>
          <w:tab w:val="left" w:pos="1316"/>
          <w:tab w:val="left" w:pos="2378"/>
        </w:tabs>
        <w:spacing w:before="8" w:line="74" w:lineRule="auto"/>
        <w:ind w:left="0" w:right="2948" w:firstLine="0"/>
        <w:jc w:val="right"/>
        <w:rPr>
          <w:sz w:val="13"/>
        </w:rPr>
      </w:pPr>
      <w:r>
        <w:rPr>
          <w:position w:val="-8"/>
          <w:sz w:val="22"/>
        </w:rPr>
        <w:t>K</w:t>
      </w:r>
      <w:r>
        <w:rPr>
          <w:position w:val="-13"/>
          <w:sz w:val="13"/>
        </w:rPr>
        <w:t xml:space="preserve">1 </w:t>
      </w:r>
      <w:r>
        <w:rPr>
          <w:spacing w:val="7"/>
          <w:position w:val="-13"/>
          <w:sz w:val="13"/>
        </w:rPr>
        <w:t xml:space="preserve"> </w:t>
      </w:r>
      <w:r>
        <w:rPr>
          <w:rFonts w:ascii="Symbol" w:hAnsi="Symbol"/>
          <w:position w:val="-8"/>
          <w:sz w:val="22"/>
        </w:rPr>
        <w:t></w:t>
      </w:r>
      <w:r>
        <w:rPr>
          <w:rFonts w:ascii="Symbol" w:hAnsi="Symbol"/>
          <w:sz w:val="22"/>
          <w:u w:val="single"/>
        </w:rPr>
        <w:t></w:t>
      </w:r>
      <w:r>
        <w:rPr>
          <w:sz w:val="13"/>
          <w:u w:val="single"/>
        </w:rPr>
        <w:t xml:space="preserve">1    </w:t>
      </w:r>
      <w:r>
        <w:rPr>
          <w:spacing w:val="24"/>
          <w:sz w:val="13"/>
          <w:u w:val="single"/>
        </w:rPr>
        <w:t xml:space="preserve"> </w:t>
      </w:r>
      <w:r>
        <w:rPr>
          <w:sz w:val="13"/>
          <w:u w:val="single"/>
        </w:rPr>
        <w:t>2</w:t>
      </w:r>
      <w:r>
        <w:rPr>
          <w:sz w:val="13"/>
          <w:u w:val="single"/>
        </w:rPr>
        <w:tab/>
      </w:r>
    </w:p>
    <w:p>
      <w:pPr>
        <w:pStyle w:val="3"/>
        <w:spacing w:line="20" w:lineRule="exact"/>
        <w:ind w:left="1927"/>
        <w:rPr>
          <w:sz w:val="2"/>
        </w:rPr>
      </w:pPr>
      <w:r>
        <w:rPr>
          <w:sz w:val="2"/>
        </w:rPr>
        <mc:AlternateContent>
          <mc:Choice Requires="wpg">
            <w:drawing>
              <wp:inline distT="0" distB="0" distL="114300" distR="114300">
                <wp:extent cx="69850" cy="6350"/>
                <wp:effectExtent l="0" t="0" r="0" b="0"/>
                <wp:docPr id="172" name="Group 175"/>
                <wp:cNvGraphicFramePr/>
                <a:graphic xmlns:a="http://schemas.openxmlformats.org/drawingml/2006/main">
                  <a:graphicData uri="http://schemas.microsoft.com/office/word/2010/wordprocessingGroup">
                    <wpg:wgp>
                      <wpg:cNvGrpSpPr/>
                      <wpg:grpSpPr>
                        <a:xfrm>
                          <a:off x="0" y="0"/>
                          <a:ext cx="69850" cy="6350"/>
                          <a:chOff x="0" y="0"/>
                          <a:chExt cx="110" cy="10"/>
                        </a:xfrm>
                      </wpg:grpSpPr>
                      <wps:wsp>
                        <wps:cNvPr id="171" name="Lines 176"/>
                        <wps:cNvSpPr/>
                        <wps:spPr>
                          <a:xfrm>
                            <a:off x="0" y="5"/>
                            <a:ext cx="109" cy="0"/>
                          </a:xfrm>
                          <a:prstGeom prst="line">
                            <a:avLst/>
                          </a:prstGeom>
                          <a:ln w="5944" cap="flat" cmpd="sng">
                            <a:solidFill>
                              <a:srgbClr val="000000"/>
                            </a:solidFill>
                            <a:prstDash val="solid"/>
                            <a:headEnd type="none" w="med" len="med"/>
                            <a:tailEnd type="none" w="med" len="med"/>
                          </a:ln>
                        </wps:spPr>
                        <wps:bodyPr upright="1"/>
                      </wps:wsp>
                    </wpg:wgp>
                  </a:graphicData>
                </a:graphic>
              </wp:inline>
            </w:drawing>
          </mc:Choice>
          <mc:Fallback>
            <w:pict>
              <v:group id="Group 175" o:spid="_x0000_s1026" o:spt="203" style="height:0.5pt;width:5.5pt;" coordsize="110,10" o:gfxdata="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KLGRZ0QAAAAIBAAAPAAAAAAAA&#10;AAEAIAAAACIAAABkcnMvZG93bnJldi54bWxQSwECFAAUAAAACACHTuJAFN2giRkCAACyBAAADgAA&#10;AAAAAAABACAAAAAgAQAAZHJzL2Uyb0RvYy54bWxQSwUGAAAAAAYABgBZAQAAqwUAAAAA&#10;">
                <o:lock v:ext="edit" aspectratio="f"/>
                <v:line id="Lines 176" o:spid="_x0000_s1026" o:spt="20" style="position:absolute;left:0;top:5;height:0;width:109;" filled="f" stroked="t" coordsize="21600,21600" o:gfxdata="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EQonbsAAADc&#10;AAAADwAAAAAAAAABACAAAAAiAAAAZHJzL2Rvd25yZXYueG1sUEsBAhQAFAAAAAgAh07iQDMvBZ47&#10;AAAAOQAAABAAAAAAAAAAAQAgAAAACgEAAGRycy9zaGFwZXhtbC54bWxQSwUGAAAAAAYABgBbAQAA&#10;tAMAAAAA&#10;">
                  <v:fill on="f" focussize="0,0"/>
                  <v:stroke weight="0.468031496062992pt" color="#000000" joinstyle="round"/>
                  <v:imagedata o:title=""/>
                  <o:lock v:ext="edit" aspectratio="f"/>
                </v:line>
                <w10:wrap type="none"/>
                <w10:anchorlock/>
              </v:group>
            </w:pict>
          </mc:Fallback>
        </mc:AlternateContent>
      </w:r>
    </w:p>
    <w:p>
      <w:pPr>
        <w:pStyle w:val="3"/>
        <w:spacing w:line="245" w:lineRule="exact"/>
        <w:ind w:left="1847"/>
      </w:pPr>
      <w:r>
        <w:rPr>
          <w:w w:val="105"/>
        </w:rPr>
        <w:t xml:space="preserve">(n </w:t>
      </w:r>
      <w:r>
        <w:rPr>
          <w:rFonts w:ascii="Symbol" w:hAnsi="Symbol"/>
          <w:w w:val="105"/>
        </w:rPr>
        <w:t></w:t>
      </w:r>
      <w:r>
        <w:rPr>
          <w:w w:val="105"/>
        </w:rPr>
        <w:t>1).[L]</w:t>
      </w:r>
    </w:p>
    <w:p>
      <w:pPr>
        <w:pStyle w:val="3"/>
        <w:spacing w:before="184"/>
        <w:ind w:left="832"/>
      </w:pPr>
      <w:r>
        <w:t>And pointwise calculation of K</w:t>
      </w:r>
      <w:r>
        <w:rPr>
          <w:vertAlign w:val="subscript"/>
        </w:rPr>
        <w:t>2</w:t>
      </w:r>
      <w:r>
        <w:rPr>
          <w:vertAlign w:val="baseline"/>
        </w:rPr>
        <w:t xml:space="preserve"> is made using the relation.</w:t>
      </w:r>
    </w:p>
    <w:p>
      <w:pPr>
        <w:pStyle w:val="3"/>
        <w:spacing w:before="9"/>
      </w:pPr>
      <w:r>
        <w:br w:type="column"/>
      </w:r>
    </w:p>
    <w:p>
      <w:pPr>
        <w:pStyle w:val="3"/>
        <w:ind w:left="832"/>
      </w:pPr>
      <w:r>
        <w:rPr>
          <w:w w:val="105"/>
        </w:rPr>
        <w:t>(27)</w:t>
      </w:r>
    </w:p>
    <w:p>
      <w:pPr>
        <w:spacing w:after="0"/>
        <w:sectPr>
          <w:type w:val="continuous"/>
          <w:pgSz w:w="12240" w:h="15840"/>
          <w:pgMar w:top="1500" w:right="1660" w:bottom="280" w:left="1720" w:header="720" w:footer="720" w:gutter="0"/>
          <w:cols w:equalWidth="0" w:num="2">
            <w:col w:w="6195" w:space="1199"/>
            <w:col w:w="1466"/>
          </w:cols>
        </w:sectPr>
      </w:pPr>
    </w:p>
    <w:p>
      <w:pPr>
        <w:pStyle w:val="3"/>
        <w:rPr>
          <w:sz w:val="28"/>
        </w:rPr>
      </w:pPr>
    </w:p>
    <w:p>
      <w:pPr>
        <w:spacing w:before="0"/>
        <w:ind w:left="866" w:right="0" w:firstLine="0"/>
        <w:jc w:val="left"/>
        <w:rPr>
          <w:sz w:val="13"/>
        </w:rPr>
      </w:pPr>
      <w:r>
        <w:rPr>
          <w:spacing w:val="2"/>
          <w:sz w:val="22"/>
        </w:rPr>
        <w:t>K</w:t>
      </w:r>
      <w:r>
        <w:rPr>
          <w:spacing w:val="2"/>
          <w:position w:val="-5"/>
          <w:sz w:val="13"/>
        </w:rPr>
        <w:t>1</w:t>
      </w:r>
      <w:r>
        <w:rPr>
          <w:spacing w:val="2"/>
          <w:sz w:val="22"/>
        </w:rPr>
        <w:t>K</w:t>
      </w:r>
      <w:r>
        <w:rPr>
          <w:spacing w:val="-30"/>
          <w:sz w:val="22"/>
        </w:rPr>
        <w:t xml:space="preserve"> </w:t>
      </w:r>
      <w:r>
        <w:rPr>
          <w:spacing w:val="-19"/>
          <w:position w:val="-5"/>
          <w:sz w:val="13"/>
        </w:rPr>
        <w:t>2</w:t>
      </w:r>
    </w:p>
    <w:p>
      <w:pPr>
        <w:spacing w:before="123" w:line="184" w:lineRule="auto"/>
        <w:ind w:left="39" w:right="0" w:firstLine="0"/>
        <w:jc w:val="left"/>
        <w:rPr>
          <w:rFonts w:ascii="Symbol" w:hAnsi="Symbol"/>
          <w:sz w:val="30"/>
        </w:rPr>
      </w:pPr>
      <w:r>
        <w:br w:type="column"/>
      </w:r>
      <w:r>
        <w:rPr>
          <w:rFonts w:ascii="Symbol" w:hAnsi="Symbol"/>
          <w:w w:val="102"/>
          <w:position w:val="-13"/>
          <w:sz w:val="22"/>
        </w:rPr>
        <w:t></w:t>
      </w:r>
      <w:r>
        <w:rPr>
          <w:spacing w:val="20"/>
          <w:position w:val="-13"/>
          <w:sz w:val="22"/>
        </w:rPr>
        <w:t xml:space="preserve"> </w:t>
      </w:r>
      <w:r>
        <w:rPr>
          <w:spacing w:val="4"/>
          <w:w w:val="102"/>
          <w:sz w:val="22"/>
        </w:rPr>
        <w:t>K</w:t>
      </w:r>
      <w:r>
        <w:rPr>
          <w:spacing w:val="1"/>
          <w:w w:val="101"/>
          <w:position w:val="-5"/>
          <w:sz w:val="13"/>
        </w:rPr>
        <w:t>1</w:t>
      </w:r>
      <w:r>
        <w:rPr>
          <w:spacing w:val="6"/>
          <w:w w:val="102"/>
          <w:sz w:val="22"/>
        </w:rPr>
        <w:t>[</w:t>
      </w:r>
      <w:r>
        <w:rPr>
          <w:spacing w:val="3"/>
          <w:w w:val="102"/>
          <w:sz w:val="22"/>
        </w:rPr>
        <w:t>L</w:t>
      </w:r>
      <w:r>
        <w:rPr>
          <w:w w:val="102"/>
          <w:sz w:val="22"/>
        </w:rPr>
        <w:t>]</w:t>
      </w:r>
      <w:r>
        <w:rPr>
          <w:spacing w:val="-23"/>
          <w:sz w:val="22"/>
        </w:rPr>
        <w:t xml:space="preserve"> </w:t>
      </w:r>
      <w:r>
        <w:rPr>
          <w:rFonts w:ascii="Symbol" w:hAnsi="Symbol"/>
          <w:w w:val="102"/>
          <w:sz w:val="22"/>
        </w:rPr>
        <w:t></w:t>
      </w:r>
      <w:r>
        <w:rPr>
          <w:spacing w:val="-10"/>
          <w:sz w:val="22"/>
        </w:rPr>
        <w:t xml:space="preserve"> </w:t>
      </w:r>
      <w:r>
        <w:rPr>
          <w:spacing w:val="9"/>
          <w:w w:val="102"/>
          <w:sz w:val="22"/>
        </w:rPr>
        <w:t>n</w:t>
      </w:r>
      <w:r>
        <w:rPr>
          <w:rFonts w:ascii="Symbol" w:hAnsi="Symbol"/>
          <w:spacing w:val="-28"/>
          <w:w w:val="74"/>
          <w:sz w:val="30"/>
        </w:rPr>
        <w:t></w:t>
      </w:r>
      <w:r>
        <w:rPr>
          <w:w w:val="102"/>
          <w:sz w:val="22"/>
        </w:rPr>
        <w:t>1</w:t>
      </w:r>
      <w:r>
        <w:rPr>
          <w:spacing w:val="-32"/>
          <w:sz w:val="22"/>
        </w:rPr>
        <w:t xml:space="preserve"> </w:t>
      </w:r>
      <w:r>
        <w:rPr>
          <w:rFonts w:ascii="Symbol" w:hAnsi="Symbol"/>
          <w:w w:val="102"/>
          <w:sz w:val="22"/>
        </w:rPr>
        <w:t></w:t>
      </w:r>
      <w:r>
        <w:rPr>
          <w:spacing w:val="-8"/>
          <w:sz w:val="22"/>
        </w:rPr>
        <w:t xml:space="preserve"> </w:t>
      </w:r>
      <w:r>
        <w:rPr>
          <w:spacing w:val="6"/>
          <w:w w:val="102"/>
          <w:sz w:val="22"/>
        </w:rPr>
        <w:t>K</w:t>
      </w:r>
      <w:r>
        <w:rPr>
          <w:spacing w:val="1"/>
          <w:w w:val="101"/>
          <w:position w:val="-5"/>
          <w:sz w:val="13"/>
        </w:rPr>
        <w:t>1</w:t>
      </w:r>
      <w:r>
        <w:rPr>
          <w:spacing w:val="6"/>
          <w:w w:val="102"/>
          <w:sz w:val="22"/>
        </w:rPr>
        <w:t>[</w:t>
      </w:r>
      <w:r>
        <w:rPr>
          <w:spacing w:val="3"/>
          <w:w w:val="102"/>
          <w:sz w:val="22"/>
        </w:rPr>
        <w:t>L</w:t>
      </w:r>
      <w:r>
        <w:rPr>
          <w:spacing w:val="-3"/>
          <w:w w:val="102"/>
          <w:sz w:val="22"/>
        </w:rPr>
        <w:t>]</w:t>
      </w:r>
      <w:r>
        <w:rPr>
          <w:rFonts w:ascii="Symbol" w:hAnsi="Symbol"/>
          <w:w w:val="74"/>
          <w:sz w:val="30"/>
        </w:rPr>
        <w:t></w:t>
      </w:r>
    </w:p>
    <w:p>
      <w:pPr>
        <w:pStyle w:val="3"/>
        <w:spacing w:line="227" w:lineRule="exact"/>
        <w:ind w:left="779"/>
      </w:pPr>
      <w:r>
        <mc:AlternateContent>
          <mc:Choice Requires="wps">
            <w:drawing>
              <wp:anchor distT="0" distB="0" distL="114300" distR="114300" simplePos="0" relativeHeight="483133440" behindDoc="1" locked="0" layoutInCell="1" allowOverlap="1">
                <wp:simplePos x="0" y="0"/>
                <wp:positionH relativeFrom="page">
                  <wp:posOffset>2596515</wp:posOffset>
                </wp:positionH>
                <wp:positionV relativeFrom="paragraph">
                  <wp:posOffset>-224790</wp:posOffset>
                </wp:positionV>
                <wp:extent cx="69215" cy="0"/>
                <wp:effectExtent l="0" t="0" r="0" b="0"/>
                <wp:wrapNone/>
                <wp:docPr id="332" name="Lines 177"/>
                <wp:cNvGraphicFramePr/>
                <a:graphic xmlns:a="http://schemas.openxmlformats.org/drawingml/2006/main">
                  <a:graphicData uri="http://schemas.microsoft.com/office/word/2010/wordprocessingShape">
                    <wps:wsp>
                      <wps:cNvSpPr/>
                      <wps:spPr>
                        <a:xfrm>
                          <a:off x="0" y="0"/>
                          <a:ext cx="69215"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77" o:spid="_x0000_s1026" o:spt="20" style="position:absolute;left:0pt;margin-left:204.45pt;margin-top:-17.7pt;height:0pt;width:5.45pt;mso-position-horizontal-relative:page;z-index:-20183040;mso-width-relative:page;mso-height-relative:page;" filled="f" stroked="t" coordsize="21600,21600" o:gfxdata="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ZWpyK2QAAAAsBAAAPAAAAAAAAAAEAIAAAACIAAABkcnMvZG93bnJl&#10;di54bWxQSwECFAAUAAAACACHTuJA8hTZPMMBAACOAwAADgAAAAAAAAABACAAAAAoAQAAZHJzL2Uy&#10;b0RvYy54bWxQSwUGAAAAAAYABgBZAQAAXQU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133440" behindDoc="1" locked="0" layoutInCell="1" allowOverlap="1">
                <wp:simplePos x="0" y="0"/>
                <wp:positionH relativeFrom="page">
                  <wp:posOffset>2117090</wp:posOffset>
                </wp:positionH>
                <wp:positionV relativeFrom="paragraph">
                  <wp:posOffset>-38735</wp:posOffset>
                </wp:positionV>
                <wp:extent cx="1160780" cy="0"/>
                <wp:effectExtent l="0" t="0" r="0" b="0"/>
                <wp:wrapNone/>
                <wp:docPr id="331" name="Lines 178"/>
                <wp:cNvGraphicFramePr/>
                <a:graphic xmlns:a="http://schemas.openxmlformats.org/drawingml/2006/main">
                  <a:graphicData uri="http://schemas.microsoft.com/office/word/2010/wordprocessingShape">
                    <wps:wsp>
                      <wps:cNvSpPr/>
                      <wps:spPr>
                        <a:xfrm>
                          <a:off x="0" y="0"/>
                          <a:ext cx="116078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78" o:spid="_x0000_s1026" o:spt="20" style="position:absolute;left:0pt;margin-left:166.7pt;margin-top:-3.05pt;height:0pt;width:91.4pt;mso-position-horizontal-relative:page;z-index:-20183040;mso-width-relative:page;mso-height-relative:page;" filled="f" stroked="t" coordsize="21600,21600" o:gfxdata="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O0f9PNgAAAAJAQAADwAAAAAAAAABACAAAAAiAAAAZHJzL2Rvd25y&#10;ZXYueG1sUEsBAhQAFAAAAAgAh07iQPc+YgLFAQAAkAMAAA4AAAAAAAAAAQAgAAAAJwEAAGRycy9l&#10;Mm9Eb2MueG1sUEsFBgAAAAAGAAYAWQEAAF4FA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136512" behindDoc="1" locked="0" layoutInCell="1" allowOverlap="1">
                <wp:simplePos x="0" y="0"/>
                <wp:positionH relativeFrom="page">
                  <wp:posOffset>2433955</wp:posOffset>
                </wp:positionH>
                <wp:positionV relativeFrom="paragraph">
                  <wp:posOffset>-133985</wp:posOffset>
                </wp:positionV>
                <wp:extent cx="346710" cy="300355"/>
                <wp:effectExtent l="0" t="0" r="0" b="0"/>
                <wp:wrapNone/>
                <wp:docPr id="337" name="Text Box 179"/>
                <wp:cNvGraphicFramePr/>
                <a:graphic xmlns:a="http://schemas.openxmlformats.org/drawingml/2006/main">
                  <a:graphicData uri="http://schemas.microsoft.com/office/word/2010/wordprocessingShape">
                    <wps:wsp>
                      <wps:cNvSpPr txBox="1"/>
                      <wps:spPr>
                        <a:xfrm>
                          <a:off x="0" y="0"/>
                          <a:ext cx="346710" cy="300355"/>
                        </a:xfrm>
                        <a:prstGeom prst="rect">
                          <a:avLst/>
                        </a:prstGeom>
                        <a:noFill/>
                        <a:ln>
                          <a:noFill/>
                        </a:ln>
                      </wps:spPr>
                      <wps:txbx>
                        <w:txbxContent>
                          <w:p>
                            <w:pPr>
                              <w:tabs>
                                <w:tab w:val="left" w:pos="512"/>
                              </w:tabs>
                              <w:spacing w:before="5"/>
                              <w:ind w:left="0" w:right="0" w:firstLine="0"/>
                              <w:jc w:val="left"/>
                              <w:rPr>
                                <w:rFonts w:ascii="Symbol" w:hAnsi="Symbol"/>
                                <w:sz w:val="38"/>
                              </w:rPr>
                            </w:pPr>
                            <w:r>
                              <w:rPr>
                                <w:rFonts w:ascii="Symbol" w:hAnsi="Symbol"/>
                                <w:w w:val="70"/>
                                <w:sz w:val="38"/>
                              </w:rPr>
                              <w:t></w:t>
                            </w:r>
                            <w:r>
                              <w:rPr>
                                <w:w w:val="70"/>
                                <w:sz w:val="38"/>
                              </w:rPr>
                              <w:tab/>
                            </w:r>
                            <w:r>
                              <w:rPr>
                                <w:rFonts w:ascii="Symbol" w:hAnsi="Symbol"/>
                                <w:spacing w:val="-61"/>
                                <w:w w:val="65"/>
                                <w:sz w:val="38"/>
                              </w:rPr>
                              <w:t></w:t>
                            </w:r>
                          </w:p>
                        </w:txbxContent>
                      </wps:txbx>
                      <wps:bodyPr lIns="0" tIns="0" rIns="0" bIns="0" upright="1"/>
                    </wps:wsp>
                  </a:graphicData>
                </a:graphic>
              </wp:anchor>
            </w:drawing>
          </mc:Choice>
          <mc:Fallback>
            <w:pict>
              <v:shape id="Text Box 179" o:spid="_x0000_s1026" o:spt="202" type="#_x0000_t202" style="position:absolute;left:0pt;margin-left:191.65pt;margin-top:-10.55pt;height:23.65pt;width:27.3pt;mso-position-horizontal-relative:page;z-index:-20179968;mso-width-relative:page;mso-height-relative:page;" filled="f" stroked="f" coordsize="21600,21600" o:gfxdata="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&#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DfyTLjaAAAACgEAAA8AAAAAAAAAAQAgAAAAIgAAAGRy&#10;cy9kb3ducmV2LnhtbFBLAQIUABQAAAAIAIdO4kAqabI5kQEAACYDAAAOAAAAAAAAAAEAIAAAACkB&#10;AABkcnMvZTJvRG9jLnhtbFBLBQYAAAAABgAGAFkBAAAsBQAAAAA=&#10;">
                <v:fill on="f" focussize="0,0"/>
                <v:stroke on="f"/>
                <v:imagedata o:title=""/>
                <o:lock v:ext="edit" aspectratio="f"/>
                <v:textbox inset="0mm,0mm,0mm,0mm">
                  <w:txbxContent>
                    <w:p>
                      <w:pPr>
                        <w:tabs>
                          <w:tab w:val="left" w:pos="512"/>
                        </w:tabs>
                        <w:spacing w:before="5"/>
                        <w:ind w:left="0" w:right="0" w:firstLine="0"/>
                        <w:jc w:val="left"/>
                        <w:rPr>
                          <w:rFonts w:ascii="Symbol" w:hAnsi="Symbol"/>
                          <w:sz w:val="38"/>
                        </w:rPr>
                      </w:pPr>
                      <w:r>
                        <w:rPr>
                          <w:rFonts w:ascii="Symbol" w:hAnsi="Symbol"/>
                          <w:w w:val="70"/>
                          <w:sz w:val="38"/>
                        </w:rPr>
                        <w:t></w:t>
                      </w:r>
                      <w:r>
                        <w:rPr>
                          <w:w w:val="70"/>
                          <w:sz w:val="38"/>
                        </w:rPr>
                        <w:tab/>
                      </w:r>
                      <w:r>
                        <w:rPr>
                          <w:rFonts w:ascii="Symbol" w:hAnsi="Symbol"/>
                          <w:spacing w:val="-61"/>
                          <w:w w:val="65"/>
                          <w:sz w:val="38"/>
                        </w:rPr>
                        <w:t></w:t>
                      </w:r>
                    </w:p>
                  </w:txbxContent>
                </v:textbox>
              </v:shape>
            </w:pict>
          </mc:Fallback>
        </mc:AlternateContent>
      </w:r>
      <w:r>
        <w:rPr>
          <w:w w:val="105"/>
        </w:rPr>
        <w:t xml:space="preserve">n </w:t>
      </w:r>
      <w:r>
        <w:rPr>
          <w:rFonts w:ascii="Symbol" w:hAnsi="Symbol"/>
          <w:w w:val="105"/>
        </w:rPr>
        <w:t></w:t>
      </w:r>
      <w:r>
        <w:rPr>
          <w:w w:val="105"/>
        </w:rPr>
        <w:t xml:space="preserve"> 2 [L]</w:t>
      </w:r>
    </w:p>
    <w:p>
      <w:pPr>
        <w:pStyle w:val="3"/>
        <w:rPr>
          <w:sz w:val="28"/>
        </w:rPr>
      </w:pPr>
      <w:r>
        <w:br w:type="column"/>
      </w:r>
    </w:p>
    <w:p>
      <w:pPr>
        <w:pStyle w:val="3"/>
        <w:ind w:left="866"/>
      </w:pPr>
      <w:r>
        <w:rPr>
          <w:w w:val="105"/>
        </w:rPr>
        <w:t>(28)</w:t>
      </w:r>
    </w:p>
    <w:p>
      <w:pPr>
        <w:spacing w:after="0"/>
        <w:sectPr>
          <w:type w:val="continuous"/>
          <w:pgSz w:w="12240" w:h="15840"/>
          <w:pgMar w:top="1500" w:right="1660" w:bottom="280" w:left="1720" w:header="720" w:footer="720" w:gutter="0"/>
          <w:cols w:equalWidth="0" w:num="3">
            <w:col w:w="1352" w:space="40"/>
            <w:col w:w="2099" w:space="3869"/>
            <w:col w:w="1500"/>
          </w:cols>
        </w:sectPr>
      </w:pPr>
    </w:p>
    <w:p>
      <w:pPr>
        <w:pStyle w:val="2"/>
        <w:spacing w:before="3"/>
        <w:ind w:left="832"/>
        <w:jc w:val="both"/>
      </w:pPr>
      <w:r>
        <w:rPr>
          <w:w w:val="105"/>
        </w:rPr>
        <w:t>3.1.4 Thermodynamic constants</w:t>
      </w:r>
    </w:p>
    <w:p>
      <w:pPr>
        <w:pStyle w:val="3"/>
        <w:spacing w:before="136" w:line="369" w:lineRule="auto"/>
        <w:ind w:left="832" w:right="210" w:firstLine="676"/>
        <w:jc w:val="both"/>
      </w:pPr>
      <w:r>
        <w:rPr>
          <w:w w:val="105"/>
        </w:rPr>
        <w:t>The stability constants of the metal complexes are related to thermodynamic properties such as free energy charge (</w:t>
      </w:r>
      <w:r>
        <w:rPr>
          <w:rFonts w:ascii="Symbol" w:hAnsi="Symbol"/>
          <w:w w:val="105"/>
        </w:rPr>
        <w:t></w:t>
      </w:r>
      <w:r>
        <w:rPr>
          <w:w w:val="105"/>
        </w:rPr>
        <w:t>G), enthalpy (</w:t>
      </w:r>
      <w:r>
        <w:rPr>
          <w:rFonts w:ascii="Symbol" w:hAnsi="Symbol"/>
          <w:w w:val="105"/>
        </w:rPr>
        <w:t></w:t>
      </w:r>
      <w:r>
        <w:rPr>
          <w:w w:val="105"/>
        </w:rPr>
        <w:t>H) and entropy change (</w:t>
      </w:r>
      <w:r>
        <w:rPr>
          <w:rFonts w:ascii="Symbol" w:hAnsi="Symbol"/>
          <w:w w:val="105"/>
        </w:rPr>
        <w:t></w:t>
      </w:r>
      <w:r>
        <w:rPr>
          <w:w w:val="105"/>
        </w:rPr>
        <w:t>S). These values can be computed by usual equations:</w:t>
      </w:r>
    </w:p>
    <w:p>
      <w:pPr>
        <w:pStyle w:val="3"/>
        <w:tabs>
          <w:tab w:val="left" w:pos="8226"/>
        </w:tabs>
        <w:spacing w:line="269" w:lineRule="exact"/>
        <w:ind w:left="832"/>
        <w:jc w:val="both"/>
      </w:pPr>
      <w:r>
        <w:rPr>
          <w:rFonts w:ascii="Symbol" w:hAnsi="Symbol"/>
          <w:w w:val="105"/>
        </w:rPr>
        <w:t></w:t>
      </w:r>
      <w:r>
        <w:rPr>
          <w:w w:val="105"/>
        </w:rPr>
        <w:t>G = -2.303 RT</w:t>
      </w:r>
      <w:r>
        <w:rPr>
          <w:spacing w:val="-33"/>
          <w:w w:val="105"/>
        </w:rPr>
        <w:t xml:space="preserve"> </w:t>
      </w:r>
      <w:r>
        <w:rPr>
          <w:w w:val="105"/>
        </w:rPr>
        <w:t>log</w:t>
      </w:r>
      <w:r>
        <w:rPr>
          <w:spacing w:val="-8"/>
          <w:w w:val="105"/>
        </w:rPr>
        <w:t xml:space="preserve"> </w:t>
      </w:r>
      <w:r>
        <w:rPr>
          <w:w w:val="105"/>
        </w:rPr>
        <w:t>K</w:t>
      </w:r>
      <w:r>
        <w:rPr>
          <w:w w:val="105"/>
        </w:rPr>
        <w:tab/>
      </w:r>
      <w:r>
        <w:rPr>
          <w:w w:val="105"/>
        </w:rPr>
        <w:t>(29)</w:t>
      </w:r>
    </w:p>
    <w:p>
      <w:pPr>
        <w:pStyle w:val="3"/>
        <w:rPr>
          <w:sz w:val="20"/>
        </w:rPr>
      </w:pPr>
    </w:p>
    <w:p>
      <w:pPr>
        <w:pStyle w:val="3"/>
        <w:spacing w:before="9"/>
        <w:rPr>
          <w:sz w:val="18"/>
        </w:rPr>
      </w:pPr>
    </w:p>
    <w:p>
      <w:pPr>
        <w:spacing w:after="0"/>
        <w:rPr>
          <w:sz w:val="18"/>
        </w:rPr>
        <w:sectPr>
          <w:headerReference r:id="rId17" w:type="default"/>
          <w:footerReference r:id="rId18" w:type="default"/>
          <w:pgSz w:w="12240" w:h="15840"/>
          <w:pgMar w:top="1440" w:right="1660" w:bottom="2280" w:left="1720" w:header="1151" w:footer="2086" w:gutter="0"/>
        </w:sectPr>
      </w:pPr>
    </w:p>
    <w:p>
      <w:pPr>
        <w:pStyle w:val="3"/>
        <w:spacing w:before="222"/>
        <w:ind w:left="866"/>
      </w:pPr>
      <w:r>
        <mc:AlternateContent>
          <mc:Choice Requires="wps">
            <w:drawing>
              <wp:anchor distT="0" distB="0" distL="114300" distR="114300" simplePos="0" relativeHeight="483140608" behindDoc="1" locked="0" layoutInCell="1" allowOverlap="1">
                <wp:simplePos x="0" y="0"/>
                <wp:positionH relativeFrom="page">
                  <wp:posOffset>2438400</wp:posOffset>
                </wp:positionH>
                <wp:positionV relativeFrom="paragraph">
                  <wp:posOffset>245110</wp:posOffset>
                </wp:positionV>
                <wp:extent cx="412750" cy="0"/>
                <wp:effectExtent l="0" t="0" r="0" b="0"/>
                <wp:wrapNone/>
                <wp:docPr id="342" name="Lines 180"/>
                <wp:cNvGraphicFramePr/>
                <a:graphic xmlns:a="http://schemas.openxmlformats.org/drawingml/2006/main">
                  <a:graphicData uri="http://schemas.microsoft.com/office/word/2010/wordprocessingShape">
                    <wps:wsp>
                      <wps:cNvSpPr/>
                      <wps:spPr>
                        <a:xfrm>
                          <a:off x="0" y="0"/>
                          <a:ext cx="41275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80" o:spid="_x0000_s1026" o:spt="20" style="position:absolute;left:0pt;margin-left:192pt;margin-top:19.3pt;height:0pt;width:32.5pt;mso-position-horizontal-relative:page;z-index:-20175872;mso-width-relative:page;mso-height-relative:page;" filled="f" stroked="t" coordsize="21600,21600" o:gfxdata="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sXSQ61wAAAAkBAAAPAAAAAAAAAAEAIAAAACIAAABkcnMvZG93bnJldi54&#10;bWxQSwECFAAUAAAACACHTuJAl8x818IBAACPAwAADgAAAAAAAAABACAAAAAmAQAAZHJzL2Uyb0Rv&#10;Yy54bWxQSwUGAAAAAAYABgBZAQAAWgUAAAAA&#10;">
                <v:fill on="f" focussize="0,0"/>
                <v:stroke weight="0.468031496062992pt" color="#000000" joinstyle="round"/>
                <v:imagedata o:title=""/>
                <o:lock v:ext="edit" aspectratio="f"/>
              </v:line>
            </w:pict>
          </mc:Fallback>
        </mc:AlternateContent>
      </w:r>
      <w:r>
        <w:rPr>
          <w:rFonts w:ascii="Symbol" w:hAnsi="Symbol"/>
          <w:w w:val="105"/>
        </w:rPr>
        <w:t></w:t>
      </w:r>
      <w:r>
        <w:rPr>
          <w:w w:val="105"/>
        </w:rPr>
        <w:t xml:space="preserve">H </w:t>
      </w:r>
      <w:r>
        <w:rPr>
          <w:rFonts w:ascii="Symbol" w:hAnsi="Symbol"/>
          <w:w w:val="105"/>
        </w:rPr>
        <w:t></w:t>
      </w:r>
      <w:r>
        <w:rPr>
          <w:w w:val="105"/>
        </w:rPr>
        <w:t xml:space="preserve"> </w:t>
      </w:r>
      <w:r>
        <w:rPr>
          <w:spacing w:val="-4"/>
          <w:w w:val="105"/>
        </w:rPr>
        <w:t>2.303R</w:t>
      </w:r>
    </w:p>
    <w:p>
      <w:pPr>
        <w:spacing w:before="96" w:line="247" w:lineRule="auto"/>
        <w:ind w:left="22" w:right="-14" w:firstLine="115"/>
        <w:jc w:val="left"/>
        <w:rPr>
          <w:sz w:val="13"/>
        </w:rPr>
      </w:pPr>
      <w:r>
        <w:br w:type="column"/>
      </w:r>
      <w:r>
        <w:rPr>
          <w:sz w:val="22"/>
        </w:rPr>
        <w:t>T</w:t>
      </w:r>
      <w:r>
        <w:rPr>
          <w:position w:val="-5"/>
          <w:sz w:val="13"/>
        </w:rPr>
        <w:t>2</w:t>
      </w:r>
      <w:r>
        <w:rPr>
          <w:sz w:val="22"/>
        </w:rPr>
        <w:t>T</w:t>
      </w:r>
      <w:r>
        <w:rPr>
          <w:position w:val="-5"/>
          <w:sz w:val="13"/>
        </w:rPr>
        <w:t xml:space="preserve">1 </w:t>
      </w:r>
      <w:r>
        <w:rPr>
          <w:sz w:val="22"/>
        </w:rPr>
        <w:t>T</w:t>
      </w:r>
      <w:r>
        <w:rPr>
          <w:position w:val="-5"/>
          <w:sz w:val="13"/>
        </w:rPr>
        <w:t xml:space="preserve">2 </w:t>
      </w:r>
      <w:r>
        <w:rPr>
          <w:rFonts w:ascii="Symbol" w:hAnsi="Symbol"/>
          <w:sz w:val="22"/>
        </w:rPr>
        <w:t></w:t>
      </w:r>
      <w:r>
        <w:rPr>
          <w:sz w:val="22"/>
        </w:rPr>
        <w:t xml:space="preserve"> T</w:t>
      </w:r>
      <w:r>
        <w:rPr>
          <w:position w:val="-5"/>
          <w:sz w:val="13"/>
        </w:rPr>
        <w:t>1</w:t>
      </w:r>
    </w:p>
    <w:p>
      <w:pPr>
        <w:spacing w:before="98" w:line="355" w:lineRule="exact"/>
        <w:ind w:left="25" w:right="0" w:firstLine="0"/>
        <w:jc w:val="left"/>
        <w:rPr>
          <w:sz w:val="13"/>
        </w:rPr>
      </w:pPr>
      <w:r>
        <w:br w:type="column"/>
      </w:r>
      <w:r>
        <w:rPr>
          <w:sz w:val="22"/>
        </w:rPr>
        <w:t xml:space="preserve">log </w:t>
      </w:r>
      <w:r>
        <w:rPr>
          <w:position w:val="14"/>
          <w:sz w:val="22"/>
        </w:rPr>
        <w:t>K</w:t>
      </w:r>
      <w:r>
        <w:rPr>
          <w:spacing w:val="-22"/>
          <w:position w:val="14"/>
          <w:sz w:val="22"/>
        </w:rPr>
        <w:t xml:space="preserve"> </w:t>
      </w:r>
      <w:r>
        <w:rPr>
          <w:position w:val="9"/>
          <w:sz w:val="13"/>
        </w:rPr>
        <w:t>2</w:t>
      </w:r>
    </w:p>
    <w:p>
      <w:pPr>
        <w:spacing w:before="0" w:line="255" w:lineRule="exact"/>
        <w:ind w:left="381" w:right="0" w:firstLine="0"/>
        <w:jc w:val="left"/>
        <w:rPr>
          <w:sz w:val="13"/>
        </w:rPr>
      </w:pPr>
      <w:r>
        <mc:AlternateContent>
          <mc:Choice Requires="wps">
            <w:drawing>
              <wp:anchor distT="0" distB="0" distL="114300" distR="114300" simplePos="0" relativeHeight="483140608" behindDoc="1" locked="0" layoutInCell="1" allowOverlap="1">
                <wp:simplePos x="0" y="0"/>
                <wp:positionH relativeFrom="page">
                  <wp:posOffset>3084830</wp:posOffset>
                </wp:positionH>
                <wp:positionV relativeFrom="paragraph">
                  <wp:posOffset>-41275</wp:posOffset>
                </wp:positionV>
                <wp:extent cx="191135" cy="0"/>
                <wp:effectExtent l="0" t="0" r="0" b="0"/>
                <wp:wrapNone/>
                <wp:docPr id="343" name="Lines 181"/>
                <wp:cNvGraphicFramePr/>
                <a:graphic xmlns:a="http://schemas.openxmlformats.org/drawingml/2006/main">
                  <a:graphicData uri="http://schemas.microsoft.com/office/word/2010/wordprocessingShape">
                    <wps:wsp>
                      <wps:cNvSpPr/>
                      <wps:spPr>
                        <a:xfrm>
                          <a:off x="0" y="0"/>
                          <a:ext cx="191135"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81" o:spid="_x0000_s1026" o:spt="20" style="position:absolute;left:0pt;margin-left:242.9pt;margin-top:-3.25pt;height:0pt;width:15.05pt;mso-position-horizontal-relative:page;z-index:-20175872;mso-width-relative:page;mso-height-relative:page;" filled="f" stroked="t" coordsize="21600,21600" o:gfxdata="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Z94c7YAAAACQEAAA8AAAAAAAAAAQAgAAAAIgAAAGRycy9kb3ducmV2&#10;LnhtbFBLAQIUABQAAAAIAIdO4kBT0PjfwwEAAI8DAAAOAAAAAAAAAAEAIAAAACcBAABkcnMvZTJv&#10;RG9jLnhtbFBLBQYAAAAABgAGAFkBAABcBQAAAAA=&#10;">
                <v:fill on="f" focussize="0,0"/>
                <v:stroke weight="0.468031496062992pt" color="#000000" joinstyle="round"/>
                <v:imagedata o:title=""/>
                <o:lock v:ext="edit" aspectratio="f"/>
              </v:line>
            </w:pict>
          </mc:Fallback>
        </mc:AlternateContent>
      </w:r>
      <w:r>
        <w:rPr>
          <w:spacing w:val="3"/>
          <w:sz w:val="22"/>
        </w:rPr>
        <w:t>K</w:t>
      </w:r>
      <w:r>
        <w:rPr>
          <w:spacing w:val="3"/>
          <w:position w:val="-5"/>
          <w:sz w:val="13"/>
        </w:rPr>
        <w:t>1</w:t>
      </w:r>
    </w:p>
    <w:p>
      <w:pPr>
        <w:pStyle w:val="3"/>
        <w:spacing w:before="7"/>
        <w:rPr>
          <w:sz w:val="20"/>
        </w:rPr>
      </w:pPr>
      <w:r>
        <w:br w:type="column"/>
      </w:r>
    </w:p>
    <w:p>
      <w:pPr>
        <w:pStyle w:val="3"/>
        <w:spacing w:before="1"/>
        <w:ind w:left="866"/>
      </w:pPr>
      <w:r>
        <w:rPr>
          <w:w w:val="105"/>
        </w:rPr>
        <w:t>(30)</w:t>
      </w:r>
    </w:p>
    <w:p>
      <w:pPr>
        <w:spacing w:after="0"/>
        <w:sectPr>
          <w:type w:val="continuous"/>
          <w:pgSz w:w="12240" w:h="15840"/>
          <w:pgMar w:top="1500" w:right="1660" w:bottom="280" w:left="1720" w:header="720" w:footer="720" w:gutter="0"/>
          <w:cols w:equalWidth="0" w:num="4">
            <w:col w:w="2070" w:space="40"/>
            <w:col w:w="636" w:space="39"/>
            <w:col w:w="660" w:space="3915"/>
            <w:col w:w="1500"/>
          </w:cols>
        </w:sectPr>
      </w:pPr>
    </w:p>
    <w:p>
      <w:pPr>
        <w:pStyle w:val="3"/>
        <w:rPr>
          <w:sz w:val="20"/>
        </w:rPr>
      </w:pPr>
    </w:p>
    <w:p>
      <w:pPr>
        <w:pStyle w:val="3"/>
        <w:spacing w:before="3"/>
        <w:rPr>
          <w:sz w:val="16"/>
        </w:rPr>
      </w:pPr>
    </w:p>
    <w:p>
      <w:pPr>
        <w:spacing w:after="0"/>
        <w:rPr>
          <w:sz w:val="16"/>
        </w:rPr>
        <w:sectPr>
          <w:type w:val="continuous"/>
          <w:pgSz w:w="12240" w:h="15840"/>
          <w:pgMar w:top="1500" w:right="1660" w:bottom="280" w:left="1720" w:header="720" w:footer="720" w:gutter="0"/>
        </w:sectPr>
      </w:pPr>
    </w:p>
    <w:p>
      <w:pPr>
        <w:pStyle w:val="3"/>
        <w:spacing w:before="123" w:line="189" w:lineRule="auto"/>
        <w:ind w:left="865"/>
      </w:pPr>
      <w:r>
        <mc:AlternateContent>
          <mc:Choice Requires="wps">
            <w:drawing>
              <wp:anchor distT="0" distB="0" distL="114300" distR="114300" simplePos="0" relativeHeight="483141632" behindDoc="1" locked="0" layoutInCell="1" allowOverlap="1">
                <wp:simplePos x="0" y="0"/>
                <wp:positionH relativeFrom="page">
                  <wp:posOffset>1960245</wp:posOffset>
                </wp:positionH>
                <wp:positionV relativeFrom="paragraph">
                  <wp:posOffset>260985</wp:posOffset>
                </wp:positionV>
                <wp:extent cx="641985" cy="0"/>
                <wp:effectExtent l="0" t="0" r="0" b="0"/>
                <wp:wrapNone/>
                <wp:docPr id="344" name="Lines 182"/>
                <wp:cNvGraphicFramePr/>
                <a:graphic xmlns:a="http://schemas.openxmlformats.org/drawingml/2006/main">
                  <a:graphicData uri="http://schemas.microsoft.com/office/word/2010/wordprocessingShape">
                    <wps:wsp>
                      <wps:cNvSpPr/>
                      <wps:spPr>
                        <a:xfrm>
                          <a:off x="0" y="0"/>
                          <a:ext cx="641985"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82" o:spid="_x0000_s1026" o:spt="20" style="position:absolute;left:0pt;margin-left:154.35pt;margin-top:20.55pt;height:0pt;width:50.55pt;mso-position-horizontal-relative:page;z-index:-20174848;mso-width-relative:page;mso-height-relative:page;" filled="f" stroked="t" coordsize="21600,21600" o:gfxdata="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1O5IA9cAAAAJAQAADwAAAAAAAAABACAAAAAiAAAAZHJzL2Rvd25yZXYu&#10;eG1sUEsBAhQAFAAAAAgAh07iQCIodrbDAQAAjwMAAA4AAAAAAAAAAQAgAAAAJgEAAGRycy9lMm9E&#10;b2MueG1sUEsFBgAAAAAGAAYAWQEAAFsFAAAAAA==&#10;">
                <v:fill on="f" focussize="0,0"/>
                <v:stroke weight="0.468031496062992pt" color="#000000" joinstyle="round"/>
                <v:imagedata o:title=""/>
                <o:lock v:ext="edit" aspectratio="f"/>
              </v:line>
            </w:pict>
          </mc:Fallback>
        </mc:AlternateContent>
      </w:r>
      <w:r>
        <w:rPr>
          <w:rFonts w:ascii="Symbol" w:hAnsi="Symbol"/>
          <w:w w:val="105"/>
          <w:position w:val="-13"/>
        </w:rPr>
        <w:t></w:t>
      </w:r>
      <w:r>
        <w:rPr>
          <w:w w:val="105"/>
          <w:position w:val="-13"/>
        </w:rPr>
        <w:t xml:space="preserve">S </w:t>
      </w:r>
      <w:r>
        <w:rPr>
          <w:rFonts w:ascii="Symbol" w:hAnsi="Symbol"/>
          <w:w w:val="105"/>
          <w:position w:val="-13"/>
        </w:rPr>
        <w:t></w:t>
      </w:r>
      <w:r>
        <w:rPr>
          <w:w w:val="105"/>
          <w:position w:val="-13"/>
        </w:rPr>
        <w:t xml:space="preserve"> </w:t>
      </w:r>
      <w:r>
        <w:rPr>
          <w:w w:val="105"/>
        </w:rPr>
        <w:t>(</w:t>
      </w:r>
      <w:r>
        <w:rPr>
          <w:rFonts w:ascii="Symbol" w:hAnsi="Symbol"/>
          <w:w w:val="105"/>
        </w:rPr>
        <w:t></w:t>
      </w:r>
      <w:r>
        <w:rPr>
          <w:w w:val="105"/>
        </w:rPr>
        <w:t xml:space="preserve">H </w:t>
      </w:r>
      <w:r>
        <w:rPr>
          <w:rFonts w:ascii="Symbol" w:hAnsi="Symbol"/>
          <w:w w:val="105"/>
        </w:rPr>
        <w:t></w:t>
      </w:r>
      <w:r>
        <w:rPr>
          <w:w w:val="105"/>
        </w:rPr>
        <w:t xml:space="preserve"> </w:t>
      </w:r>
      <w:r>
        <w:rPr>
          <w:rFonts w:ascii="Symbol" w:hAnsi="Symbol"/>
          <w:w w:val="105"/>
        </w:rPr>
        <w:t></w:t>
      </w:r>
      <w:r>
        <w:rPr>
          <w:w w:val="105"/>
        </w:rPr>
        <w:t>G)</w:t>
      </w:r>
    </w:p>
    <w:p>
      <w:pPr>
        <w:pStyle w:val="3"/>
        <w:spacing w:line="214" w:lineRule="exact"/>
        <w:ind w:right="465"/>
        <w:jc w:val="right"/>
      </w:pPr>
      <w:r>
        <w:rPr>
          <w:w w:val="102"/>
        </w:rPr>
        <w:t>T</w:t>
      </w:r>
    </w:p>
    <w:p>
      <w:pPr>
        <w:pStyle w:val="3"/>
        <w:spacing w:before="11"/>
      </w:pPr>
      <w:r>
        <w:br w:type="column"/>
      </w:r>
    </w:p>
    <w:p>
      <w:pPr>
        <w:pStyle w:val="3"/>
        <w:ind w:left="865"/>
      </w:pPr>
      <w:r>
        <w:rPr>
          <w:w w:val="105"/>
        </w:rPr>
        <w:t>(31)</w:t>
      </w:r>
    </w:p>
    <w:p>
      <w:pPr>
        <w:spacing w:after="0"/>
        <w:sectPr>
          <w:type w:val="continuous"/>
          <w:pgSz w:w="12240" w:h="15840"/>
          <w:pgMar w:top="1500" w:right="1660" w:bottom="280" w:left="1720" w:header="720" w:footer="720" w:gutter="0"/>
          <w:cols w:equalWidth="0" w:num="2">
            <w:col w:w="2410" w:space="4951"/>
            <w:col w:w="1499"/>
          </w:cols>
        </w:sectPr>
      </w:pPr>
    </w:p>
    <w:p>
      <w:pPr>
        <w:pStyle w:val="3"/>
        <w:rPr>
          <w:sz w:val="20"/>
        </w:rPr>
      </w:pPr>
    </w:p>
    <w:p>
      <w:pPr>
        <w:pStyle w:val="3"/>
        <w:spacing w:before="5"/>
        <w:rPr>
          <w:sz w:val="17"/>
        </w:rPr>
      </w:pPr>
    </w:p>
    <w:p>
      <w:pPr>
        <w:pStyle w:val="3"/>
        <w:spacing w:before="97" w:line="369" w:lineRule="auto"/>
        <w:ind w:left="832"/>
      </w:pPr>
      <w:r>
        <w:t>Where, K</w:t>
      </w:r>
      <w:r>
        <w:rPr>
          <w:vertAlign w:val="subscript"/>
        </w:rPr>
        <w:t>2</w:t>
      </w:r>
      <w:r>
        <w:rPr>
          <w:vertAlign w:val="baseline"/>
        </w:rPr>
        <w:t xml:space="preserve"> and K</w:t>
      </w:r>
      <w:r>
        <w:rPr>
          <w:vertAlign w:val="subscript"/>
        </w:rPr>
        <w:t>1</w:t>
      </w:r>
      <w:r>
        <w:rPr>
          <w:vertAlign w:val="baseline"/>
        </w:rPr>
        <w:t xml:space="preserve"> are the stability constants at the absolute temperatures T</w:t>
      </w:r>
      <w:r>
        <w:rPr>
          <w:vertAlign w:val="subscript"/>
        </w:rPr>
        <w:t>2</w:t>
      </w:r>
      <w:r>
        <w:rPr>
          <w:vertAlign w:val="baseline"/>
        </w:rPr>
        <w:t xml:space="preserve"> and T</w:t>
      </w:r>
      <w:r>
        <w:rPr>
          <w:vertAlign w:val="subscript"/>
        </w:rPr>
        <w:t>1</w:t>
      </w:r>
      <w:r>
        <w:rPr>
          <w:vertAlign w:val="baseline"/>
        </w:rPr>
        <w:t xml:space="preserve"> respectively.</w:t>
      </w:r>
    </w:p>
    <w:p>
      <w:pPr>
        <w:pStyle w:val="3"/>
        <w:spacing w:before="11"/>
        <w:rPr>
          <w:sz w:val="33"/>
        </w:rPr>
      </w:pPr>
    </w:p>
    <w:p>
      <w:pPr>
        <w:pStyle w:val="2"/>
        <w:numPr>
          <w:ilvl w:val="2"/>
          <w:numId w:val="1"/>
        </w:numPr>
        <w:tabs>
          <w:tab w:val="left" w:pos="1510"/>
        </w:tabs>
        <w:spacing w:before="0" w:after="0" w:line="240" w:lineRule="auto"/>
        <w:ind w:left="1509" w:right="0" w:hanging="678"/>
        <w:jc w:val="both"/>
      </w:pPr>
      <w:r>
        <w:rPr>
          <w:w w:val="105"/>
        </w:rPr>
        <w:t>Limitations to applicability of computation</w:t>
      </w:r>
      <w:r>
        <w:rPr>
          <w:spacing w:val="-23"/>
          <w:w w:val="105"/>
        </w:rPr>
        <w:t xml:space="preserve"> </w:t>
      </w:r>
      <w:r>
        <w:rPr>
          <w:w w:val="105"/>
        </w:rPr>
        <w:t>methods</w:t>
      </w:r>
    </w:p>
    <w:p>
      <w:pPr>
        <w:pStyle w:val="3"/>
        <w:spacing w:before="135" w:line="369" w:lineRule="auto"/>
        <w:ind w:left="832" w:right="212" w:firstLine="676"/>
        <w:jc w:val="both"/>
      </w:pPr>
      <w:r>
        <w:rPr>
          <w:w w:val="105"/>
        </w:rPr>
        <w:t>The assumptions made in deriving the formation function viz. absence of metal ion hydrolysis, poly nuclear complex formation, anion complexing etc. sets limits to the applicability of computation methods described above, in addition to those arising from the particular conditions under which the methods hold. Accordingly, the methods for detecting the presence of these neglected factors and also correcting for them, if possible, have been suggested by some workers.</w:t>
      </w:r>
    </w:p>
    <w:p>
      <w:pPr>
        <w:pStyle w:val="3"/>
        <w:spacing w:line="369" w:lineRule="auto"/>
        <w:ind w:left="832" w:right="212" w:firstLine="676"/>
        <w:jc w:val="both"/>
      </w:pPr>
      <w:r>
        <w:rPr>
          <w:w w:val="105"/>
        </w:rPr>
        <w:t>Irvin and rossotti</w:t>
      </w:r>
      <w:r>
        <w:rPr>
          <w:b/>
          <w:w w:val="105"/>
          <w:vertAlign w:val="superscript"/>
        </w:rPr>
        <w:t>[6]</w:t>
      </w:r>
      <w:r>
        <w:rPr>
          <w:b/>
          <w:w w:val="105"/>
          <w:vertAlign w:val="baseline"/>
        </w:rPr>
        <w:t xml:space="preserve"> </w:t>
      </w:r>
      <w:r>
        <w:rPr>
          <w:w w:val="105"/>
          <w:vertAlign w:val="baseline"/>
        </w:rPr>
        <w:t>associate the absence of perfect symmetry about the mid point of the formation curve with the presence of poly nuclear species; formation of several types of complexes when ligands have several coordination sites and with incomplete</w:t>
      </w:r>
      <w:r>
        <w:rPr>
          <w:spacing w:val="-12"/>
          <w:w w:val="105"/>
          <w:vertAlign w:val="baseline"/>
        </w:rPr>
        <w:t xml:space="preserve"> </w:t>
      </w:r>
      <w:r>
        <w:rPr>
          <w:w w:val="105"/>
          <w:vertAlign w:val="baseline"/>
        </w:rPr>
        <w:t>formation</w:t>
      </w:r>
      <w:r>
        <w:rPr>
          <w:spacing w:val="-11"/>
          <w:w w:val="105"/>
          <w:vertAlign w:val="baseline"/>
        </w:rPr>
        <w:t xml:space="preserve"> </w:t>
      </w:r>
      <w:r>
        <w:rPr>
          <w:w w:val="105"/>
          <w:vertAlign w:val="baseline"/>
        </w:rPr>
        <w:t>of</w:t>
      </w:r>
      <w:r>
        <w:rPr>
          <w:spacing w:val="-11"/>
          <w:w w:val="105"/>
          <w:vertAlign w:val="baseline"/>
        </w:rPr>
        <w:t xml:space="preserve"> </w:t>
      </w:r>
      <w:r>
        <w:rPr>
          <w:w w:val="105"/>
          <w:vertAlign w:val="baseline"/>
        </w:rPr>
        <w:t>one</w:t>
      </w:r>
      <w:r>
        <w:rPr>
          <w:spacing w:val="-12"/>
          <w:w w:val="105"/>
          <w:vertAlign w:val="baseline"/>
        </w:rPr>
        <w:t xml:space="preserve"> </w:t>
      </w:r>
      <w:r>
        <w:rPr>
          <w:w w:val="105"/>
          <w:vertAlign w:val="baseline"/>
        </w:rPr>
        <w:t>of</w:t>
      </w:r>
      <w:r>
        <w:rPr>
          <w:spacing w:val="-11"/>
          <w:w w:val="105"/>
          <w:vertAlign w:val="baseline"/>
        </w:rPr>
        <w:t xml:space="preserve"> </w:t>
      </w:r>
      <w:r>
        <w:rPr>
          <w:w w:val="105"/>
          <w:vertAlign w:val="baseline"/>
        </w:rPr>
        <w:t>the</w:t>
      </w:r>
      <w:r>
        <w:rPr>
          <w:spacing w:val="-11"/>
          <w:w w:val="105"/>
          <w:vertAlign w:val="baseline"/>
        </w:rPr>
        <w:t xml:space="preserve"> </w:t>
      </w:r>
      <w:r>
        <w:rPr>
          <w:w w:val="105"/>
          <w:vertAlign w:val="baseline"/>
        </w:rPr>
        <w:t>complexes.</w:t>
      </w:r>
      <w:r>
        <w:rPr>
          <w:spacing w:val="-12"/>
          <w:w w:val="105"/>
          <w:vertAlign w:val="baseline"/>
        </w:rPr>
        <w:t xml:space="preserve"> </w:t>
      </w:r>
      <w:r>
        <w:rPr>
          <w:w w:val="105"/>
          <w:vertAlign w:val="baseline"/>
        </w:rPr>
        <w:t>The</w:t>
      </w:r>
      <w:r>
        <w:rPr>
          <w:spacing w:val="-11"/>
          <w:w w:val="105"/>
          <w:vertAlign w:val="baseline"/>
        </w:rPr>
        <w:t xml:space="preserve"> </w:t>
      </w:r>
      <w:r>
        <w:rPr>
          <w:w w:val="105"/>
          <w:vertAlign w:val="baseline"/>
        </w:rPr>
        <w:t>symmetry</w:t>
      </w:r>
      <w:r>
        <w:rPr>
          <w:spacing w:val="-10"/>
          <w:w w:val="105"/>
          <w:vertAlign w:val="baseline"/>
        </w:rPr>
        <w:t xml:space="preserve"> </w:t>
      </w:r>
      <w:r>
        <w:rPr>
          <w:w w:val="105"/>
          <w:vertAlign w:val="baseline"/>
        </w:rPr>
        <w:t>of</w:t>
      </w:r>
      <w:r>
        <w:rPr>
          <w:spacing w:val="-11"/>
          <w:w w:val="105"/>
          <w:vertAlign w:val="baseline"/>
        </w:rPr>
        <w:t xml:space="preserve"> </w:t>
      </w:r>
      <w:r>
        <w:rPr>
          <w:w w:val="105"/>
          <w:vertAlign w:val="baseline"/>
        </w:rPr>
        <w:t>the</w:t>
      </w:r>
      <w:r>
        <w:rPr>
          <w:spacing w:val="-12"/>
          <w:w w:val="105"/>
          <w:vertAlign w:val="baseline"/>
        </w:rPr>
        <w:t xml:space="preserve"> </w:t>
      </w:r>
      <w:r>
        <w:rPr>
          <w:w w:val="105"/>
          <w:vertAlign w:val="baseline"/>
        </w:rPr>
        <w:t>formation</w:t>
      </w:r>
      <w:r>
        <w:rPr>
          <w:spacing w:val="-11"/>
          <w:w w:val="105"/>
          <w:vertAlign w:val="baseline"/>
        </w:rPr>
        <w:t xml:space="preserve"> </w:t>
      </w:r>
      <w:r>
        <w:rPr>
          <w:w w:val="105"/>
          <w:vertAlign w:val="baseline"/>
        </w:rPr>
        <w:t>curve, therefore, can be of great value in revealing such</w:t>
      </w:r>
      <w:r>
        <w:rPr>
          <w:spacing w:val="-37"/>
          <w:w w:val="105"/>
          <w:vertAlign w:val="baseline"/>
        </w:rPr>
        <w:t xml:space="preserve"> </w:t>
      </w:r>
      <w:r>
        <w:rPr>
          <w:w w:val="105"/>
          <w:vertAlign w:val="baseline"/>
        </w:rPr>
        <w:t>factors.</w:t>
      </w:r>
    </w:p>
    <w:p>
      <w:pPr>
        <w:pStyle w:val="3"/>
        <w:spacing w:before="17" w:line="367" w:lineRule="auto"/>
        <w:ind w:left="832" w:right="211" w:firstLine="676"/>
        <w:jc w:val="both"/>
      </w:pPr>
      <w:r>
        <w:rPr>
          <w:w w:val="105"/>
        </w:rPr>
        <w:t>Rossotti and Rossotti</w:t>
      </w:r>
      <w:r>
        <w:rPr>
          <w:b/>
          <w:w w:val="105"/>
          <w:vertAlign w:val="superscript"/>
        </w:rPr>
        <w:t>[7]</w:t>
      </w:r>
      <w:r>
        <w:rPr>
          <w:b/>
          <w:w w:val="105"/>
          <w:vertAlign w:val="baseline"/>
        </w:rPr>
        <w:t xml:space="preserve"> </w:t>
      </w:r>
      <w:r>
        <w:rPr>
          <w:w w:val="105"/>
          <w:vertAlign w:val="baseline"/>
        </w:rPr>
        <w:t xml:space="preserve">have suggested that </w:t>
      </w:r>
      <w:r>
        <w:rPr>
          <w:rFonts w:ascii="Garamond" w:hAnsi="Garamond"/>
          <w:w w:val="105"/>
          <w:vertAlign w:val="baseline"/>
        </w:rPr>
        <w:t xml:space="preserve">n </w:t>
      </w:r>
      <w:r>
        <w:rPr>
          <w:w w:val="105"/>
          <w:vertAlign w:val="baseline"/>
        </w:rPr>
        <w:t>would be independent of T</w:t>
      </w:r>
      <w:r>
        <w:rPr>
          <w:w w:val="105"/>
          <w:vertAlign w:val="subscript"/>
        </w:rPr>
        <w:t>CM</w:t>
      </w:r>
      <w:r>
        <w:rPr>
          <w:rFonts w:ascii="Symbol" w:hAnsi="Symbol"/>
          <w:w w:val="105"/>
          <w:vertAlign w:val="baseline"/>
        </w:rPr>
        <w:t></w:t>
      </w:r>
      <w:r>
        <w:rPr>
          <w:w w:val="105"/>
          <w:vertAlign w:val="baseline"/>
        </w:rPr>
        <w:t xml:space="preserve"> in</w:t>
      </w:r>
      <w:r>
        <w:rPr>
          <w:spacing w:val="-6"/>
          <w:w w:val="105"/>
          <w:vertAlign w:val="baseline"/>
        </w:rPr>
        <w:t xml:space="preserve"> </w:t>
      </w:r>
      <w:r>
        <w:rPr>
          <w:w w:val="105"/>
          <w:vertAlign w:val="baseline"/>
        </w:rPr>
        <w:t>absence</w:t>
      </w:r>
      <w:r>
        <w:rPr>
          <w:spacing w:val="-9"/>
          <w:w w:val="105"/>
          <w:vertAlign w:val="baseline"/>
        </w:rPr>
        <w:t xml:space="preserve"> </w:t>
      </w:r>
      <w:r>
        <w:rPr>
          <w:w w:val="105"/>
          <w:vertAlign w:val="baseline"/>
        </w:rPr>
        <w:t>of</w:t>
      </w:r>
      <w:r>
        <w:rPr>
          <w:spacing w:val="-7"/>
          <w:w w:val="105"/>
          <w:vertAlign w:val="baseline"/>
        </w:rPr>
        <w:t xml:space="preserve"> </w:t>
      </w:r>
      <w:r>
        <w:rPr>
          <w:w w:val="105"/>
          <w:vertAlign w:val="baseline"/>
        </w:rPr>
        <w:t>polynuclear</w:t>
      </w:r>
      <w:r>
        <w:rPr>
          <w:spacing w:val="-8"/>
          <w:w w:val="105"/>
          <w:vertAlign w:val="baseline"/>
        </w:rPr>
        <w:t xml:space="preserve"> </w:t>
      </w:r>
      <w:r>
        <w:rPr>
          <w:w w:val="105"/>
          <w:vertAlign w:val="baseline"/>
        </w:rPr>
        <w:t>complex</w:t>
      </w:r>
      <w:r>
        <w:rPr>
          <w:spacing w:val="-7"/>
          <w:w w:val="105"/>
          <w:vertAlign w:val="baseline"/>
        </w:rPr>
        <w:t xml:space="preserve"> </w:t>
      </w:r>
      <w:r>
        <w:rPr>
          <w:w w:val="105"/>
          <w:vertAlign w:val="baseline"/>
        </w:rPr>
        <w:t>formation.</w:t>
      </w:r>
      <w:r>
        <w:rPr>
          <w:spacing w:val="-8"/>
          <w:w w:val="105"/>
          <w:vertAlign w:val="baseline"/>
        </w:rPr>
        <w:t xml:space="preserve"> </w:t>
      </w:r>
      <w:r>
        <w:rPr>
          <w:w w:val="105"/>
          <w:vertAlign w:val="baseline"/>
        </w:rPr>
        <w:t>Where</w:t>
      </w:r>
      <w:r>
        <w:rPr>
          <w:spacing w:val="-8"/>
          <w:w w:val="105"/>
          <w:vertAlign w:val="baseline"/>
        </w:rPr>
        <w:t xml:space="preserve"> </w:t>
      </w:r>
      <w:r>
        <w:rPr>
          <w:w w:val="105"/>
          <w:vertAlign w:val="baseline"/>
        </w:rPr>
        <w:t>only</w:t>
      </w:r>
      <w:r>
        <w:rPr>
          <w:spacing w:val="-5"/>
          <w:w w:val="105"/>
          <w:vertAlign w:val="baseline"/>
        </w:rPr>
        <w:t xml:space="preserve"> </w:t>
      </w:r>
      <w:r>
        <w:rPr>
          <w:w w:val="105"/>
          <w:vertAlign w:val="baseline"/>
        </w:rPr>
        <w:t>one</w:t>
      </w:r>
      <w:r>
        <w:rPr>
          <w:spacing w:val="-8"/>
          <w:w w:val="105"/>
          <w:vertAlign w:val="baseline"/>
        </w:rPr>
        <w:t xml:space="preserve"> </w:t>
      </w:r>
      <w:r>
        <w:rPr>
          <w:w w:val="105"/>
          <w:vertAlign w:val="baseline"/>
        </w:rPr>
        <w:t>polynuclear</w:t>
      </w:r>
      <w:r>
        <w:rPr>
          <w:spacing w:val="-8"/>
          <w:w w:val="105"/>
          <w:vertAlign w:val="baseline"/>
        </w:rPr>
        <w:t xml:space="preserve"> </w:t>
      </w:r>
      <w:r>
        <w:rPr>
          <w:w w:val="105"/>
          <w:vertAlign w:val="baseline"/>
        </w:rPr>
        <w:t>species</w:t>
      </w:r>
      <w:r>
        <w:rPr>
          <w:spacing w:val="-6"/>
          <w:w w:val="105"/>
          <w:vertAlign w:val="baseline"/>
        </w:rPr>
        <w:t xml:space="preserve"> </w:t>
      </w:r>
      <w:r>
        <w:rPr>
          <w:w w:val="105"/>
          <w:vertAlign w:val="baseline"/>
        </w:rPr>
        <w:t xml:space="preserve">is formed, determination of </w:t>
      </w:r>
      <w:r>
        <w:rPr>
          <w:rFonts w:ascii="Garamond" w:hAnsi="Garamond"/>
          <w:w w:val="105"/>
          <w:vertAlign w:val="baseline"/>
        </w:rPr>
        <w:t xml:space="preserve">n </w:t>
      </w:r>
      <w:r>
        <w:rPr>
          <w:w w:val="105"/>
          <w:vertAlign w:val="baseline"/>
        </w:rPr>
        <w:t>at different values of T</w:t>
      </w:r>
      <w:r>
        <w:rPr>
          <w:w w:val="105"/>
          <w:vertAlign w:val="subscript"/>
        </w:rPr>
        <w:t>CM</w:t>
      </w:r>
      <w:r>
        <w:rPr>
          <w:rFonts w:ascii="Symbol" w:hAnsi="Symbol"/>
          <w:w w:val="105"/>
          <w:vertAlign w:val="baseline"/>
        </w:rPr>
        <w:t></w:t>
      </w:r>
      <w:r>
        <w:rPr>
          <w:w w:val="105"/>
          <w:vertAlign w:val="baseline"/>
        </w:rPr>
        <w:t xml:space="preserve"> and then extra potation to low values of T</w:t>
      </w:r>
      <w:r>
        <w:rPr>
          <w:w w:val="105"/>
          <w:vertAlign w:val="subscript"/>
        </w:rPr>
        <w:t>CM</w:t>
      </w:r>
      <w:r>
        <w:rPr>
          <w:rFonts w:ascii="Symbol" w:hAnsi="Symbol"/>
          <w:w w:val="105"/>
          <w:vertAlign w:val="baseline"/>
        </w:rPr>
        <w:t></w:t>
      </w:r>
      <w:r>
        <w:rPr>
          <w:w w:val="105"/>
          <w:vertAlign w:val="baseline"/>
        </w:rPr>
        <w:t xml:space="preserve"> has been</w:t>
      </w:r>
      <w:r>
        <w:rPr>
          <w:spacing w:val="-14"/>
          <w:w w:val="105"/>
          <w:vertAlign w:val="baseline"/>
        </w:rPr>
        <w:t xml:space="preserve"> </w:t>
      </w:r>
      <w:r>
        <w:rPr>
          <w:w w:val="105"/>
          <w:vertAlign w:val="baseline"/>
        </w:rPr>
        <w:t>recommended.</w:t>
      </w:r>
    </w:p>
    <w:p>
      <w:pPr>
        <w:pStyle w:val="3"/>
        <w:spacing w:before="6" w:line="369" w:lineRule="auto"/>
        <w:ind w:left="832" w:right="210" w:firstLine="676"/>
        <w:jc w:val="both"/>
      </w:pPr>
      <w:r>
        <w:rPr>
          <w:w w:val="105"/>
        </w:rPr>
        <w:t>Mathematical methods of computing mononuclear stability constant, even when polynuclear species are present, have been suggested</w:t>
      </w:r>
      <w:r>
        <w:rPr>
          <w:b/>
          <w:w w:val="105"/>
          <w:vertAlign w:val="superscript"/>
        </w:rPr>
        <w:t>[10,11]</w:t>
      </w:r>
      <w:r>
        <w:rPr>
          <w:b/>
          <w:w w:val="105"/>
          <w:vertAlign w:val="baseline"/>
        </w:rPr>
        <w:t xml:space="preserve"> </w:t>
      </w:r>
      <w:r>
        <w:rPr>
          <w:w w:val="105"/>
          <w:vertAlign w:val="baseline"/>
        </w:rPr>
        <w:t>but these seem to have been applied only to complexes arising in metal ion hydrolysis.</w:t>
      </w:r>
    </w:p>
    <w:p>
      <w:pPr>
        <w:pStyle w:val="3"/>
        <w:spacing w:line="369" w:lineRule="auto"/>
        <w:ind w:left="832" w:right="209" w:firstLine="676"/>
        <w:jc w:val="both"/>
      </w:pPr>
      <w:r>
        <w:rPr>
          <w:w w:val="105"/>
        </w:rPr>
        <w:t>Metal</w:t>
      </w:r>
      <w:r>
        <w:rPr>
          <w:spacing w:val="-13"/>
          <w:w w:val="105"/>
        </w:rPr>
        <w:t xml:space="preserve"> </w:t>
      </w:r>
      <w:r>
        <w:rPr>
          <w:w w:val="105"/>
        </w:rPr>
        <w:t>ion</w:t>
      </w:r>
      <w:r>
        <w:rPr>
          <w:spacing w:val="-13"/>
          <w:w w:val="105"/>
        </w:rPr>
        <w:t xml:space="preserve"> </w:t>
      </w:r>
      <w:r>
        <w:rPr>
          <w:w w:val="105"/>
        </w:rPr>
        <w:t>hydrolysis,</w:t>
      </w:r>
      <w:r>
        <w:rPr>
          <w:spacing w:val="-13"/>
          <w:w w:val="105"/>
        </w:rPr>
        <w:t xml:space="preserve"> </w:t>
      </w:r>
      <w:r>
        <w:rPr>
          <w:w w:val="105"/>
        </w:rPr>
        <w:t>if</w:t>
      </w:r>
      <w:r>
        <w:rPr>
          <w:spacing w:val="-14"/>
          <w:w w:val="105"/>
        </w:rPr>
        <w:t xml:space="preserve"> </w:t>
      </w:r>
      <w:r>
        <w:rPr>
          <w:w w:val="105"/>
        </w:rPr>
        <w:t>it</w:t>
      </w:r>
      <w:r>
        <w:rPr>
          <w:spacing w:val="-13"/>
          <w:w w:val="105"/>
        </w:rPr>
        <w:t xml:space="preserve"> </w:t>
      </w:r>
      <w:r>
        <w:rPr>
          <w:w w:val="105"/>
        </w:rPr>
        <w:t>occurs</w:t>
      </w:r>
      <w:r>
        <w:rPr>
          <w:spacing w:val="-13"/>
          <w:w w:val="105"/>
        </w:rPr>
        <w:t xml:space="preserve"> </w:t>
      </w:r>
      <w:r>
        <w:rPr>
          <w:w w:val="105"/>
        </w:rPr>
        <w:t>in</w:t>
      </w:r>
      <w:r>
        <w:rPr>
          <w:spacing w:val="-12"/>
          <w:w w:val="105"/>
        </w:rPr>
        <w:t xml:space="preserve"> </w:t>
      </w:r>
      <w:r>
        <w:rPr>
          <w:w w:val="105"/>
        </w:rPr>
        <w:t>the</w:t>
      </w:r>
      <w:r>
        <w:rPr>
          <w:spacing w:val="-13"/>
          <w:w w:val="105"/>
        </w:rPr>
        <w:t xml:space="preserve"> </w:t>
      </w:r>
      <w:r>
        <w:rPr>
          <w:w w:val="105"/>
        </w:rPr>
        <w:t>pH</w:t>
      </w:r>
      <w:r>
        <w:rPr>
          <w:spacing w:val="-13"/>
          <w:w w:val="105"/>
        </w:rPr>
        <w:t xml:space="preserve"> </w:t>
      </w:r>
      <w:r>
        <w:rPr>
          <w:w w:val="105"/>
        </w:rPr>
        <w:t>range</w:t>
      </w:r>
      <w:r>
        <w:rPr>
          <w:spacing w:val="-12"/>
          <w:w w:val="105"/>
        </w:rPr>
        <w:t xml:space="preserve"> </w:t>
      </w:r>
      <w:r>
        <w:rPr>
          <w:w w:val="105"/>
        </w:rPr>
        <w:t>of</w:t>
      </w:r>
      <w:r>
        <w:rPr>
          <w:spacing w:val="-13"/>
          <w:w w:val="105"/>
        </w:rPr>
        <w:t xml:space="preserve"> </w:t>
      </w:r>
      <w:r>
        <w:rPr>
          <w:w w:val="105"/>
        </w:rPr>
        <w:t>complex</w:t>
      </w:r>
      <w:r>
        <w:rPr>
          <w:spacing w:val="-12"/>
          <w:w w:val="105"/>
        </w:rPr>
        <w:t xml:space="preserve"> </w:t>
      </w:r>
      <w:r>
        <w:rPr>
          <w:w w:val="105"/>
        </w:rPr>
        <w:t>formation,</w:t>
      </w:r>
      <w:r>
        <w:rPr>
          <w:spacing w:val="-13"/>
          <w:w w:val="105"/>
        </w:rPr>
        <w:t xml:space="preserve"> </w:t>
      </w:r>
      <w:r>
        <w:rPr>
          <w:w w:val="105"/>
        </w:rPr>
        <w:t>would result in higher than the true values of stability constants. Fraiser et al.</w:t>
      </w:r>
      <w:r>
        <w:rPr>
          <w:b/>
          <w:w w:val="105"/>
          <w:vertAlign w:val="superscript"/>
        </w:rPr>
        <w:t>[12]</w:t>
      </w:r>
      <w:r>
        <w:rPr>
          <w:b/>
          <w:w w:val="105"/>
          <w:vertAlign w:val="baseline"/>
        </w:rPr>
        <w:t xml:space="preserve"> </w:t>
      </w:r>
      <w:r>
        <w:rPr>
          <w:w w:val="105"/>
          <w:vertAlign w:val="baseline"/>
        </w:rPr>
        <w:t>Studied hydrolysis of several bivalent metal ions in dioxane-water and have shown that, for these ions, computations made in the pH range 3 – 6 are least deviated by metal ion hydrolysis. Use of high ligand-metal ratio has been recommended to depress the pH range of complex formation if</w:t>
      </w:r>
      <w:r>
        <w:rPr>
          <w:spacing w:val="-16"/>
          <w:w w:val="105"/>
          <w:vertAlign w:val="baseline"/>
        </w:rPr>
        <w:t xml:space="preserve"> </w:t>
      </w:r>
      <w:r>
        <w:rPr>
          <w:w w:val="105"/>
          <w:vertAlign w:val="baseline"/>
        </w:rPr>
        <w:t>necessary.</w:t>
      </w:r>
    </w:p>
    <w:p>
      <w:pPr>
        <w:pStyle w:val="3"/>
        <w:spacing w:line="369" w:lineRule="auto"/>
        <w:ind w:left="832" w:right="212" w:firstLine="676"/>
        <w:jc w:val="both"/>
      </w:pPr>
      <w:r>
        <w:rPr>
          <w:w w:val="105"/>
        </w:rPr>
        <w:t>We</w:t>
      </w:r>
      <w:r>
        <w:rPr>
          <w:spacing w:val="-18"/>
          <w:w w:val="105"/>
        </w:rPr>
        <w:t xml:space="preserve"> </w:t>
      </w:r>
      <w:r>
        <w:rPr>
          <w:w w:val="105"/>
        </w:rPr>
        <w:t>have</w:t>
      </w:r>
      <w:r>
        <w:rPr>
          <w:spacing w:val="-17"/>
          <w:w w:val="105"/>
        </w:rPr>
        <w:t xml:space="preserve"> </w:t>
      </w:r>
      <w:r>
        <w:rPr>
          <w:w w:val="105"/>
        </w:rPr>
        <w:t>studied</w:t>
      </w:r>
      <w:r>
        <w:rPr>
          <w:spacing w:val="-18"/>
          <w:w w:val="105"/>
        </w:rPr>
        <w:t xml:space="preserve"> </w:t>
      </w:r>
      <w:r>
        <w:rPr>
          <w:w w:val="105"/>
        </w:rPr>
        <w:t>the</w:t>
      </w:r>
      <w:r>
        <w:rPr>
          <w:spacing w:val="-17"/>
          <w:w w:val="105"/>
        </w:rPr>
        <w:t xml:space="preserve"> </w:t>
      </w:r>
      <w:r>
        <w:rPr>
          <w:w w:val="105"/>
        </w:rPr>
        <w:t>proton</w:t>
      </w:r>
      <w:r>
        <w:rPr>
          <w:spacing w:val="-17"/>
          <w:w w:val="105"/>
        </w:rPr>
        <w:t xml:space="preserve"> </w:t>
      </w:r>
      <w:r>
        <w:rPr>
          <w:w w:val="105"/>
        </w:rPr>
        <w:t>ligand</w:t>
      </w:r>
      <w:r>
        <w:rPr>
          <w:spacing w:val="-17"/>
          <w:w w:val="105"/>
        </w:rPr>
        <w:t xml:space="preserve"> </w:t>
      </w:r>
      <w:r>
        <w:rPr>
          <w:w w:val="105"/>
        </w:rPr>
        <w:t>stability</w:t>
      </w:r>
      <w:r>
        <w:rPr>
          <w:spacing w:val="-16"/>
          <w:w w:val="105"/>
        </w:rPr>
        <w:t xml:space="preserve"> </w:t>
      </w:r>
      <w:r>
        <w:rPr>
          <w:w w:val="105"/>
        </w:rPr>
        <w:t>constants</w:t>
      </w:r>
      <w:r>
        <w:rPr>
          <w:spacing w:val="-17"/>
          <w:w w:val="105"/>
        </w:rPr>
        <w:t xml:space="preserve"> </w:t>
      </w:r>
      <w:r>
        <w:rPr>
          <w:w w:val="105"/>
        </w:rPr>
        <w:t>and</w:t>
      </w:r>
      <w:r>
        <w:rPr>
          <w:spacing w:val="-16"/>
          <w:w w:val="105"/>
        </w:rPr>
        <w:t xml:space="preserve"> </w:t>
      </w:r>
      <w:r>
        <w:rPr>
          <w:w w:val="105"/>
        </w:rPr>
        <w:t>metal</w:t>
      </w:r>
      <w:r>
        <w:rPr>
          <w:spacing w:val="-17"/>
          <w:w w:val="105"/>
        </w:rPr>
        <w:t xml:space="preserve"> </w:t>
      </w:r>
      <w:r>
        <w:rPr>
          <w:w w:val="105"/>
        </w:rPr>
        <w:t>ligand</w:t>
      </w:r>
      <w:r>
        <w:rPr>
          <w:spacing w:val="-17"/>
          <w:w w:val="105"/>
        </w:rPr>
        <w:t xml:space="preserve"> </w:t>
      </w:r>
      <w:r>
        <w:rPr>
          <w:w w:val="105"/>
        </w:rPr>
        <w:t>stability constants</w:t>
      </w:r>
      <w:r>
        <w:rPr>
          <w:spacing w:val="-16"/>
          <w:w w:val="105"/>
        </w:rPr>
        <w:t xml:space="preserve"> </w:t>
      </w:r>
      <w:r>
        <w:rPr>
          <w:w w:val="105"/>
        </w:rPr>
        <w:t>at</w:t>
      </w:r>
      <w:r>
        <w:rPr>
          <w:spacing w:val="-16"/>
          <w:w w:val="105"/>
        </w:rPr>
        <w:t xml:space="preserve"> </w:t>
      </w:r>
      <w:r>
        <w:rPr>
          <w:w w:val="105"/>
        </w:rPr>
        <w:t>30</w:t>
      </w:r>
      <w:r>
        <w:rPr>
          <w:rFonts w:ascii="Symbol" w:hAnsi="Symbol"/>
          <w:w w:val="105"/>
        </w:rPr>
        <w:t></w:t>
      </w:r>
      <w:r>
        <w:rPr>
          <w:spacing w:val="-17"/>
          <w:w w:val="105"/>
        </w:rPr>
        <w:t xml:space="preserve"> </w:t>
      </w:r>
      <w:r>
        <w:rPr>
          <w:rFonts w:ascii="Symbol" w:hAnsi="Symbol"/>
          <w:w w:val="105"/>
        </w:rPr>
        <w:t></w:t>
      </w:r>
      <w:r>
        <w:rPr>
          <w:spacing w:val="-16"/>
          <w:w w:val="105"/>
        </w:rPr>
        <w:t xml:space="preserve"> </w:t>
      </w:r>
      <w:r>
        <w:rPr>
          <w:w w:val="105"/>
        </w:rPr>
        <w:t>0.2</w:t>
      </w:r>
      <w:r>
        <w:rPr>
          <w:rFonts w:ascii="Symbol" w:hAnsi="Symbol"/>
          <w:w w:val="105"/>
        </w:rPr>
        <w:t></w:t>
      </w:r>
      <w:r>
        <w:rPr>
          <w:w w:val="105"/>
        </w:rPr>
        <w:t>C</w:t>
      </w:r>
      <w:r>
        <w:rPr>
          <w:spacing w:val="-16"/>
          <w:w w:val="105"/>
        </w:rPr>
        <w:t xml:space="preserve"> </w:t>
      </w:r>
      <w:r>
        <w:rPr>
          <w:w w:val="105"/>
        </w:rPr>
        <w:t>temperatures</w:t>
      </w:r>
      <w:r>
        <w:rPr>
          <w:spacing w:val="-16"/>
          <w:w w:val="105"/>
        </w:rPr>
        <w:t xml:space="preserve"> </w:t>
      </w:r>
      <w:r>
        <w:rPr>
          <w:w w:val="105"/>
        </w:rPr>
        <w:t>for</w:t>
      </w:r>
      <w:r>
        <w:rPr>
          <w:spacing w:val="-17"/>
          <w:w w:val="105"/>
        </w:rPr>
        <w:t xml:space="preserve"> </w:t>
      </w:r>
      <w:r>
        <w:rPr>
          <w:w w:val="105"/>
        </w:rPr>
        <w:t>synthesized</w:t>
      </w:r>
      <w:r>
        <w:rPr>
          <w:spacing w:val="-16"/>
          <w:w w:val="105"/>
        </w:rPr>
        <w:t xml:space="preserve"> </w:t>
      </w:r>
      <w:r>
        <w:rPr>
          <w:w w:val="105"/>
        </w:rPr>
        <w:t>ligands</w:t>
      </w:r>
      <w:r>
        <w:rPr>
          <w:spacing w:val="-15"/>
          <w:w w:val="105"/>
        </w:rPr>
        <w:t xml:space="preserve"> </w:t>
      </w:r>
      <w:r>
        <w:rPr>
          <w:w w:val="105"/>
        </w:rPr>
        <w:t>and</w:t>
      </w:r>
      <w:r>
        <w:rPr>
          <w:spacing w:val="-15"/>
          <w:w w:val="105"/>
        </w:rPr>
        <w:t xml:space="preserve"> </w:t>
      </w:r>
      <w:r>
        <w:rPr>
          <w:w w:val="105"/>
        </w:rPr>
        <w:t>metal</w:t>
      </w:r>
      <w:r>
        <w:rPr>
          <w:spacing w:val="-16"/>
          <w:w w:val="105"/>
        </w:rPr>
        <w:t xml:space="preserve"> </w:t>
      </w:r>
      <w:r>
        <w:rPr>
          <w:w w:val="105"/>
        </w:rPr>
        <w:t>complexes</w:t>
      </w:r>
      <w:r>
        <w:rPr>
          <w:spacing w:val="-17"/>
          <w:w w:val="105"/>
        </w:rPr>
        <w:t xml:space="preserve"> </w:t>
      </w:r>
      <w:r>
        <w:rPr>
          <w:w w:val="105"/>
        </w:rPr>
        <w:t>by the</w:t>
      </w:r>
      <w:r>
        <w:rPr>
          <w:spacing w:val="-6"/>
          <w:w w:val="105"/>
        </w:rPr>
        <w:t xml:space="preserve"> </w:t>
      </w:r>
      <w:r>
        <w:rPr>
          <w:w w:val="105"/>
        </w:rPr>
        <w:t>Calvin</w:t>
      </w:r>
      <w:r>
        <w:rPr>
          <w:spacing w:val="-6"/>
          <w:w w:val="105"/>
        </w:rPr>
        <w:t xml:space="preserve"> </w:t>
      </w:r>
      <w:r>
        <w:rPr>
          <w:w w:val="105"/>
        </w:rPr>
        <w:t>Bjerrum</w:t>
      </w:r>
      <w:r>
        <w:rPr>
          <w:spacing w:val="-8"/>
          <w:w w:val="105"/>
        </w:rPr>
        <w:t xml:space="preserve"> </w:t>
      </w:r>
      <w:r>
        <w:rPr>
          <w:w w:val="105"/>
        </w:rPr>
        <w:t>titration</w:t>
      </w:r>
      <w:r>
        <w:rPr>
          <w:spacing w:val="-6"/>
          <w:w w:val="105"/>
        </w:rPr>
        <w:t xml:space="preserve"> </w:t>
      </w:r>
      <w:r>
        <w:rPr>
          <w:w w:val="105"/>
        </w:rPr>
        <w:t>technique</w:t>
      </w:r>
      <w:r>
        <w:rPr>
          <w:spacing w:val="-6"/>
          <w:w w:val="105"/>
        </w:rPr>
        <w:t xml:space="preserve"> </w:t>
      </w:r>
      <w:r>
        <w:rPr>
          <w:w w:val="105"/>
        </w:rPr>
        <w:t>adopted</w:t>
      </w:r>
      <w:r>
        <w:rPr>
          <w:spacing w:val="-6"/>
          <w:w w:val="105"/>
        </w:rPr>
        <w:t xml:space="preserve"> </w:t>
      </w:r>
      <w:r>
        <w:rPr>
          <w:w w:val="105"/>
        </w:rPr>
        <w:t>by</w:t>
      </w:r>
      <w:r>
        <w:rPr>
          <w:spacing w:val="-5"/>
          <w:w w:val="105"/>
        </w:rPr>
        <w:t xml:space="preserve"> </w:t>
      </w:r>
      <w:r>
        <w:rPr>
          <w:w w:val="105"/>
        </w:rPr>
        <w:t>Irvin</w:t>
      </w:r>
      <w:r>
        <w:rPr>
          <w:spacing w:val="-6"/>
          <w:w w:val="105"/>
        </w:rPr>
        <w:t xml:space="preserve"> </w:t>
      </w:r>
      <w:r>
        <w:rPr>
          <w:w w:val="105"/>
        </w:rPr>
        <w:t>and</w:t>
      </w:r>
      <w:r>
        <w:rPr>
          <w:spacing w:val="-6"/>
          <w:w w:val="105"/>
        </w:rPr>
        <w:t xml:space="preserve"> </w:t>
      </w:r>
      <w:r>
        <w:rPr>
          <w:w w:val="105"/>
        </w:rPr>
        <w:t>Rossotti.</w:t>
      </w:r>
    </w:p>
    <w:p>
      <w:pPr>
        <w:pStyle w:val="3"/>
        <w:spacing w:before="7"/>
        <w:rPr>
          <w:b/>
          <w:sz w:val="13"/>
        </w:rPr>
      </w:pPr>
      <w:r>
        <mc:AlternateContent>
          <mc:Choice Requires="wps">
            <w:drawing>
              <wp:anchor distT="0" distB="0" distL="0" distR="0" simplePos="0" relativeHeight="487658496" behindDoc="1" locked="0" layoutInCell="1" allowOverlap="1">
                <wp:simplePos x="0" y="0"/>
                <wp:positionH relativeFrom="page">
                  <wp:posOffset>3241040</wp:posOffset>
                </wp:positionH>
                <wp:positionV relativeFrom="paragraph">
                  <wp:posOffset>127000</wp:posOffset>
                </wp:positionV>
                <wp:extent cx="67945" cy="1270"/>
                <wp:effectExtent l="0" t="0" r="0" b="0"/>
                <wp:wrapTopAndBottom/>
                <wp:docPr id="996" name="FreeForm 183"/>
                <wp:cNvGraphicFramePr/>
                <a:graphic xmlns:a="http://schemas.openxmlformats.org/drawingml/2006/main">
                  <a:graphicData uri="http://schemas.microsoft.com/office/word/2010/wordprocessingShape">
                    <wps:wsp>
                      <wps:cNvSpPr/>
                      <wps:spPr>
                        <a:xfrm>
                          <a:off x="0" y="0"/>
                          <a:ext cx="67945" cy="1270"/>
                        </a:xfrm>
                        <a:custGeom>
                          <a:avLst/>
                          <a:gdLst/>
                          <a:ahLst/>
                          <a:cxnLst/>
                          <a:pathLst>
                            <a:path w="107">
                              <a:moveTo>
                                <a:pt x="0" y="0"/>
                              </a:moveTo>
                              <a:lnTo>
                                <a:pt x="107" y="0"/>
                              </a:lnTo>
                            </a:path>
                          </a:pathLst>
                        </a:custGeom>
                        <a:noFill/>
                        <a:ln w="5944" cap="flat" cmpd="sng">
                          <a:solidFill>
                            <a:srgbClr val="000000"/>
                          </a:solidFill>
                          <a:prstDash val="solid"/>
                          <a:headEnd type="none" w="med" len="med"/>
                          <a:tailEnd type="none" w="med" len="med"/>
                        </a:ln>
                      </wps:spPr>
                      <wps:bodyPr upright="1"/>
                    </wps:wsp>
                  </a:graphicData>
                </a:graphic>
              </wp:anchor>
            </w:drawing>
          </mc:Choice>
          <mc:Fallback>
            <w:pict>
              <v:shape id="FreeForm 183" o:spid="_x0000_s1026" o:spt="100" style="position:absolute;left:0pt;margin-left:255.2pt;margin-top:10pt;height:0.1pt;width:5.35pt;mso-position-horizontal-relative:page;mso-wrap-distance-bottom:0pt;mso-wrap-distance-top:0pt;z-index:-15657984;mso-width-relative:page;mso-height-relative:page;" filled="f" stroked="t" coordsize="107,1" o:gfxdata="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dWsTdkAAAAJAQAADwAAAAAAAAABACAAAAAiAAAAZHJzL2Rvd25y&#10;ZXYueG1sUEsBAhQAFAAAAAgAh07iQGKWIt/9AQAAMAQAAA4AAAAAAAAAAQAgAAAAKAEAAGRycy9l&#10;Mm9Eb2MueG1sUEsFBgAAAAAGAAYAWQEAAJcFAAAAAA==&#10;" path="m0,0l107,0e">
                <v:fill on="f" focussize="0,0"/>
                <v:stroke weight="0.468031496062992pt" color="#000000" joinstyle="round"/>
                <v:imagedata o:title=""/>
                <o:lock v:ext="edit" aspectratio="f"/>
                <w10:wrap type="topAndBottom"/>
              </v:shape>
            </w:pict>
          </mc:Fallback>
        </mc:AlternateContent>
      </w:r>
    </w:p>
    <w:p>
      <w:pPr>
        <w:pStyle w:val="9"/>
        <w:numPr>
          <w:ilvl w:val="0"/>
          <w:numId w:val="7"/>
        </w:numPr>
        <w:tabs>
          <w:tab w:val="left" w:pos="1441"/>
          <w:tab w:val="left" w:pos="1442"/>
        </w:tabs>
        <w:spacing w:before="0" w:after="0" w:line="240" w:lineRule="auto"/>
        <w:ind w:left="1442" w:right="0" w:hanging="476"/>
        <w:jc w:val="left"/>
        <w:rPr>
          <w:sz w:val="22"/>
        </w:rPr>
      </w:pPr>
      <w:r>
        <w:rPr>
          <w:w w:val="105"/>
          <w:sz w:val="22"/>
        </w:rPr>
        <w:t xml:space="preserve">Interpolation at half </w:t>
      </w:r>
      <w:r>
        <w:rPr>
          <w:rFonts w:ascii="Garamond"/>
          <w:w w:val="105"/>
          <w:sz w:val="22"/>
        </w:rPr>
        <w:t>n</w:t>
      </w:r>
      <w:r>
        <w:rPr>
          <w:rFonts w:ascii="Garamond"/>
          <w:spacing w:val="1"/>
          <w:w w:val="105"/>
          <w:sz w:val="22"/>
        </w:rPr>
        <w:t xml:space="preserve"> </w:t>
      </w:r>
      <w:r>
        <w:rPr>
          <w:w w:val="105"/>
          <w:sz w:val="22"/>
        </w:rPr>
        <w:t>values</w:t>
      </w:r>
    </w:p>
    <w:p>
      <w:pPr>
        <w:pStyle w:val="9"/>
        <w:numPr>
          <w:ilvl w:val="0"/>
          <w:numId w:val="7"/>
        </w:numPr>
        <w:tabs>
          <w:tab w:val="left" w:pos="1442"/>
        </w:tabs>
        <w:spacing w:before="125" w:after="0" w:line="240" w:lineRule="auto"/>
        <w:ind w:left="1442" w:right="0" w:hanging="476"/>
        <w:jc w:val="left"/>
        <w:rPr>
          <w:sz w:val="22"/>
        </w:rPr>
      </w:pPr>
      <w:r>
        <w:rPr>
          <w:w w:val="105"/>
          <w:sz w:val="22"/>
        </w:rPr>
        <w:t>Least square</w:t>
      </w:r>
      <w:r>
        <w:rPr>
          <w:spacing w:val="-3"/>
          <w:w w:val="105"/>
          <w:sz w:val="22"/>
        </w:rPr>
        <w:t xml:space="preserve"> </w:t>
      </w:r>
      <w:r>
        <w:rPr>
          <w:w w:val="105"/>
          <w:sz w:val="22"/>
        </w:rPr>
        <w:t>method</w:t>
      </w:r>
    </w:p>
    <w:p>
      <w:pPr>
        <w:pStyle w:val="9"/>
        <w:numPr>
          <w:ilvl w:val="0"/>
          <w:numId w:val="7"/>
        </w:numPr>
        <w:tabs>
          <w:tab w:val="left" w:pos="1441"/>
          <w:tab w:val="left" w:pos="1442"/>
        </w:tabs>
        <w:spacing w:before="137" w:after="0" w:line="240" w:lineRule="auto"/>
        <w:ind w:left="1442" w:right="0" w:hanging="476"/>
        <w:jc w:val="left"/>
        <w:rPr>
          <w:sz w:val="22"/>
        </w:rPr>
      </w:pPr>
      <w:r>
        <w:rPr>
          <w:w w:val="105"/>
          <w:sz w:val="22"/>
        </w:rPr>
        <w:t>Linear plot</w:t>
      </w:r>
      <w:r>
        <w:rPr>
          <w:spacing w:val="-6"/>
          <w:w w:val="105"/>
          <w:sz w:val="22"/>
        </w:rPr>
        <w:t xml:space="preserve"> </w:t>
      </w:r>
      <w:r>
        <w:rPr>
          <w:w w:val="105"/>
          <w:sz w:val="22"/>
        </w:rPr>
        <w:t>method</w:t>
      </w:r>
    </w:p>
    <w:p>
      <w:pPr>
        <w:pStyle w:val="9"/>
        <w:numPr>
          <w:ilvl w:val="0"/>
          <w:numId w:val="7"/>
        </w:numPr>
        <w:tabs>
          <w:tab w:val="left" w:pos="1442"/>
        </w:tabs>
        <w:spacing w:before="137" w:after="0" w:line="240" w:lineRule="auto"/>
        <w:ind w:left="1442" w:right="0" w:hanging="476"/>
        <w:jc w:val="left"/>
        <w:rPr>
          <w:sz w:val="22"/>
        </w:rPr>
      </w:pPr>
      <w:r>
        <w:rPr>
          <w:w w:val="105"/>
          <w:sz w:val="22"/>
        </w:rPr>
        <w:t>Point wise calculation</w:t>
      </w:r>
      <w:r>
        <w:rPr>
          <w:spacing w:val="-6"/>
          <w:w w:val="105"/>
          <w:sz w:val="22"/>
        </w:rPr>
        <w:t xml:space="preserve"> </w:t>
      </w:r>
      <w:r>
        <w:rPr>
          <w:w w:val="105"/>
          <w:sz w:val="22"/>
        </w:rPr>
        <w:t>met</w:t>
      </w:r>
      <w:r>
        <w:rPr>
          <w:rFonts w:hint="default"/>
          <w:w w:val="105"/>
          <w:sz w:val="22"/>
          <w:lang w:val="en-IN"/>
        </w:rPr>
        <w:t>h</w:t>
      </w:r>
      <w:r>
        <w:rPr>
          <w:w w:val="105"/>
          <w:sz w:val="22"/>
        </w:rPr>
        <w:t>od</w:t>
      </w:r>
    </w:p>
    <w:p>
      <w:pPr>
        <w:spacing w:after="0" w:line="240" w:lineRule="auto"/>
        <w:jc w:val="left"/>
        <w:rPr>
          <w:sz w:val="22"/>
        </w:rPr>
        <w:sectPr>
          <w:headerReference r:id="rId19" w:type="default"/>
          <w:footerReference r:id="rId20" w:type="default"/>
          <w:pgSz w:w="12240" w:h="15840"/>
          <w:pgMar w:top="1420" w:right="1660" w:bottom="1420" w:left="1720" w:header="1151" w:footer="1200" w:gutter="0"/>
        </w:sectPr>
      </w:pPr>
    </w:p>
    <w:p>
      <w:pPr>
        <w:spacing w:before="137"/>
        <w:ind w:left="1509" w:right="0" w:firstLine="0"/>
        <w:jc w:val="left"/>
        <w:rPr>
          <w:sz w:val="22"/>
        </w:rPr>
      </w:pPr>
    </w:p>
    <w:sectPr>
      <w:pgSz w:w="12240" w:h="15840"/>
      <w:pgMar w:top="1440" w:right="1660" w:bottom="1420" w:left="1720" w:header="1151" w:footer="120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Wingdings 3">
    <w:altName w:val="Symbol"/>
    <w:panose1 w:val="00000000000000000000"/>
    <w:charset w:val="02"/>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Garamond">
    <w:altName w:val="Segoe Print"/>
    <w:panose1 w:val="00000000000000000000"/>
    <w:charset w:val="00"/>
    <w:family w:val="roman"/>
    <w:pitch w:val="default"/>
    <w:sig w:usb0="00000000" w:usb1="00000000" w:usb2="00000000" w:usb3="00000000" w:csb0="00000000" w:csb1="00000000"/>
  </w:font>
  <w:font w:name="MT Extra">
    <w:panose1 w:val="05050102010205020202"/>
    <w:charset w:val="02"/>
    <w:family w:val="roman"/>
    <w:pitch w:val="default"/>
    <w:sig w:usb0="8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483072000" behindDoc="1" locked="0" layoutInCell="1" allowOverlap="1">
              <wp:simplePos x="0" y="0"/>
              <wp:positionH relativeFrom="page">
                <wp:posOffset>1619885</wp:posOffset>
              </wp:positionH>
              <wp:positionV relativeFrom="page">
                <wp:posOffset>9156065</wp:posOffset>
              </wp:positionV>
              <wp:extent cx="4946650" cy="0"/>
              <wp:effectExtent l="0" t="0" r="0" b="0"/>
              <wp:wrapNone/>
              <wp:docPr id="1267" name="Lines 4"/>
              <wp:cNvGraphicFramePr/>
              <a:graphic xmlns:a="http://schemas.openxmlformats.org/drawingml/2006/main">
                <a:graphicData uri="http://schemas.microsoft.com/office/word/2010/wordprocessingShape">
                  <wps:wsp>
                    <wps:cNvSpPr/>
                    <wps:spPr>
                      <a:xfrm>
                        <a:off x="0" y="0"/>
                        <a:ext cx="4946650" cy="0"/>
                      </a:xfrm>
                      <a:prstGeom prst="line">
                        <a:avLst/>
                      </a:prstGeom>
                      <a:ln w="8966" cap="flat" cmpd="sng">
                        <a:solidFill>
                          <a:srgbClr val="000000"/>
                        </a:solidFill>
                        <a:prstDash val="solid"/>
                        <a:headEnd type="none" w="med" len="med"/>
                        <a:tailEnd type="none" w="med" len="med"/>
                      </a:ln>
                    </wps:spPr>
                    <wps:bodyPr upright="1"/>
                  </wps:wsp>
                </a:graphicData>
              </a:graphic>
            </wp:anchor>
          </w:drawing>
        </mc:Choice>
        <mc:Fallback>
          <w:pict>
            <v:line id="Lines 4" o:spid="_x0000_s1026" o:spt="20" style="position:absolute;left:0pt;margin-left:127.55pt;margin-top:720.95pt;height:0pt;width:389.5pt;mso-position-horizontal-relative:page;mso-position-vertical-relative:page;z-index:-20244480;mso-width-relative:page;mso-height-relative:page;" filled="f" stroked="t" coordsize="21600,21600" o:gfxdata="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SRXUI2QAAAA4BAAAPAAAAAAAAAAEAIAAAACIAAABkcnMvZG93bnJl&#10;di54bWxQSwECFAAUAAAACACHTuJAl9/wGcMBAACPAwAADgAAAAAAAAABACAAAAAoAQAAZHJzL2Uy&#10;b0RvYy54bWxQSwUGAAAAAAYABgBZAQAAXQUAAAAA&#10;">
              <v:fill on="f" focussize="0,0"/>
              <v:stroke weight="0.705984251968504pt" color="#000000" joinstyle="round"/>
              <v:imagedata o:title=""/>
              <o:lock v:ext="edit" aspectratio="f"/>
            </v:line>
          </w:pict>
        </mc:Fallback>
      </mc:AlternateContent>
    </w:r>
    <w:r>
      <mc:AlternateContent>
        <mc:Choice Requires="wps">
          <w:drawing>
            <wp:anchor distT="0" distB="0" distL="114300" distR="114300" simplePos="0" relativeHeight="483073024" behindDoc="1" locked="0" layoutInCell="1" allowOverlap="1">
              <wp:simplePos x="0" y="0"/>
              <wp:positionH relativeFrom="page">
                <wp:posOffset>1607820</wp:posOffset>
              </wp:positionH>
              <wp:positionV relativeFrom="page">
                <wp:posOffset>9152255</wp:posOffset>
              </wp:positionV>
              <wp:extent cx="3524885" cy="170815"/>
              <wp:effectExtent l="0" t="0" r="0" b="0"/>
              <wp:wrapNone/>
              <wp:docPr id="1268" name="Text Box 5"/>
              <wp:cNvGraphicFramePr/>
              <a:graphic xmlns:a="http://schemas.openxmlformats.org/drawingml/2006/main">
                <a:graphicData uri="http://schemas.microsoft.com/office/word/2010/wordprocessingShape">
                  <wps:wsp>
                    <wps:cNvSpPr txBox="1"/>
                    <wps:spPr>
                      <a:xfrm>
                        <a:off x="0" y="0"/>
                        <a:ext cx="3524885" cy="170815"/>
                      </a:xfrm>
                      <a:prstGeom prst="rect">
                        <a:avLst/>
                      </a:prstGeom>
                      <a:noFill/>
                      <a:ln>
                        <a:noFill/>
                      </a:ln>
                    </wps:spPr>
                    <wps:txbx>
                      <w:txbxContent>
                        <w:p>
                          <w:pPr>
                            <w:spacing w:before="17"/>
                            <w:ind w:left="20" w:right="0" w:firstLine="0"/>
                            <w:jc w:val="left"/>
                            <w:rPr>
                              <w:sz w:val="20"/>
                            </w:rPr>
                          </w:pPr>
                          <w:r>
                            <w:rPr>
                              <w:w w:val="105"/>
                              <w:sz w:val="20"/>
                            </w:rPr>
                            <w:t>Synthesis</w:t>
                          </w:r>
                          <w:r>
                            <w:rPr>
                              <w:spacing w:val="-14"/>
                              <w:w w:val="105"/>
                              <w:sz w:val="20"/>
                            </w:rPr>
                            <w:t xml:space="preserve"> </w:t>
                          </w:r>
                          <w:r>
                            <w:rPr>
                              <w:w w:val="105"/>
                              <w:sz w:val="20"/>
                            </w:rPr>
                            <w:t>and</w:t>
                          </w:r>
                          <w:r>
                            <w:rPr>
                              <w:spacing w:val="-13"/>
                              <w:w w:val="105"/>
                              <w:sz w:val="20"/>
                            </w:rPr>
                            <w:t xml:space="preserve"> </w:t>
                          </w:r>
                          <w:r>
                            <w:rPr>
                              <w:w w:val="105"/>
                              <w:sz w:val="20"/>
                            </w:rPr>
                            <w:t>characterization</w:t>
                          </w:r>
                          <w:r>
                            <w:rPr>
                              <w:spacing w:val="-13"/>
                              <w:w w:val="105"/>
                              <w:sz w:val="20"/>
                            </w:rPr>
                            <w:t xml:space="preserve"> </w:t>
                          </w:r>
                          <w:r>
                            <w:rPr>
                              <w:w w:val="105"/>
                              <w:sz w:val="20"/>
                            </w:rPr>
                            <w:t>of</w:t>
                          </w:r>
                          <w:r>
                            <w:rPr>
                              <w:spacing w:val="-14"/>
                              <w:w w:val="105"/>
                              <w:sz w:val="20"/>
                            </w:rPr>
                            <w:t xml:space="preserve"> </w:t>
                          </w:r>
                          <w:r>
                            <w:rPr>
                              <w:w w:val="105"/>
                              <w:sz w:val="20"/>
                            </w:rPr>
                            <w:t>some</w:t>
                          </w:r>
                          <w:r>
                            <w:rPr>
                              <w:spacing w:val="-12"/>
                              <w:w w:val="105"/>
                              <w:sz w:val="20"/>
                            </w:rPr>
                            <w:t xml:space="preserve"> </w:t>
                          </w:r>
                          <w:r>
                            <w:rPr>
                              <w:w w:val="105"/>
                              <w:sz w:val="20"/>
                            </w:rPr>
                            <w:t>transition</w:t>
                          </w:r>
                          <w:r>
                            <w:rPr>
                              <w:spacing w:val="-12"/>
                              <w:w w:val="105"/>
                              <w:sz w:val="20"/>
                            </w:rPr>
                            <w:t xml:space="preserve"> </w:t>
                          </w:r>
                          <w:r>
                            <w:rPr>
                              <w:w w:val="105"/>
                              <w:sz w:val="20"/>
                            </w:rPr>
                            <w:t>metal</w:t>
                          </w:r>
                          <w:r>
                            <w:rPr>
                              <w:spacing w:val="-14"/>
                              <w:w w:val="105"/>
                              <w:sz w:val="20"/>
                            </w:rPr>
                            <w:t xml:space="preserve"> </w:t>
                          </w:r>
                          <w:r>
                            <w:rPr>
                              <w:w w:val="105"/>
                              <w:sz w:val="20"/>
                            </w:rPr>
                            <w:t>complexes</w:t>
                          </w:r>
                        </w:p>
                      </w:txbxContent>
                    </wps:txbx>
                    <wps:bodyPr lIns="0" tIns="0" rIns="0" bIns="0" upright="1"/>
                  </wps:wsp>
                </a:graphicData>
              </a:graphic>
            </wp:anchor>
          </w:drawing>
        </mc:Choice>
        <mc:Fallback>
          <w:pict>
            <v:shape id="Text Box 5" o:spid="_x0000_s1026" o:spt="202" type="#_x0000_t202" style="position:absolute;left:0pt;margin-left:126.6pt;margin-top:720.65pt;height:13.45pt;width:277.55pt;mso-position-horizontal-relative:page;mso-position-vertical-relative:page;z-index:-20243456;mso-width-relative:page;mso-height-relative:page;" filled="f" stroked="f" coordsize="21600,21600" o:gfxdata="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q8egYNsAAAANAQAADwAAAAAAAAABACAAAAAiAAAA&#10;ZHJzL2Rvd25yZXYueG1sUEsBAhQAFAAAAAgAh07iQIwJ/aCSAQAAJgMAAA4AAAAAAAAAAQAgAAAA&#10;KgEAAGRycy9lMm9Eb2MueG1sUEsFBgAAAAAGAAYAWQEAAC4FAAAAAA==&#10;">
              <v:fill on="f" focussize="0,0"/>
              <v:stroke on="f"/>
              <v:imagedata o:title=""/>
              <o:lock v:ext="edit" aspectratio="f"/>
              <v:textbox inset="0mm,0mm,0mm,0mm">
                <w:txbxContent>
                  <w:p>
                    <w:pPr>
                      <w:spacing w:before="17"/>
                      <w:ind w:left="20" w:right="0" w:firstLine="0"/>
                      <w:jc w:val="left"/>
                      <w:rPr>
                        <w:sz w:val="20"/>
                      </w:rPr>
                    </w:pPr>
                    <w:r>
                      <w:rPr>
                        <w:w w:val="105"/>
                        <w:sz w:val="20"/>
                      </w:rPr>
                      <w:t>Synthesis</w:t>
                    </w:r>
                    <w:r>
                      <w:rPr>
                        <w:spacing w:val="-14"/>
                        <w:w w:val="105"/>
                        <w:sz w:val="20"/>
                      </w:rPr>
                      <w:t xml:space="preserve"> </w:t>
                    </w:r>
                    <w:r>
                      <w:rPr>
                        <w:w w:val="105"/>
                        <w:sz w:val="20"/>
                      </w:rPr>
                      <w:t>and</w:t>
                    </w:r>
                    <w:r>
                      <w:rPr>
                        <w:spacing w:val="-13"/>
                        <w:w w:val="105"/>
                        <w:sz w:val="20"/>
                      </w:rPr>
                      <w:t xml:space="preserve"> </w:t>
                    </w:r>
                    <w:r>
                      <w:rPr>
                        <w:w w:val="105"/>
                        <w:sz w:val="20"/>
                      </w:rPr>
                      <w:t>characterization</w:t>
                    </w:r>
                    <w:r>
                      <w:rPr>
                        <w:spacing w:val="-13"/>
                        <w:w w:val="105"/>
                        <w:sz w:val="20"/>
                      </w:rPr>
                      <w:t xml:space="preserve"> </w:t>
                    </w:r>
                    <w:r>
                      <w:rPr>
                        <w:w w:val="105"/>
                        <w:sz w:val="20"/>
                      </w:rPr>
                      <w:t>of</w:t>
                    </w:r>
                    <w:r>
                      <w:rPr>
                        <w:spacing w:val="-14"/>
                        <w:w w:val="105"/>
                        <w:sz w:val="20"/>
                      </w:rPr>
                      <w:t xml:space="preserve"> </w:t>
                    </w:r>
                    <w:r>
                      <w:rPr>
                        <w:w w:val="105"/>
                        <w:sz w:val="20"/>
                      </w:rPr>
                      <w:t>some</w:t>
                    </w:r>
                    <w:r>
                      <w:rPr>
                        <w:spacing w:val="-12"/>
                        <w:w w:val="105"/>
                        <w:sz w:val="20"/>
                      </w:rPr>
                      <w:t xml:space="preserve"> </w:t>
                    </w:r>
                    <w:r>
                      <w:rPr>
                        <w:w w:val="105"/>
                        <w:sz w:val="20"/>
                      </w:rPr>
                      <w:t>transition</w:t>
                    </w:r>
                    <w:r>
                      <w:rPr>
                        <w:spacing w:val="-12"/>
                        <w:w w:val="105"/>
                        <w:sz w:val="20"/>
                      </w:rPr>
                      <w:t xml:space="preserve"> </w:t>
                    </w:r>
                    <w:r>
                      <w:rPr>
                        <w:w w:val="105"/>
                        <w:sz w:val="20"/>
                      </w:rPr>
                      <w:t>metal</w:t>
                    </w:r>
                    <w:r>
                      <w:rPr>
                        <w:spacing w:val="-14"/>
                        <w:w w:val="105"/>
                        <w:sz w:val="20"/>
                      </w:rPr>
                      <w:t xml:space="preserve"> </w:t>
                    </w:r>
                    <w:r>
                      <w:rPr>
                        <w:w w:val="105"/>
                        <w:sz w:val="20"/>
                      </w:rPr>
                      <w:t>complexes</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483075072" behindDoc="1" locked="0" layoutInCell="1" allowOverlap="1">
              <wp:simplePos x="0" y="0"/>
              <wp:positionH relativeFrom="page">
                <wp:posOffset>1619885</wp:posOffset>
              </wp:positionH>
              <wp:positionV relativeFrom="page">
                <wp:posOffset>9156065</wp:posOffset>
              </wp:positionV>
              <wp:extent cx="4946650" cy="0"/>
              <wp:effectExtent l="0" t="0" r="0" b="0"/>
              <wp:wrapNone/>
              <wp:docPr id="1273" name="Lines 10"/>
              <wp:cNvGraphicFramePr/>
              <a:graphic xmlns:a="http://schemas.openxmlformats.org/drawingml/2006/main">
                <a:graphicData uri="http://schemas.microsoft.com/office/word/2010/wordprocessingShape">
                  <wps:wsp>
                    <wps:cNvSpPr/>
                    <wps:spPr>
                      <a:xfrm>
                        <a:off x="0" y="0"/>
                        <a:ext cx="4946650" cy="0"/>
                      </a:xfrm>
                      <a:prstGeom prst="line">
                        <a:avLst/>
                      </a:prstGeom>
                      <a:ln w="8966" cap="flat" cmpd="sng">
                        <a:solidFill>
                          <a:srgbClr val="000000"/>
                        </a:solidFill>
                        <a:prstDash val="solid"/>
                        <a:headEnd type="none" w="med" len="med"/>
                        <a:tailEnd type="none" w="med" len="med"/>
                      </a:ln>
                    </wps:spPr>
                    <wps:bodyPr upright="1"/>
                  </wps:wsp>
                </a:graphicData>
              </a:graphic>
            </wp:anchor>
          </w:drawing>
        </mc:Choice>
        <mc:Fallback>
          <w:pict>
            <v:line id="Lines 10" o:spid="_x0000_s1026" o:spt="20" style="position:absolute;left:0pt;margin-left:127.55pt;margin-top:720.95pt;height:0pt;width:389.5pt;mso-position-horizontal-relative:page;mso-position-vertical-relative:page;z-index:-20241408;mso-width-relative:page;mso-height-relative:page;" filled="f" stroked="t" coordsize="21600,21600" o:gfxdata="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SRXUI2QAAAA4BAAAPAAAAAAAAAAEAIAAAACIAAABkcnMvZG93bnJl&#10;di54bWxQSwECFAAUAAAACACHTuJAo0ty+cMBAACQAwAADgAAAAAAAAABACAAAAAoAQAAZHJzL2Uy&#10;b0RvYy54bWxQSwUGAAAAAAYABgBZAQAAXQUAAAAA&#10;">
              <v:fill on="f" focussize="0,0"/>
              <v:stroke weight="0.705984251968504pt" color="#000000" joinstyle="round"/>
              <v:imagedata o:title=""/>
              <o:lock v:ext="edit" aspectratio="f"/>
            </v:line>
          </w:pict>
        </mc:Fallback>
      </mc:AlternateContent>
    </w:r>
    <w:r>
      <mc:AlternateContent>
        <mc:Choice Requires="wps">
          <w:drawing>
            <wp:anchor distT="0" distB="0" distL="114300" distR="114300" simplePos="0" relativeHeight="483076096" behindDoc="1" locked="0" layoutInCell="1" allowOverlap="1">
              <wp:simplePos x="0" y="0"/>
              <wp:positionH relativeFrom="page">
                <wp:posOffset>1644015</wp:posOffset>
              </wp:positionH>
              <wp:positionV relativeFrom="page">
                <wp:posOffset>7764780</wp:posOffset>
              </wp:positionV>
              <wp:extent cx="69850" cy="0"/>
              <wp:effectExtent l="0" t="0" r="0" b="0"/>
              <wp:wrapNone/>
              <wp:docPr id="1274" name="Lines 11"/>
              <wp:cNvGraphicFramePr/>
              <a:graphic xmlns:a="http://schemas.openxmlformats.org/drawingml/2006/main">
                <a:graphicData uri="http://schemas.microsoft.com/office/word/2010/wordprocessingShape">
                  <wps:wsp>
                    <wps:cNvSpPr/>
                    <wps:spPr>
                      <a:xfrm>
                        <a:off x="0" y="0"/>
                        <a:ext cx="6985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11" o:spid="_x0000_s1026" o:spt="20" style="position:absolute;left:0pt;margin-left:129.45pt;margin-top:611.4pt;height:0pt;width:5.5pt;mso-position-horizontal-relative:page;mso-position-vertical-relative:page;z-index:-20240384;mso-width-relative:page;mso-height-relative:page;" filled="f" stroked="t" coordsize="21600,21600" o:gfxdata="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y9UphdgAAAANAQAADwAAAAAAAAABACAAAAAiAAAAZHJzL2Rvd25yZXYu&#10;eG1sUEsBAhQAFAAAAAgAh07iQKGBaovCAQAAjgMAAA4AAAAAAAAAAQAgAAAAJwEAAGRycy9lMm9E&#10;b2MueG1sUEsFBgAAAAAGAAYAWQEAAFsFA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076096" behindDoc="1" locked="0" layoutInCell="1" allowOverlap="1">
              <wp:simplePos x="0" y="0"/>
              <wp:positionH relativeFrom="page">
                <wp:posOffset>1607820</wp:posOffset>
              </wp:positionH>
              <wp:positionV relativeFrom="page">
                <wp:posOffset>9152255</wp:posOffset>
              </wp:positionV>
              <wp:extent cx="3524885" cy="170815"/>
              <wp:effectExtent l="0" t="0" r="0" b="0"/>
              <wp:wrapNone/>
              <wp:docPr id="1275" name="Text Box 12"/>
              <wp:cNvGraphicFramePr/>
              <a:graphic xmlns:a="http://schemas.openxmlformats.org/drawingml/2006/main">
                <a:graphicData uri="http://schemas.microsoft.com/office/word/2010/wordprocessingShape">
                  <wps:wsp>
                    <wps:cNvSpPr txBox="1"/>
                    <wps:spPr>
                      <a:xfrm>
                        <a:off x="0" y="0"/>
                        <a:ext cx="3524885" cy="170815"/>
                      </a:xfrm>
                      <a:prstGeom prst="rect">
                        <a:avLst/>
                      </a:prstGeom>
                      <a:noFill/>
                      <a:ln>
                        <a:noFill/>
                      </a:ln>
                    </wps:spPr>
                    <wps:txbx>
                      <w:txbxContent>
                        <w:p>
                          <w:pPr>
                            <w:spacing w:before="17"/>
                            <w:ind w:left="20" w:right="0" w:firstLine="0"/>
                            <w:jc w:val="left"/>
                            <w:rPr>
                              <w:sz w:val="20"/>
                            </w:rPr>
                          </w:pPr>
                          <w:r>
                            <w:rPr>
                              <w:w w:val="105"/>
                              <w:sz w:val="20"/>
                            </w:rPr>
                            <w:t>Synthesis</w:t>
                          </w:r>
                          <w:r>
                            <w:rPr>
                              <w:spacing w:val="-14"/>
                              <w:w w:val="105"/>
                              <w:sz w:val="20"/>
                            </w:rPr>
                            <w:t xml:space="preserve"> </w:t>
                          </w:r>
                          <w:r>
                            <w:rPr>
                              <w:w w:val="105"/>
                              <w:sz w:val="20"/>
                            </w:rPr>
                            <w:t>and</w:t>
                          </w:r>
                          <w:r>
                            <w:rPr>
                              <w:spacing w:val="-13"/>
                              <w:w w:val="105"/>
                              <w:sz w:val="20"/>
                            </w:rPr>
                            <w:t xml:space="preserve"> </w:t>
                          </w:r>
                          <w:r>
                            <w:rPr>
                              <w:w w:val="105"/>
                              <w:sz w:val="20"/>
                            </w:rPr>
                            <w:t>characterization</w:t>
                          </w:r>
                          <w:r>
                            <w:rPr>
                              <w:spacing w:val="-13"/>
                              <w:w w:val="105"/>
                              <w:sz w:val="20"/>
                            </w:rPr>
                            <w:t xml:space="preserve"> </w:t>
                          </w:r>
                          <w:r>
                            <w:rPr>
                              <w:w w:val="105"/>
                              <w:sz w:val="20"/>
                            </w:rPr>
                            <w:t>of</w:t>
                          </w:r>
                          <w:r>
                            <w:rPr>
                              <w:spacing w:val="-14"/>
                              <w:w w:val="105"/>
                              <w:sz w:val="20"/>
                            </w:rPr>
                            <w:t xml:space="preserve"> </w:t>
                          </w:r>
                          <w:r>
                            <w:rPr>
                              <w:w w:val="105"/>
                              <w:sz w:val="20"/>
                            </w:rPr>
                            <w:t>some</w:t>
                          </w:r>
                          <w:r>
                            <w:rPr>
                              <w:spacing w:val="-12"/>
                              <w:w w:val="105"/>
                              <w:sz w:val="20"/>
                            </w:rPr>
                            <w:t xml:space="preserve"> </w:t>
                          </w:r>
                          <w:r>
                            <w:rPr>
                              <w:w w:val="105"/>
                              <w:sz w:val="20"/>
                            </w:rPr>
                            <w:t>transition</w:t>
                          </w:r>
                          <w:r>
                            <w:rPr>
                              <w:spacing w:val="-12"/>
                              <w:w w:val="105"/>
                              <w:sz w:val="20"/>
                            </w:rPr>
                            <w:t xml:space="preserve"> </w:t>
                          </w:r>
                          <w:r>
                            <w:rPr>
                              <w:w w:val="105"/>
                              <w:sz w:val="20"/>
                            </w:rPr>
                            <w:t>metal</w:t>
                          </w:r>
                          <w:r>
                            <w:rPr>
                              <w:spacing w:val="-14"/>
                              <w:w w:val="105"/>
                              <w:sz w:val="20"/>
                            </w:rPr>
                            <w:t xml:space="preserve"> </w:t>
                          </w:r>
                          <w:r>
                            <w:rPr>
                              <w:w w:val="105"/>
                              <w:sz w:val="20"/>
                            </w:rPr>
                            <w:t>complexes</w:t>
                          </w:r>
                        </w:p>
                      </w:txbxContent>
                    </wps:txbx>
                    <wps:bodyPr lIns="0" tIns="0" rIns="0" bIns="0" upright="1"/>
                  </wps:wsp>
                </a:graphicData>
              </a:graphic>
            </wp:anchor>
          </w:drawing>
        </mc:Choice>
        <mc:Fallback>
          <w:pict>
            <v:shape id="Text Box 12" o:spid="_x0000_s1026" o:spt="202" type="#_x0000_t202" style="position:absolute;left:0pt;margin-left:126.6pt;margin-top:720.65pt;height:13.45pt;width:277.55pt;mso-position-horizontal-relative:page;mso-position-vertical-relative:page;z-index:-20240384;mso-width-relative:page;mso-height-relative:page;" filled="f" stroked="f" coordsize="21600,21600" o:gfxdata="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q8egYNsAAAANAQAADwAAAAAAAAABACAAAAAiAAAA&#10;ZHJzL2Rvd25yZXYueG1sUEsBAhQAFAAAAAgAh07iQHtIxqSSAQAAJwMAAA4AAAAAAAAAAQAgAAAA&#10;KgEAAGRycy9lMm9Eb2MueG1sUEsFBgAAAAAGAAYAWQEAAC4FAAAAAA==&#10;">
              <v:fill on="f" focussize="0,0"/>
              <v:stroke on="f"/>
              <v:imagedata o:title=""/>
              <o:lock v:ext="edit" aspectratio="f"/>
              <v:textbox inset="0mm,0mm,0mm,0mm">
                <w:txbxContent>
                  <w:p>
                    <w:pPr>
                      <w:spacing w:before="17"/>
                      <w:ind w:left="20" w:right="0" w:firstLine="0"/>
                      <w:jc w:val="left"/>
                      <w:rPr>
                        <w:sz w:val="20"/>
                      </w:rPr>
                    </w:pPr>
                    <w:r>
                      <w:rPr>
                        <w:w w:val="105"/>
                        <w:sz w:val="20"/>
                      </w:rPr>
                      <w:t>Synthesis</w:t>
                    </w:r>
                    <w:r>
                      <w:rPr>
                        <w:spacing w:val="-14"/>
                        <w:w w:val="105"/>
                        <w:sz w:val="20"/>
                      </w:rPr>
                      <w:t xml:space="preserve"> </w:t>
                    </w:r>
                    <w:r>
                      <w:rPr>
                        <w:w w:val="105"/>
                        <w:sz w:val="20"/>
                      </w:rPr>
                      <w:t>and</w:t>
                    </w:r>
                    <w:r>
                      <w:rPr>
                        <w:spacing w:val="-13"/>
                        <w:w w:val="105"/>
                        <w:sz w:val="20"/>
                      </w:rPr>
                      <w:t xml:space="preserve"> </w:t>
                    </w:r>
                    <w:r>
                      <w:rPr>
                        <w:w w:val="105"/>
                        <w:sz w:val="20"/>
                      </w:rPr>
                      <w:t>characterization</w:t>
                    </w:r>
                    <w:r>
                      <w:rPr>
                        <w:spacing w:val="-13"/>
                        <w:w w:val="105"/>
                        <w:sz w:val="20"/>
                      </w:rPr>
                      <w:t xml:space="preserve"> </w:t>
                    </w:r>
                    <w:r>
                      <w:rPr>
                        <w:w w:val="105"/>
                        <w:sz w:val="20"/>
                      </w:rPr>
                      <w:t>of</w:t>
                    </w:r>
                    <w:r>
                      <w:rPr>
                        <w:spacing w:val="-14"/>
                        <w:w w:val="105"/>
                        <w:sz w:val="20"/>
                      </w:rPr>
                      <w:t xml:space="preserve"> </w:t>
                    </w:r>
                    <w:r>
                      <w:rPr>
                        <w:w w:val="105"/>
                        <w:sz w:val="20"/>
                      </w:rPr>
                      <w:t>some</w:t>
                    </w:r>
                    <w:r>
                      <w:rPr>
                        <w:spacing w:val="-12"/>
                        <w:w w:val="105"/>
                        <w:sz w:val="20"/>
                      </w:rPr>
                      <w:t xml:space="preserve"> </w:t>
                    </w:r>
                    <w:r>
                      <w:rPr>
                        <w:w w:val="105"/>
                        <w:sz w:val="20"/>
                      </w:rPr>
                      <w:t>transition</w:t>
                    </w:r>
                    <w:r>
                      <w:rPr>
                        <w:spacing w:val="-12"/>
                        <w:w w:val="105"/>
                        <w:sz w:val="20"/>
                      </w:rPr>
                      <w:t xml:space="preserve"> </w:t>
                    </w:r>
                    <w:r>
                      <w:rPr>
                        <w:w w:val="105"/>
                        <w:sz w:val="20"/>
                      </w:rPr>
                      <w:t>metal</w:t>
                    </w:r>
                    <w:r>
                      <w:rPr>
                        <w:spacing w:val="-14"/>
                        <w:w w:val="105"/>
                        <w:sz w:val="20"/>
                      </w:rPr>
                      <w:t xml:space="preserve"> </w:t>
                    </w:r>
                    <w:r>
                      <w:rPr>
                        <w:w w:val="105"/>
                        <w:sz w:val="20"/>
                      </w:rPr>
                      <w:t>complexes</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483079168" behindDoc="1" locked="0" layoutInCell="1" allowOverlap="1">
              <wp:simplePos x="0" y="0"/>
              <wp:positionH relativeFrom="page">
                <wp:posOffset>1619885</wp:posOffset>
              </wp:positionH>
              <wp:positionV relativeFrom="page">
                <wp:posOffset>9156065</wp:posOffset>
              </wp:positionV>
              <wp:extent cx="4946650" cy="0"/>
              <wp:effectExtent l="0" t="0" r="0" b="0"/>
              <wp:wrapNone/>
              <wp:docPr id="1280" name="Lines 17"/>
              <wp:cNvGraphicFramePr/>
              <a:graphic xmlns:a="http://schemas.openxmlformats.org/drawingml/2006/main">
                <a:graphicData uri="http://schemas.microsoft.com/office/word/2010/wordprocessingShape">
                  <wps:wsp>
                    <wps:cNvSpPr/>
                    <wps:spPr>
                      <a:xfrm>
                        <a:off x="0" y="0"/>
                        <a:ext cx="4946650" cy="0"/>
                      </a:xfrm>
                      <a:prstGeom prst="line">
                        <a:avLst/>
                      </a:prstGeom>
                      <a:ln w="8966" cap="flat" cmpd="sng">
                        <a:solidFill>
                          <a:srgbClr val="000000"/>
                        </a:solidFill>
                        <a:prstDash val="solid"/>
                        <a:headEnd type="none" w="med" len="med"/>
                        <a:tailEnd type="none" w="med" len="med"/>
                      </a:ln>
                    </wps:spPr>
                    <wps:bodyPr upright="1"/>
                  </wps:wsp>
                </a:graphicData>
              </a:graphic>
            </wp:anchor>
          </w:drawing>
        </mc:Choice>
        <mc:Fallback>
          <w:pict>
            <v:line id="Lines 17" o:spid="_x0000_s1026" o:spt="20" style="position:absolute;left:0pt;margin-left:127.55pt;margin-top:720.95pt;height:0pt;width:389.5pt;mso-position-horizontal-relative:page;mso-position-vertical-relative:page;z-index:-20237312;mso-width-relative:page;mso-height-relative:page;" filled="f" stroked="t" coordsize="21600,21600" o:gfxdata="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kV1CNkAAAAOAQAADwAAAAAAAAABACAAAAAiAAAAZHJzL2Rvd25y&#10;ZXYueG1sUEsBAhQAFAAAAAgAh07iQOs5teXEAQAAkAMAAA4AAAAAAAAAAQAgAAAAKAEAAGRycy9l&#10;Mm9Eb2MueG1sUEsFBgAAAAAGAAYAWQEAAF4FAAAAAA==&#10;">
              <v:fill on="f" focussize="0,0"/>
              <v:stroke weight="0.705984251968504pt" color="#000000" joinstyle="round"/>
              <v:imagedata o:title=""/>
              <o:lock v:ext="edit" aspectratio="f"/>
            </v:line>
          </w:pict>
        </mc:Fallback>
      </mc:AlternateContent>
    </w:r>
    <w:r>
      <mc:AlternateContent>
        <mc:Choice Requires="wps">
          <w:drawing>
            <wp:anchor distT="0" distB="0" distL="114300" distR="114300" simplePos="0" relativeHeight="483079168" behindDoc="1" locked="0" layoutInCell="1" allowOverlap="1">
              <wp:simplePos x="0" y="0"/>
              <wp:positionH relativeFrom="page">
                <wp:posOffset>1607820</wp:posOffset>
              </wp:positionH>
              <wp:positionV relativeFrom="page">
                <wp:posOffset>9152255</wp:posOffset>
              </wp:positionV>
              <wp:extent cx="3524885" cy="170815"/>
              <wp:effectExtent l="0" t="0" r="0" b="0"/>
              <wp:wrapNone/>
              <wp:docPr id="1281" name="Text Box 18"/>
              <wp:cNvGraphicFramePr/>
              <a:graphic xmlns:a="http://schemas.openxmlformats.org/drawingml/2006/main">
                <a:graphicData uri="http://schemas.microsoft.com/office/word/2010/wordprocessingShape">
                  <wps:wsp>
                    <wps:cNvSpPr txBox="1"/>
                    <wps:spPr>
                      <a:xfrm>
                        <a:off x="0" y="0"/>
                        <a:ext cx="3524885" cy="170815"/>
                      </a:xfrm>
                      <a:prstGeom prst="rect">
                        <a:avLst/>
                      </a:prstGeom>
                      <a:noFill/>
                      <a:ln>
                        <a:noFill/>
                      </a:ln>
                    </wps:spPr>
                    <wps:txbx>
                      <w:txbxContent>
                        <w:p>
                          <w:pPr>
                            <w:spacing w:before="17"/>
                            <w:ind w:left="20" w:right="0" w:firstLine="0"/>
                            <w:jc w:val="left"/>
                            <w:rPr>
                              <w:sz w:val="20"/>
                            </w:rPr>
                          </w:pPr>
                          <w:r>
                            <w:rPr>
                              <w:w w:val="105"/>
                              <w:sz w:val="20"/>
                            </w:rPr>
                            <w:t>Synthesis</w:t>
                          </w:r>
                          <w:r>
                            <w:rPr>
                              <w:spacing w:val="-14"/>
                              <w:w w:val="105"/>
                              <w:sz w:val="20"/>
                            </w:rPr>
                            <w:t xml:space="preserve"> </w:t>
                          </w:r>
                          <w:r>
                            <w:rPr>
                              <w:w w:val="105"/>
                              <w:sz w:val="20"/>
                            </w:rPr>
                            <w:t>and</w:t>
                          </w:r>
                          <w:r>
                            <w:rPr>
                              <w:spacing w:val="-13"/>
                              <w:w w:val="105"/>
                              <w:sz w:val="20"/>
                            </w:rPr>
                            <w:t xml:space="preserve"> </w:t>
                          </w:r>
                          <w:r>
                            <w:rPr>
                              <w:w w:val="105"/>
                              <w:sz w:val="20"/>
                            </w:rPr>
                            <w:t>characterization</w:t>
                          </w:r>
                          <w:r>
                            <w:rPr>
                              <w:spacing w:val="-13"/>
                              <w:w w:val="105"/>
                              <w:sz w:val="20"/>
                            </w:rPr>
                            <w:t xml:space="preserve"> </w:t>
                          </w:r>
                          <w:r>
                            <w:rPr>
                              <w:w w:val="105"/>
                              <w:sz w:val="20"/>
                            </w:rPr>
                            <w:t>of</w:t>
                          </w:r>
                          <w:r>
                            <w:rPr>
                              <w:spacing w:val="-14"/>
                              <w:w w:val="105"/>
                              <w:sz w:val="20"/>
                            </w:rPr>
                            <w:t xml:space="preserve"> </w:t>
                          </w:r>
                          <w:r>
                            <w:rPr>
                              <w:w w:val="105"/>
                              <w:sz w:val="20"/>
                            </w:rPr>
                            <w:t>some</w:t>
                          </w:r>
                          <w:r>
                            <w:rPr>
                              <w:spacing w:val="-12"/>
                              <w:w w:val="105"/>
                              <w:sz w:val="20"/>
                            </w:rPr>
                            <w:t xml:space="preserve"> </w:t>
                          </w:r>
                          <w:r>
                            <w:rPr>
                              <w:w w:val="105"/>
                              <w:sz w:val="20"/>
                            </w:rPr>
                            <w:t>transition</w:t>
                          </w:r>
                          <w:r>
                            <w:rPr>
                              <w:spacing w:val="-12"/>
                              <w:w w:val="105"/>
                              <w:sz w:val="20"/>
                            </w:rPr>
                            <w:t xml:space="preserve"> </w:t>
                          </w:r>
                          <w:r>
                            <w:rPr>
                              <w:w w:val="105"/>
                              <w:sz w:val="20"/>
                            </w:rPr>
                            <w:t>metal</w:t>
                          </w:r>
                          <w:r>
                            <w:rPr>
                              <w:spacing w:val="-14"/>
                              <w:w w:val="105"/>
                              <w:sz w:val="20"/>
                            </w:rPr>
                            <w:t xml:space="preserve"> </w:t>
                          </w:r>
                          <w:r>
                            <w:rPr>
                              <w:w w:val="105"/>
                              <w:sz w:val="20"/>
                            </w:rPr>
                            <w:t>complexes</w:t>
                          </w:r>
                        </w:p>
                      </w:txbxContent>
                    </wps:txbx>
                    <wps:bodyPr lIns="0" tIns="0" rIns="0" bIns="0" upright="1"/>
                  </wps:wsp>
                </a:graphicData>
              </a:graphic>
            </wp:anchor>
          </w:drawing>
        </mc:Choice>
        <mc:Fallback>
          <w:pict>
            <v:shape id="Text Box 18" o:spid="_x0000_s1026" o:spt="202" type="#_x0000_t202" style="position:absolute;left:0pt;margin-left:126.6pt;margin-top:720.65pt;height:13.45pt;width:277.55pt;mso-position-horizontal-relative:page;mso-position-vertical-relative:page;z-index:-20237312;mso-width-relative:page;mso-height-relative:page;" filled="f" stroked="f" coordsize="21600,21600" o:gfxdata="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q8egYNsAAAANAQAADwAAAAAAAAABACAAAAAiAAAA&#10;ZHJzL2Rvd25yZXYueG1sUEsBAhQAFAAAAAgAh07iQC700a2SAQAAJwMAAA4AAAAAAAAAAQAgAAAA&#10;KgEAAGRycy9lMm9Eb2MueG1sUEsFBgAAAAAGAAYAWQEAAC4FAAAAAA==&#10;">
              <v:fill on="f" focussize="0,0"/>
              <v:stroke on="f"/>
              <v:imagedata o:title=""/>
              <o:lock v:ext="edit" aspectratio="f"/>
              <v:textbox inset="0mm,0mm,0mm,0mm">
                <w:txbxContent>
                  <w:p>
                    <w:pPr>
                      <w:spacing w:before="17"/>
                      <w:ind w:left="20" w:right="0" w:firstLine="0"/>
                      <w:jc w:val="left"/>
                      <w:rPr>
                        <w:sz w:val="20"/>
                      </w:rPr>
                    </w:pPr>
                    <w:r>
                      <w:rPr>
                        <w:w w:val="105"/>
                        <w:sz w:val="20"/>
                      </w:rPr>
                      <w:t>Synthesis</w:t>
                    </w:r>
                    <w:r>
                      <w:rPr>
                        <w:spacing w:val="-14"/>
                        <w:w w:val="105"/>
                        <w:sz w:val="20"/>
                      </w:rPr>
                      <w:t xml:space="preserve"> </w:t>
                    </w:r>
                    <w:r>
                      <w:rPr>
                        <w:w w:val="105"/>
                        <w:sz w:val="20"/>
                      </w:rPr>
                      <w:t>and</w:t>
                    </w:r>
                    <w:r>
                      <w:rPr>
                        <w:spacing w:val="-13"/>
                        <w:w w:val="105"/>
                        <w:sz w:val="20"/>
                      </w:rPr>
                      <w:t xml:space="preserve"> </w:t>
                    </w:r>
                    <w:r>
                      <w:rPr>
                        <w:w w:val="105"/>
                        <w:sz w:val="20"/>
                      </w:rPr>
                      <w:t>characterization</w:t>
                    </w:r>
                    <w:r>
                      <w:rPr>
                        <w:spacing w:val="-13"/>
                        <w:w w:val="105"/>
                        <w:sz w:val="20"/>
                      </w:rPr>
                      <w:t xml:space="preserve"> </w:t>
                    </w:r>
                    <w:r>
                      <w:rPr>
                        <w:w w:val="105"/>
                        <w:sz w:val="20"/>
                      </w:rPr>
                      <w:t>of</w:t>
                    </w:r>
                    <w:r>
                      <w:rPr>
                        <w:spacing w:val="-14"/>
                        <w:w w:val="105"/>
                        <w:sz w:val="20"/>
                      </w:rPr>
                      <w:t xml:space="preserve"> </w:t>
                    </w:r>
                    <w:r>
                      <w:rPr>
                        <w:w w:val="105"/>
                        <w:sz w:val="20"/>
                      </w:rPr>
                      <w:t>some</w:t>
                    </w:r>
                    <w:r>
                      <w:rPr>
                        <w:spacing w:val="-12"/>
                        <w:w w:val="105"/>
                        <w:sz w:val="20"/>
                      </w:rPr>
                      <w:t xml:space="preserve"> </w:t>
                    </w:r>
                    <w:r>
                      <w:rPr>
                        <w:w w:val="105"/>
                        <w:sz w:val="20"/>
                      </w:rPr>
                      <w:t>transition</w:t>
                    </w:r>
                    <w:r>
                      <w:rPr>
                        <w:spacing w:val="-12"/>
                        <w:w w:val="105"/>
                        <w:sz w:val="20"/>
                      </w:rPr>
                      <w:t xml:space="preserve"> </w:t>
                    </w:r>
                    <w:r>
                      <w:rPr>
                        <w:w w:val="105"/>
                        <w:sz w:val="20"/>
                      </w:rPr>
                      <w:t>metal</w:t>
                    </w:r>
                    <w:r>
                      <w:rPr>
                        <w:spacing w:val="-14"/>
                        <w:w w:val="105"/>
                        <w:sz w:val="20"/>
                      </w:rPr>
                      <w:t xml:space="preserve"> </w:t>
                    </w:r>
                    <w:r>
                      <w:rPr>
                        <w:w w:val="105"/>
                        <w:sz w:val="20"/>
                      </w:rPr>
                      <w:t>complexes</w:t>
                    </w:r>
                  </w:p>
                </w:txbxContent>
              </v:textbox>
            </v:shape>
          </w:pict>
        </mc:Fallback>
      </mc:AlternateContent>
    </w:r>
    <w:r>
      <mc:AlternateContent>
        <mc:Choice Requires="wps">
          <w:drawing>
            <wp:anchor distT="0" distB="0" distL="114300" distR="114300" simplePos="0" relativeHeight="483080192" behindDoc="1" locked="0" layoutInCell="1" allowOverlap="1">
              <wp:simplePos x="0" y="0"/>
              <wp:positionH relativeFrom="page">
                <wp:posOffset>6354445</wp:posOffset>
              </wp:positionH>
              <wp:positionV relativeFrom="page">
                <wp:posOffset>9153525</wp:posOffset>
              </wp:positionV>
              <wp:extent cx="240665" cy="184785"/>
              <wp:effectExtent l="0" t="0" r="0" b="0"/>
              <wp:wrapNone/>
              <wp:docPr id="1282" name="Text Box 19"/>
              <wp:cNvGraphicFramePr/>
              <a:graphic xmlns:a="http://schemas.openxmlformats.org/drawingml/2006/main">
                <a:graphicData uri="http://schemas.microsoft.com/office/word/2010/wordprocessingShape">
                  <wps:wsp>
                    <wps:cNvSpPr txBox="1"/>
                    <wps:spPr>
                      <a:xfrm>
                        <a:off x="0" y="0"/>
                        <a:ext cx="240665" cy="184785"/>
                      </a:xfrm>
                      <a:prstGeom prst="rect">
                        <a:avLst/>
                      </a:prstGeom>
                      <a:noFill/>
                      <a:ln>
                        <a:noFill/>
                      </a:ln>
                    </wps:spPr>
                    <wps:txbx>
                      <w:txbxContent>
                        <w:p>
                          <w:pPr>
                            <w:pStyle w:val="3"/>
                            <w:spacing w:before="16"/>
                            <w:ind w:left="20"/>
                          </w:pPr>
                          <w:r>
                            <w:rPr>
                              <w:w w:val="105"/>
                            </w:rPr>
                            <w:t>203</w:t>
                          </w:r>
                        </w:p>
                      </w:txbxContent>
                    </wps:txbx>
                    <wps:bodyPr lIns="0" tIns="0" rIns="0" bIns="0" upright="1"/>
                  </wps:wsp>
                </a:graphicData>
              </a:graphic>
            </wp:anchor>
          </w:drawing>
        </mc:Choice>
        <mc:Fallback>
          <w:pict>
            <v:shape id="Text Box 19" o:spid="_x0000_s1026" o:spt="202" type="#_x0000_t202" style="position:absolute;left:0pt;margin-left:500.35pt;margin-top:720.75pt;height:14.55pt;width:18.95pt;mso-position-horizontal-relative:page;mso-position-vertical-relative:page;z-index:-20236288;mso-width-relative:page;mso-height-relative:page;" filled="f" stroked="f" coordsize="21600,21600" o:gfxdata="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PBwCr2wAAAA8BAAAPAAAAAAAAAAEAIAAAACIAAABk&#10;cnMvZG93bnJldi54bWxQSwECFAAUAAAACACHTuJAER+5AZEBAAAmAwAADgAAAAAAAAABACAAAAAq&#10;AQAAZHJzL2Uyb0RvYy54bWxQSwUGAAAAAAYABgBZAQAALQUAAAAA&#10;">
              <v:fill on="f" focussize="0,0"/>
              <v:stroke on="f"/>
              <v:imagedata o:title=""/>
              <o:lock v:ext="edit" aspectratio="f"/>
              <v:textbox inset="0mm,0mm,0mm,0mm">
                <w:txbxContent>
                  <w:p>
                    <w:pPr>
                      <w:pStyle w:val="3"/>
                      <w:spacing w:before="16"/>
                      <w:ind w:left="20"/>
                    </w:pPr>
                    <w:r>
                      <w:rPr>
                        <w:w w:val="105"/>
                      </w:rPr>
                      <w:t>203</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483082240" behindDoc="1" locked="0" layoutInCell="1" allowOverlap="1">
              <wp:simplePos x="0" y="0"/>
              <wp:positionH relativeFrom="page">
                <wp:posOffset>1619885</wp:posOffset>
              </wp:positionH>
              <wp:positionV relativeFrom="page">
                <wp:posOffset>9156065</wp:posOffset>
              </wp:positionV>
              <wp:extent cx="4946650" cy="0"/>
              <wp:effectExtent l="0" t="0" r="0" b="0"/>
              <wp:wrapNone/>
              <wp:docPr id="1287" name="Lines 24"/>
              <wp:cNvGraphicFramePr/>
              <a:graphic xmlns:a="http://schemas.openxmlformats.org/drawingml/2006/main">
                <a:graphicData uri="http://schemas.microsoft.com/office/word/2010/wordprocessingShape">
                  <wps:wsp>
                    <wps:cNvSpPr/>
                    <wps:spPr>
                      <a:xfrm>
                        <a:off x="0" y="0"/>
                        <a:ext cx="4946650" cy="0"/>
                      </a:xfrm>
                      <a:prstGeom prst="line">
                        <a:avLst/>
                      </a:prstGeom>
                      <a:ln w="8966" cap="flat" cmpd="sng">
                        <a:solidFill>
                          <a:srgbClr val="000000"/>
                        </a:solidFill>
                        <a:prstDash val="solid"/>
                        <a:headEnd type="none" w="med" len="med"/>
                        <a:tailEnd type="none" w="med" len="med"/>
                      </a:ln>
                    </wps:spPr>
                    <wps:bodyPr upright="1"/>
                  </wps:wsp>
                </a:graphicData>
              </a:graphic>
            </wp:anchor>
          </w:drawing>
        </mc:Choice>
        <mc:Fallback>
          <w:pict>
            <v:line id="Lines 24" o:spid="_x0000_s1026" o:spt="20" style="position:absolute;left:0pt;margin-left:127.55pt;margin-top:720.95pt;height:0pt;width:389.5pt;mso-position-horizontal-relative:page;mso-position-vertical-relative:page;z-index:-20234240;mso-width-relative:page;mso-height-relative:page;" filled="f" stroked="t" coordsize="21600,21600" o:gfxdata="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kV1CNkAAAAOAQAADwAAAAAAAAABACAAAAAiAAAAZHJzL2Rvd25y&#10;ZXYueG1sUEsBAhQAFAAAAAgAh07iQKKc8H3EAQAAkAMAAA4AAAAAAAAAAQAgAAAAKAEAAGRycy9l&#10;Mm9Eb2MueG1sUEsFBgAAAAAGAAYAWQEAAF4FAAAAAA==&#10;">
              <v:fill on="f" focussize="0,0"/>
              <v:stroke weight="0.705984251968504pt" color="#000000" joinstyle="round"/>
              <v:imagedata o:title=""/>
              <o:lock v:ext="edit" aspectratio="f"/>
            </v:line>
          </w:pict>
        </mc:Fallback>
      </mc:AlternateContent>
    </w:r>
    <w:r>
      <mc:AlternateContent>
        <mc:Choice Requires="wps">
          <w:drawing>
            <wp:anchor distT="0" distB="0" distL="114300" distR="114300" simplePos="0" relativeHeight="483083264" behindDoc="1" locked="0" layoutInCell="1" allowOverlap="1">
              <wp:simplePos x="0" y="0"/>
              <wp:positionH relativeFrom="page">
                <wp:posOffset>2484755</wp:posOffset>
              </wp:positionH>
              <wp:positionV relativeFrom="page">
                <wp:posOffset>8456295</wp:posOffset>
              </wp:positionV>
              <wp:extent cx="70485" cy="0"/>
              <wp:effectExtent l="0" t="0" r="0" b="0"/>
              <wp:wrapNone/>
              <wp:docPr id="1288" name="Lines 25"/>
              <wp:cNvGraphicFramePr/>
              <a:graphic xmlns:a="http://schemas.openxmlformats.org/drawingml/2006/main">
                <a:graphicData uri="http://schemas.microsoft.com/office/word/2010/wordprocessingShape">
                  <wps:wsp>
                    <wps:cNvSpPr/>
                    <wps:spPr>
                      <a:xfrm>
                        <a:off x="0" y="0"/>
                        <a:ext cx="70485"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25" o:spid="_x0000_s1026" o:spt="20" style="position:absolute;left:0pt;margin-left:195.65pt;margin-top:665.85pt;height:0pt;width:5.55pt;mso-position-horizontal-relative:page;mso-position-vertical-relative:page;z-index:-20233216;mso-width-relative:page;mso-height-relative:page;" filled="f" stroked="t" coordsize="21600,21600" o:gfxdata="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9vhHPZAAAADQEAAA8AAAAAAAAAAQAgAAAAIgAAAGRycy9kb3ducmV2&#10;LnhtbFBLAQIUABQAAAAIAIdO4kAxsgIAwgEAAI4DAAAOAAAAAAAAAAEAIAAAACgBAABkcnMvZTJv&#10;RG9jLnhtbFBLBQYAAAAABgAGAFkBAABcBQ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083264" behindDoc="1" locked="0" layoutInCell="1" allowOverlap="1">
              <wp:simplePos x="0" y="0"/>
              <wp:positionH relativeFrom="page">
                <wp:posOffset>1607820</wp:posOffset>
              </wp:positionH>
              <wp:positionV relativeFrom="page">
                <wp:posOffset>9152255</wp:posOffset>
              </wp:positionV>
              <wp:extent cx="3524885" cy="170815"/>
              <wp:effectExtent l="0" t="0" r="0" b="0"/>
              <wp:wrapNone/>
              <wp:docPr id="1289" name="Text Box 26"/>
              <wp:cNvGraphicFramePr/>
              <a:graphic xmlns:a="http://schemas.openxmlformats.org/drawingml/2006/main">
                <a:graphicData uri="http://schemas.microsoft.com/office/word/2010/wordprocessingShape">
                  <wps:wsp>
                    <wps:cNvSpPr txBox="1"/>
                    <wps:spPr>
                      <a:xfrm>
                        <a:off x="0" y="0"/>
                        <a:ext cx="3524885" cy="170815"/>
                      </a:xfrm>
                      <a:prstGeom prst="rect">
                        <a:avLst/>
                      </a:prstGeom>
                      <a:noFill/>
                      <a:ln>
                        <a:noFill/>
                      </a:ln>
                    </wps:spPr>
                    <wps:txbx>
                      <w:txbxContent>
                        <w:p>
                          <w:pPr>
                            <w:spacing w:before="17"/>
                            <w:ind w:left="20" w:right="0" w:firstLine="0"/>
                            <w:jc w:val="left"/>
                            <w:rPr>
                              <w:sz w:val="20"/>
                            </w:rPr>
                          </w:pPr>
                          <w:r>
                            <w:rPr>
                              <w:w w:val="105"/>
                              <w:sz w:val="20"/>
                            </w:rPr>
                            <w:t>Synthesis</w:t>
                          </w:r>
                          <w:r>
                            <w:rPr>
                              <w:spacing w:val="-14"/>
                              <w:w w:val="105"/>
                              <w:sz w:val="20"/>
                            </w:rPr>
                            <w:t xml:space="preserve"> </w:t>
                          </w:r>
                          <w:r>
                            <w:rPr>
                              <w:w w:val="105"/>
                              <w:sz w:val="20"/>
                            </w:rPr>
                            <w:t>and</w:t>
                          </w:r>
                          <w:r>
                            <w:rPr>
                              <w:spacing w:val="-13"/>
                              <w:w w:val="105"/>
                              <w:sz w:val="20"/>
                            </w:rPr>
                            <w:t xml:space="preserve"> </w:t>
                          </w:r>
                          <w:r>
                            <w:rPr>
                              <w:w w:val="105"/>
                              <w:sz w:val="20"/>
                            </w:rPr>
                            <w:t>characterization</w:t>
                          </w:r>
                          <w:r>
                            <w:rPr>
                              <w:spacing w:val="-13"/>
                              <w:w w:val="105"/>
                              <w:sz w:val="20"/>
                            </w:rPr>
                            <w:t xml:space="preserve"> </w:t>
                          </w:r>
                          <w:r>
                            <w:rPr>
                              <w:w w:val="105"/>
                              <w:sz w:val="20"/>
                            </w:rPr>
                            <w:t>of</w:t>
                          </w:r>
                          <w:r>
                            <w:rPr>
                              <w:spacing w:val="-14"/>
                              <w:w w:val="105"/>
                              <w:sz w:val="20"/>
                            </w:rPr>
                            <w:t xml:space="preserve"> </w:t>
                          </w:r>
                          <w:r>
                            <w:rPr>
                              <w:w w:val="105"/>
                              <w:sz w:val="20"/>
                            </w:rPr>
                            <w:t>some</w:t>
                          </w:r>
                          <w:r>
                            <w:rPr>
                              <w:spacing w:val="-12"/>
                              <w:w w:val="105"/>
                              <w:sz w:val="20"/>
                            </w:rPr>
                            <w:t xml:space="preserve"> </w:t>
                          </w:r>
                          <w:r>
                            <w:rPr>
                              <w:w w:val="105"/>
                              <w:sz w:val="20"/>
                            </w:rPr>
                            <w:t>transition</w:t>
                          </w:r>
                          <w:r>
                            <w:rPr>
                              <w:spacing w:val="-12"/>
                              <w:w w:val="105"/>
                              <w:sz w:val="20"/>
                            </w:rPr>
                            <w:t xml:space="preserve"> </w:t>
                          </w:r>
                          <w:r>
                            <w:rPr>
                              <w:w w:val="105"/>
                              <w:sz w:val="20"/>
                            </w:rPr>
                            <w:t>metal</w:t>
                          </w:r>
                          <w:r>
                            <w:rPr>
                              <w:spacing w:val="-14"/>
                              <w:w w:val="105"/>
                              <w:sz w:val="20"/>
                            </w:rPr>
                            <w:t xml:space="preserve"> </w:t>
                          </w:r>
                          <w:r>
                            <w:rPr>
                              <w:w w:val="105"/>
                              <w:sz w:val="20"/>
                            </w:rPr>
                            <w:t>complexes</w:t>
                          </w:r>
                        </w:p>
                      </w:txbxContent>
                    </wps:txbx>
                    <wps:bodyPr lIns="0" tIns="0" rIns="0" bIns="0" upright="1"/>
                  </wps:wsp>
                </a:graphicData>
              </a:graphic>
            </wp:anchor>
          </w:drawing>
        </mc:Choice>
        <mc:Fallback>
          <w:pict>
            <v:shape id="Text Box 26" o:spid="_x0000_s1026" o:spt="202" type="#_x0000_t202" style="position:absolute;left:0pt;margin-left:126.6pt;margin-top:720.65pt;height:13.45pt;width:277.55pt;mso-position-horizontal-relative:page;mso-position-vertical-relative:page;z-index:-20233216;mso-width-relative:page;mso-height-relative:page;" filled="f" stroked="f" coordsize="21600,21600" o:gfxdata="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KvHoGDbAAAADQEAAA8AAAAAAAAAAQAgAAAAIgAA&#10;AGRycy9kb3ducmV2LnhtbFBLAQIUABQAAAAIAIdO4kB/4jwqkwEAACcDAAAOAAAAAAAAAAEAIAAA&#10;ACoBAABkcnMvZTJvRG9jLnhtbFBLBQYAAAAABgAGAFkBAAAvBQAAAAA=&#10;">
              <v:fill on="f" focussize="0,0"/>
              <v:stroke on="f"/>
              <v:imagedata o:title=""/>
              <o:lock v:ext="edit" aspectratio="f"/>
              <v:textbox inset="0mm,0mm,0mm,0mm">
                <w:txbxContent>
                  <w:p>
                    <w:pPr>
                      <w:spacing w:before="17"/>
                      <w:ind w:left="20" w:right="0" w:firstLine="0"/>
                      <w:jc w:val="left"/>
                      <w:rPr>
                        <w:sz w:val="20"/>
                      </w:rPr>
                    </w:pPr>
                    <w:r>
                      <w:rPr>
                        <w:w w:val="105"/>
                        <w:sz w:val="20"/>
                      </w:rPr>
                      <w:t>Synthesis</w:t>
                    </w:r>
                    <w:r>
                      <w:rPr>
                        <w:spacing w:val="-14"/>
                        <w:w w:val="105"/>
                        <w:sz w:val="20"/>
                      </w:rPr>
                      <w:t xml:space="preserve"> </w:t>
                    </w:r>
                    <w:r>
                      <w:rPr>
                        <w:w w:val="105"/>
                        <w:sz w:val="20"/>
                      </w:rPr>
                      <w:t>and</w:t>
                    </w:r>
                    <w:r>
                      <w:rPr>
                        <w:spacing w:val="-13"/>
                        <w:w w:val="105"/>
                        <w:sz w:val="20"/>
                      </w:rPr>
                      <w:t xml:space="preserve"> </w:t>
                    </w:r>
                    <w:r>
                      <w:rPr>
                        <w:w w:val="105"/>
                        <w:sz w:val="20"/>
                      </w:rPr>
                      <w:t>characterization</w:t>
                    </w:r>
                    <w:r>
                      <w:rPr>
                        <w:spacing w:val="-13"/>
                        <w:w w:val="105"/>
                        <w:sz w:val="20"/>
                      </w:rPr>
                      <w:t xml:space="preserve"> </w:t>
                    </w:r>
                    <w:r>
                      <w:rPr>
                        <w:w w:val="105"/>
                        <w:sz w:val="20"/>
                      </w:rPr>
                      <w:t>of</w:t>
                    </w:r>
                    <w:r>
                      <w:rPr>
                        <w:spacing w:val="-14"/>
                        <w:w w:val="105"/>
                        <w:sz w:val="20"/>
                      </w:rPr>
                      <w:t xml:space="preserve"> </w:t>
                    </w:r>
                    <w:r>
                      <w:rPr>
                        <w:w w:val="105"/>
                        <w:sz w:val="20"/>
                      </w:rPr>
                      <w:t>some</w:t>
                    </w:r>
                    <w:r>
                      <w:rPr>
                        <w:spacing w:val="-12"/>
                        <w:w w:val="105"/>
                        <w:sz w:val="20"/>
                      </w:rPr>
                      <w:t xml:space="preserve"> </w:t>
                    </w:r>
                    <w:r>
                      <w:rPr>
                        <w:w w:val="105"/>
                        <w:sz w:val="20"/>
                      </w:rPr>
                      <w:t>transition</w:t>
                    </w:r>
                    <w:r>
                      <w:rPr>
                        <w:spacing w:val="-12"/>
                        <w:w w:val="105"/>
                        <w:sz w:val="20"/>
                      </w:rPr>
                      <w:t xml:space="preserve"> </w:t>
                    </w:r>
                    <w:r>
                      <w:rPr>
                        <w:w w:val="105"/>
                        <w:sz w:val="20"/>
                      </w:rPr>
                      <w:t>metal</w:t>
                    </w:r>
                    <w:r>
                      <w:rPr>
                        <w:spacing w:val="-14"/>
                        <w:w w:val="105"/>
                        <w:sz w:val="20"/>
                      </w:rPr>
                      <w:t xml:space="preserve"> </w:t>
                    </w:r>
                    <w:r>
                      <w:rPr>
                        <w:w w:val="105"/>
                        <w:sz w:val="20"/>
                      </w:rPr>
                      <w:t>complexes</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483086336" behindDoc="1" locked="0" layoutInCell="1" allowOverlap="1">
              <wp:simplePos x="0" y="0"/>
              <wp:positionH relativeFrom="page">
                <wp:posOffset>1619885</wp:posOffset>
              </wp:positionH>
              <wp:positionV relativeFrom="page">
                <wp:posOffset>9156065</wp:posOffset>
              </wp:positionV>
              <wp:extent cx="4946650" cy="0"/>
              <wp:effectExtent l="0" t="0" r="0" b="0"/>
              <wp:wrapNone/>
              <wp:docPr id="1294" name="Lines 31"/>
              <wp:cNvGraphicFramePr/>
              <a:graphic xmlns:a="http://schemas.openxmlformats.org/drawingml/2006/main">
                <a:graphicData uri="http://schemas.microsoft.com/office/word/2010/wordprocessingShape">
                  <wps:wsp>
                    <wps:cNvSpPr/>
                    <wps:spPr>
                      <a:xfrm>
                        <a:off x="0" y="0"/>
                        <a:ext cx="4946650" cy="0"/>
                      </a:xfrm>
                      <a:prstGeom prst="line">
                        <a:avLst/>
                      </a:prstGeom>
                      <a:ln w="8966" cap="flat" cmpd="sng">
                        <a:solidFill>
                          <a:srgbClr val="000000"/>
                        </a:solidFill>
                        <a:prstDash val="solid"/>
                        <a:headEnd type="none" w="med" len="med"/>
                        <a:tailEnd type="none" w="med" len="med"/>
                      </a:ln>
                    </wps:spPr>
                    <wps:bodyPr upright="1"/>
                  </wps:wsp>
                </a:graphicData>
              </a:graphic>
            </wp:anchor>
          </w:drawing>
        </mc:Choice>
        <mc:Fallback>
          <w:pict>
            <v:line id="Lines 31" o:spid="_x0000_s1026" o:spt="20" style="position:absolute;left:0pt;margin-left:127.55pt;margin-top:720.95pt;height:0pt;width:389.5pt;mso-position-horizontal-relative:page;mso-position-vertical-relative:page;z-index:-20230144;mso-width-relative:page;mso-height-relative:page;" filled="f" stroked="t" coordsize="21600,21600" o:gfxdata="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kV1CNkAAAAOAQAADwAAAAAAAAABACAAAAAiAAAAZHJzL2Rvd25y&#10;ZXYueG1sUEsBAhQAFAAAAAgAh07iQMC+R+PEAQAAkAMAAA4AAAAAAAAAAQAgAAAAKAEAAGRycy9l&#10;Mm9Eb2MueG1sUEsFBgAAAAAGAAYAWQEAAF4FAAAAAA==&#10;">
              <v:fill on="f" focussize="0,0"/>
              <v:stroke weight="0.705984251968504pt" color="#000000" joinstyle="round"/>
              <v:imagedata o:title=""/>
              <o:lock v:ext="edit" aspectratio="f"/>
            </v:line>
          </w:pict>
        </mc:Fallback>
      </mc:AlternateContent>
    </w:r>
    <w:r>
      <mc:AlternateContent>
        <mc:Choice Requires="wps">
          <w:drawing>
            <wp:anchor distT="0" distB="0" distL="114300" distR="114300" simplePos="0" relativeHeight="483086336" behindDoc="1" locked="0" layoutInCell="1" allowOverlap="1">
              <wp:simplePos x="0" y="0"/>
              <wp:positionH relativeFrom="page">
                <wp:posOffset>2702560</wp:posOffset>
              </wp:positionH>
              <wp:positionV relativeFrom="page">
                <wp:posOffset>8615680</wp:posOffset>
              </wp:positionV>
              <wp:extent cx="69215" cy="0"/>
              <wp:effectExtent l="0" t="0" r="0" b="0"/>
              <wp:wrapNone/>
              <wp:docPr id="1295" name="Lines 32"/>
              <wp:cNvGraphicFramePr/>
              <a:graphic xmlns:a="http://schemas.openxmlformats.org/drawingml/2006/main">
                <a:graphicData uri="http://schemas.microsoft.com/office/word/2010/wordprocessingShape">
                  <wps:wsp>
                    <wps:cNvSpPr/>
                    <wps:spPr>
                      <a:xfrm>
                        <a:off x="0" y="0"/>
                        <a:ext cx="69215"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32" o:spid="_x0000_s1026" o:spt="20" style="position:absolute;left:0pt;margin-left:212.8pt;margin-top:678.4pt;height:0pt;width:5.45pt;mso-position-horizontal-relative:page;mso-position-vertical-relative:page;z-index:-20230144;mso-width-relative:page;mso-height-relative:page;" filled="f" stroked="t" coordsize="21600,21600" o:gfxdata="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MqtiTdgAAAANAQAADwAAAAAAAAABACAAAAAiAAAAZHJzL2Rvd25yZXYu&#10;eG1sUEsBAhQAFAAAAAgAh07iQN1sGqnCAQAAjgMAAA4AAAAAAAAAAQAgAAAAJwEAAGRycy9lMm9E&#10;b2MueG1sUEsFBgAAAAAGAAYAWQEAAFsFA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087360" behindDoc="1" locked="0" layoutInCell="1" allowOverlap="1">
              <wp:simplePos x="0" y="0"/>
              <wp:positionH relativeFrom="page">
                <wp:posOffset>1607820</wp:posOffset>
              </wp:positionH>
              <wp:positionV relativeFrom="page">
                <wp:posOffset>9152255</wp:posOffset>
              </wp:positionV>
              <wp:extent cx="3524885" cy="170815"/>
              <wp:effectExtent l="0" t="0" r="0" b="0"/>
              <wp:wrapNone/>
              <wp:docPr id="1296" name="Text Box 33"/>
              <wp:cNvGraphicFramePr/>
              <a:graphic xmlns:a="http://schemas.openxmlformats.org/drawingml/2006/main">
                <a:graphicData uri="http://schemas.microsoft.com/office/word/2010/wordprocessingShape">
                  <wps:wsp>
                    <wps:cNvSpPr txBox="1"/>
                    <wps:spPr>
                      <a:xfrm>
                        <a:off x="0" y="0"/>
                        <a:ext cx="3524885" cy="170815"/>
                      </a:xfrm>
                      <a:prstGeom prst="rect">
                        <a:avLst/>
                      </a:prstGeom>
                      <a:noFill/>
                      <a:ln>
                        <a:noFill/>
                      </a:ln>
                    </wps:spPr>
                    <wps:txbx>
                      <w:txbxContent>
                        <w:p>
                          <w:pPr>
                            <w:spacing w:before="17"/>
                            <w:ind w:left="20" w:right="0" w:firstLine="0"/>
                            <w:jc w:val="left"/>
                            <w:rPr>
                              <w:sz w:val="20"/>
                            </w:rPr>
                          </w:pPr>
                          <w:r>
                            <w:rPr>
                              <w:w w:val="105"/>
                              <w:sz w:val="20"/>
                            </w:rPr>
                            <w:t>Synthesis</w:t>
                          </w:r>
                          <w:r>
                            <w:rPr>
                              <w:spacing w:val="-14"/>
                              <w:w w:val="105"/>
                              <w:sz w:val="20"/>
                            </w:rPr>
                            <w:t xml:space="preserve"> </w:t>
                          </w:r>
                          <w:r>
                            <w:rPr>
                              <w:w w:val="105"/>
                              <w:sz w:val="20"/>
                            </w:rPr>
                            <w:t>and</w:t>
                          </w:r>
                          <w:r>
                            <w:rPr>
                              <w:spacing w:val="-13"/>
                              <w:w w:val="105"/>
                              <w:sz w:val="20"/>
                            </w:rPr>
                            <w:t xml:space="preserve"> </w:t>
                          </w:r>
                          <w:r>
                            <w:rPr>
                              <w:w w:val="105"/>
                              <w:sz w:val="20"/>
                            </w:rPr>
                            <w:t>characterization</w:t>
                          </w:r>
                          <w:r>
                            <w:rPr>
                              <w:spacing w:val="-13"/>
                              <w:w w:val="105"/>
                              <w:sz w:val="20"/>
                            </w:rPr>
                            <w:t xml:space="preserve"> </w:t>
                          </w:r>
                          <w:r>
                            <w:rPr>
                              <w:w w:val="105"/>
                              <w:sz w:val="20"/>
                            </w:rPr>
                            <w:t>of</w:t>
                          </w:r>
                          <w:r>
                            <w:rPr>
                              <w:spacing w:val="-14"/>
                              <w:w w:val="105"/>
                              <w:sz w:val="20"/>
                            </w:rPr>
                            <w:t xml:space="preserve"> </w:t>
                          </w:r>
                          <w:r>
                            <w:rPr>
                              <w:w w:val="105"/>
                              <w:sz w:val="20"/>
                            </w:rPr>
                            <w:t>some</w:t>
                          </w:r>
                          <w:r>
                            <w:rPr>
                              <w:spacing w:val="-12"/>
                              <w:w w:val="105"/>
                              <w:sz w:val="20"/>
                            </w:rPr>
                            <w:t xml:space="preserve"> </w:t>
                          </w:r>
                          <w:r>
                            <w:rPr>
                              <w:w w:val="105"/>
                              <w:sz w:val="20"/>
                            </w:rPr>
                            <w:t>transition</w:t>
                          </w:r>
                          <w:r>
                            <w:rPr>
                              <w:spacing w:val="-12"/>
                              <w:w w:val="105"/>
                              <w:sz w:val="20"/>
                            </w:rPr>
                            <w:t xml:space="preserve"> </w:t>
                          </w:r>
                          <w:r>
                            <w:rPr>
                              <w:w w:val="105"/>
                              <w:sz w:val="20"/>
                            </w:rPr>
                            <w:t>metal</w:t>
                          </w:r>
                          <w:r>
                            <w:rPr>
                              <w:spacing w:val="-14"/>
                              <w:w w:val="105"/>
                              <w:sz w:val="20"/>
                            </w:rPr>
                            <w:t xml:space="preserve"> </w:t>
                          </w:r>
                          <w:r>
                            <w:rPr>
                              <w:w w:val="105"/>
                              <w:sz w:val="20"/>
                            </w:rPr>
                            <w:t>complexes</w:t>
                          </w:r>
                        </w:p>
                      </w:txbxContent>
                    </wps:txbx>
                    <wps:bodyPr lIns="0" tIns="0" rIns="0" bIns="0" upright="1"/>
                  </wps:wsp>
                </a:graphicData>
              </a:graphic>
            </wp:anchor>
          </w:drawing>
        </mc:Choice>
        <mc:Fallback>
          <w:pict>
            <v:shape id="Text Box 33" o:spid="_x0000_s1026" o:spt="202" type="#_x0000_t202" style="position:absolute;left:0pt;margin-left:126.6pt;margin-top:720.65pt;height:13.45pt;width:277.55pt;mso-position-horizontal-relative:page;mso-position-vertical-relative:page;z-index:-20229120;mso-width-relative:page;mso-height-relative:page;" filled="f" stroked="f" coordsize="21600,21600" o:gfxdata="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q8egYNsAAAANAQAADwAAAAAAAAABACAAAAAiAAAA&#10;ZHJzL2Rvd25yZXYueG1sUEsBAhQAFAAAAAgAh07iQIXe1oaSAQAAJwMAAA4AAAAAAAAAAQAgAAAA&#10;KgEAAGRycy9lMm9Eb2MueG1sUEsFBgAAAAAGAAYAWQEAAC4FAAAAAA==&#10;">
              <v:fill on="f" focussize="0,0"/>
              <v:stroke on="f"/>
              <v:imagedata o:title=""/>
              <o:lock v:ext="edit" aspectratio="f"/>
              <v:textbox inset="0mm,0mm,0mm,0mm">
                <w:txbxContent>
                  <w:p>
                    <w:pPr>
                      <w:spacing w:before="17"/>
                      <w:ind w:left="20" w:right="0" w:firstLine="0"/>
                      <w:jc w:val="left"/>
                      <w:rPr>
                        <w:sz w:val="20"/>
                      </w:rPr>
                    </w:pPr>
                    <w:r>
                      <w:rPr>
                        <w:w w:val="105"/>
                        <w:sz w:val="20"/>
                      </w:rPr>
                      <w:t>Synthesis</w:t>
                    </w:r>
                    <w:r>
                      <w:rPr>
                        <w:spacing w:val="-14"/>
                        <w:w w:val="105"/>
                        <w:sz w:val="20"/>
                      </w:rPr>
                      <w:t xml:space="preserve"> </w:t>
                    </w:r>
                    <w:r>
                      <w:rPr>
                        <w:w w:val="105"/>
                        <w:sz w:val="20"/>
                      </w:rPr>
                      <w:t>and</w:t>
                    </w:r>
                    <w:r>
                      <w:rPr>
                        <w:spacing w:val="-13"/>
                        <w:w w:val="105"/>
                        <w:sz w:val="20"/>
                      </w:rPr>
                      <w:t xml:space="preserve"> </w:t>
                    </w:r>
                    <w:r>
                      <w:rPr>
                        <w:w w:val="105"/>
                        <w:sz w:val="20"/>
                      </w:rPr>
                      <w:t>characterization</w:t>
                    </w:r>
                    <w:r>
                      <w:rPr>
                        <w:spacing w:val="-13"/>
                        <w:w w:val="105"/>
                        <w:sz w:val="20"/>
                      </w:rPr>
                      <w:t xml:space="preserve"> </w:t>
                    </w:r>
                    <w:r>
                      <w:rPr>
                        <w:w w:val="105"/>
                        <w:sz w:val="20"/>
                      </w:rPr>
                      <w:t>of</w:t>
                    </w:r>
                    <w:r>
                      <w:rPr>
                        <w:spacing w:val="-14"/>
                        <w:w w:val="105"/>
                        <w:sz w:val="20"/>
                      </w:rPr>
                      <w:t xml:space="preserve"> </w:t>
                    </w:r>
                    <w:r>
                      <w:rPr>
                        <w:w w:val="105"/>
                        <w:sz w:val="20"/>
                      </w:rPr>
                      <w:t>some</w:t>
                    </w:r>
                    <w:r>
                      <w:rPr>
                        <w:spacing w:val="-12"/>
                        <w:w w:val="105"/>
                        <w:sz w:val="20"/>
                      </w:rPr>
                      <w:t xml:space="preserve"> </w:t>
                    </w:r>
                    <w:r>
                      <w:rPr>
                        <w:w w:val="105"/>
                        <w:sz w:val="20"/>
                      </w:rPr>
                      <w:t>transition</w:t>
                    </w:r>
                    <w:r>
                      <w:rPr>
                        <w:spacing w:val="-12"/>
                        <w:w w:val="105"/>
                        <w:sz w:val="20"/>
                      </w:rPr>
                      <w:t xml:space="preserve"> </w:t>
                    </w:r>
                    <w:r>
                      <w:rPr>
                        <w:w w:val="105"/>
                        <w:sz w:val="20"/>
                      </w:rPr>
                      <w:t>metal</w:t>
                    </w:r>
                    <w:r>
                      <w:rPr>
                        <w:spacing w:val="-14"/>
                        <w:w w:val="105"/>
                        <w:sz w:val="20"/>
                      </w:rPr>
                      <w:t xml:space="preserve"> </w:t>
                    </w:r>
                    <w:r>
                      <w:rPr>
                        <w:w w:val="105"/>
                        <w:sz w:val="20"/>
                      </w:rPr>
                      <w:t>complexes</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483090432" behindDoc="1" locked="0" layoutInCell="1" allowOverlap="1">
              <wp:simplePos x="0" y="0"/>
              <wp:positionH relativeFrom="page">
                <wp:posOffset>1619885</wp:posOffset>
              </wp:positionH>
              <wp:positionV relativeFrom="page">
                <wp:posOffset>9156065</wp:posOffset>
              </wp:positionV>
              <wp:extent cx="4946650" cy="0"/>
              <wp:effectExtent l="0" t="0" r="0" b="0"/>
              <wp:wrapNone/>
              <wp:docPr id="1303" name="Lines 40"/>
              <wp:cNvGraphicFramePr/>
              <a:graphic xmlns:a="http://schemas.openxmlformats.org/drawingml/2006/main">
                <a:graphicData uri="http://schemas.microsoft.com/office/word/2010/wordprocessingShape">
                  <wps:wsp>
                    <wps:cNvSpPr/>
                    <wps:spPr>
                      <a:xfrm>
                        <a:off x="0" y="0"/>
                        <a:ext cx="4946650" cy="0"/>
                      </a:xfrm>
                      <a:prstGeom prst="line">
                        <a:avLst/>
                      </a:prstGeom>
                      <a:ln w="8966" cap="flat" cmpd="sng">
                        <a:solidFill>
                          <a:srgbClr val="000000"/>
                        </a:solidFill>
                        <a:prstDash val="solid"/>
                        <a:headEnd type="none" w="med" len="med"/>
                        <a:tailEnd type="none" w="med" len="med"/>
                      </a:ln>
                    </wps:spPr>
                    <wps:bodyPr upright="1"/>
                  </wps:wsp>
                </a:graphicData>
              </a:graphic>
            </wp:anchor>
          </w:drawing>
        </mc:Choice>
        <mc:Fallback>
          <w:pict>
            <v:line id="Lines 40" o:spid="_x0000_s1026" o:spt="20" style="position:absolute;left:0pt;margin-left:127.55pt;margin-top:720.95pt;height:0pt;width:389.5pt;mso-position-horizontal-relative:page;mso-position-vertical-relative:page;z-index:-20226048;mso-width-relative:page;mso-height-relative:page;" filled="f" stroked="t" coordsize="21600,21600" o:gfxdata="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JFdQjZAAAADgEAAA8AAAAAAAAAAQAgAAAAIgAAAGRycy9kb3ducmV2&#10;LnhtbFBLAQIUABQAAAAIAIdO4kAsZLtkwgEAAJADAAAOAAAAAAAAAAEAIAAAACgBAABkcnMvZTJv&#10;RG9jLnhtbFBLBQYAAAAABgAGAFkBAABcBQAAAAA=&#10;">
              <v:fill on="f" focussize="0,0"/>
              <v:stroke weight="0.705984251968504pt" color="#000000" joinstyle="round"/>
              <v:imagedata o:title=""/>
              <o:lock v:ext="edit" aspectratio="f"/>
            </v:line>
          </w:pict>
        </mc:Fallback>
      </mc:AlternateContent>
    </w:r>
    <w:r>
      <mc:AlternateContent>
        <mc:Choice Requires="wps">
          <w:drawing>
            <wp:anchor distT="0" distB="0" distL="114300" distR="114300" simplePos="0" relativeHeight="483091456" behindDoc="1" locked="0" layoutInCell="1" allowOverlap="1">
              <wp:simplePos x="0" y="0"/>
              <wp:positionH relativeFrom="page">
                <wp:posOffset>3713480</wp:posOffset>
              </wp:positionH>
              <wp:positionV relativeFrom="page">
                <wp:posOffset>7926070</wp:posOffset>
              </wp:positionV>
              <wp:extent cx="69215" cy="0"/>
              <wp:effectExtent l="0" t="0" r="0" b="0"/>
              <wp:wrapNone/>
              <wp:docPr id="1304" name="Lines 41"/>
              <wp:cNvGraphicFramePr/>
              <a:graphic xmlns:a="http://schemas.openxmlformats.org/drawingml/2006/main">
                <a:graphicData uri="http://schemas.microsoft.com/office/word/2010/wordprocessingShape">
                  <wps:wsp>
                    <wps:cNvSpPr/>
                    <wps:spPr>
                      <a:xfrm>
                        <a:off x="0" y="0"/>
                        <a:ext cx="69215" cy="0"/>
                      </a:xfrm>
                      <a:prstGeom prst="line">
                        <a:avLst/>
                      </a:prstGeom>
                      <a:ln w="5969" cap="flat" cmpd="sng">
                        <a:solidFill>
                          <a:srgbClr val="000000"/>
                        </a:solidFill>
                        <a:prstDash val="solid"/>
                        <a:headEnd type="none" w="med" len="med"/>
                        <a:tailEnd type="none" w="med" len="med"/>
                      </a:ln>
                    </wps:spPr>
                    <wps:bodyPr upright="1"/>
                  </wps:wsp>
                </a:graphicData>
              </a:graphic>
            </wp:anchor>
          </w:drawing>
        </mc:Choice>
        <mc:Fallback>
          <w:pict>
            <v:line id="Lines 41" o:spid="_x0000_s1026" o:spt="20" style="position:absolute;left:0pt;margin-left:292.4pt;margin-top:624.1pt;height:0pt;width:5.45pt;mso-position-horizontal-relative:page;mso-position-vertical-relative:page;z-index:-20225024;mso-width-relative:page;mso-height-relative:page;" filled="f" stroked="t" coordsize="21600,21600" o:gfxdata="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fR7pn2gAAAA0BAAAPAAAAAAAAAAEAIAAAACIAAABkcnMvZG93bnJl&#10;di54bWxQSwECFAAUAAAACACHTuJAA44khcIBAACOAwAADgAAAAAAAAABACAAAAApAQAAZHJzL2Uy&#10;b0RvYy54bWxQSwUGAAAAAAYABgBZAQAAXQUAAAAA&#10;">
              <v:fill on="f" focussize="0,0"/>
              <v:stroke weight="0.47pt" color="#000000" joinstyle="round"/>
              <v:imagedata o:title=""/>
              <o:lock v:ext="edit" aspectratio="f"/>
            </v:line>
          </w:pict>
        </mc:Fallback>
      </mc:AlternateContent>
    </w:r>
    <w:r>
      <mc:AlternateContent>
        <mc:Choice Requires="wps">
          <w:drawing>
            <wp:anchor distT="0" distB="0" distL="114300" distR="114300" simplePos="0" relativeHeight="483091456" behindDoc="1" locked="0" layoutInCell="1" allowOverlap="1">
              <wp:simplePos x="0" y="0"/>
              <wp:positionH relativeFrom="page">
                <wp:posOffset>2134235</wp:posOffset>
              </wp:positionH>
              <wp:positionV relativeFrom="page">
                <wp:posOffset>7647305</wp:posOffset>
              </wp:positionV>
              <wp:extent cx="69215" cy="0"/>
              <wp:effectExtent l="0" t="0" r="0" b="0"/>
              <wp:wrapNone/>
              <wp:docPr id="1305" name="Lines 42"/>
              <wp:cNvGraphicFramePr/>
              <a:graphic xmlns:a="http://schemas.openxmlformats.org/drawingml/2006/main">
                <a:graphicData uri="http://schemas.microsoft.com/office/word/2010/wordprocessingShape">
                  <wps:wsp>
                    <wps:cNvSpPr/>
                    <wps:spPr>
                      <a:xfrm>
                        <a:off x="0" y="0"/>
                        <a:ext cx="69215" cy="0"/>
                      </a:xfrm>
                      <a:prstGeom prst="line">
                        <a:avLst/>
                      </a:prstGeom>
                      <a:ln w="5994" cap="flat" cmpd="sng">
                        <a:solidFill>
                          <a:srgbClr val="000000"/>
                        </a:solidFill>
                        <a:prstDash val="solid"/>
                        <a:headEnd type="none" w="med" len="med"/>
                        <a:tailEnd type="none" w="med" len="med"/>
                      </a:ln>
                    </wps:spPr>
                    <wps:bodyPr upright="1"/>
                  </wps:wsp>
                </a:graphicData>
              </a:graphic>
            </wp:anchor>
          </w:drawing>
        </mc:Choice>
        <mc:Fallback>
          <w:pict>
            <v:line id="Lines 42" o:spid="_x0000_s1026" o:spt="20" style="position:absolute;left:0pt;margin-left:168.05pt;margin-top:602.15pt;height:0pt;width:5.45pt;mso-position-horizontal-relative:page;mso-position-vertical-relative:page;z-index:-20225024;mso-width-relative:page;mso-height-relative:page;" filled="f" stroked="t" coordsize="21600,21600" o:gfxdata="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9XaTNgAAAANAQAADwAAAAAAAAABACAAAAAiAAAAZHJzL2Rvd25yZXYu&#10;eG1sUEsBAhQAFAAAAAgAh07iQK3mTLDCAQAAjgMAAA4AAAAAAAAAAQAgAAAAJwEAAGRycy9lMm9E&#10;b2MueG1sUEsFBgAAAAAGAAYAWQEAAFsFAAAAAA==&#10;">
              <v:fill on="f" focussize="0,0"/>
              <v:stroke weight="0.471968503937008pt" color="#000000" joinstyle="round"/>
              <v:imagedata o:title=""/>
              <o:lock v:ext="edit" aspectratio="f"/>
            </v:line>
          </w:pict>
        </mc:Fallback>
      </mc:AlternateContent>
    </w:r>
    <w:r>
      <mc:AlternateContent>
        <mc:Choice Requires="wps">
          <w:drawing>
            <wp:anchor distT="0" distB="0" distL="114300" distR="114300" simplePos="0" relativeHeight="483092480" behindDoc="1" locked="0" layoutInCell="1" allowOverlap="1">
              <wp:simplePos x="0" y="0"/>
              <wp:positionH relativeFrom="page">
                <wp:posOffset>4238625</wp:posOffset>
              </wp:positionH>
              <wp:positionV relativeFrom="page">
                <wp:posOffset>7366000</wp:posOffset>
              </wp:positionV>
              <wp:extent cx="69850" cy="0"/>
              <wp:effectExtent l="0" t="0" r="0" b="0"/>
              <wp:wrapNone/>
              <wp:docPr id="1306" name="Lines 43"/>
              <wp:cNvGraphicFramePr/>
              <a:graphic xmlns:a="http://schemas.openxmlformats.org/drawingml/2006/main">
                <a:graphicData uri="http://schemas.microsoft.com/office/word/2010/wordprocessingShape">
                  <wps:wsp>
                    <wps:cNvSpPr/>
                    <wps:spPr>
                      <a:xfrm>
                        <a:off x="0" y="0"/>
                        <a:ext cx="6985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43" o:spid="_x0000_s1026" o:spt="20" style="position:absolute;left:0pt;margin-left:333.75pt;margin-top:580pt;height:0pt;width:5.5pt;mso-position-horizontal-relative:page;mso-position-vertical-relative:page;z-index:-20224000;mso-width-relative:page;mso-height-relative:page;" filled="f" stroked="t" coordsize="21600,21600" o:gfxdata="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qClMfNcAAAANAQAADwAAAAAAAAABACAAAAAiAAAAZHJzL2Rvd25yZXYu&#10;eG1sUEsBAhQAFAAAAAgAh07iQKr7HlfDAQAAjgMAAA4AAAAAAAAAAQAgAAAAJgEAAGRycy9lMm9E&#10;b2MueG1sUEsFBgAAAAAGAAYAWQEAAFsFA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092480" behindDoc="1" locked="0" layoutInCell="1" allowOverlap="1">
              <wp:simplePos x="0" y="0"/>
              <wp:positionH relativeFrom="page">
                <wp:posOffset>1607820</wp:posOffset>
              </wp:positionH>
              <wp:positionV relativeFrom="page">
                <wp:posOffset>9152255</wp:posOffset>
              </wp:positionV>
              <wp:extent cx="3524885" cy="170815"/>
              <wp:effectExtent l="0" t="0" r="0" b="0"/>
              <wp:wrapNone/>
              <wp:docPr id="1307" name="Text Box 44"/>
              <wp:cNvGraphicFramePr/>
              <a:graphic xmlns:a="http://schemas.openxmlformats.org/drawingml/2006/main">
                <a:graphicData uri="http://schemas.microsoft.com/office/word/2010/wordprocessingShape">
                  <wps:wsp>
                    <wps:cNvSpPr txBox="1"/>
                    <wps:spPr>
                      <a:xfrm>
                        <a:off x="0" y="0"/>
                        <a:ext cx="3524885" cy="170815"/>
                      </a:xfrm>
                      <a:prstGeom prst="rect">
                        <a:avLst/>
                      </a:prstGeom>
                      <a:noFill/>
                      <a:ln>
                        <a:noFill/>
                      </a:ln>
                    </wps:spPr>
                    <wps:txbx>
                      <w:txbxContent>
                        <w:p>
                          <w:pPr>
                            <w:spacing w:before="17"/>
                            <w:ind w:left="20" w:right="0" w:firstLine="0"/>
                            <w:jc w:val="left"/>
                            <w:rPr>
                              <w:sz w:val="20"/>
                            </w:rPr>
                          </w:pPr>
                          <w:r>
                            <w:rPr>
                              <w:w w:val="105"/>
                              <w:sz w:val="20"/>
                            </w:rPr>
                            <w:t>Synthesis</w:t>
                          </w:r>
                          <w:r>
                            <w:rPr>
                              <w:spacing w:val="-14"/>
                              <w:w w:val="105"/>
                              <w:sz w:val="20"/>
                            </w:rPr>
                            <w:t xml:space="preserve"> </w:t>
                          </w:r>
                          <w:r>
                            <w:rPr>
                              <w:w w:val="105"/>
                              <w:sz w:val="20"/>
                            </w:rPr>
                            <w:t>and</w:t>
                          </w:r>
                          <w:r>
                            <w:rPr>
                              <w:spacing w:val="-13"/>
                              <w:w w:val="105"/>
                              <w:sz w:val="20"/>
                            </w:rPr>
                            <w:t xml:space="preserve"> </w:t>
                          </w:r>
                          <w:r>
                            <w:rPr>
                              <w:w w:val="105"/>
                              <w:sz w:val="20"/>
                            </w:rPr>
                            <w:t>characterization</w:t>
                          </w:r>
                          <w:r>
                            <w:rPr>
                              <w:spacing w:val="-13"/>
                              <w:w w:val="105"/>
                              <w:sz w:val="20"/>
                            </w:rPr>
                            <w:t xml:space="preserve"> </w:t>
                          </w:r>
                          <w:r>
                            <w:rPr>
                              <w:w w:val="105"/>
                              <w:sz w:val="20"/>
                            </w:rPr>
                            <w:t>of</w:t>
                          </w:r>
                          <w:r>
                            <w:rPr>
                              <w:spacing w:val="-14"/>
                              <w:w w:val="105"/>
                              <w:sz w:val="20"/>
                            </w:rPr>
                            <w:t xml:space="preserve"> </w:t>
                          </w:r>
                          <w:r>
                            <w:rPr>
                              <w:w w:val="105"/>
                              <w:sz w:val="20"/>
                            </w:rPr>
                            <w:t>some</w:t>
                          </w:r>
                          <w:r>
                            <w:rPr>
                              <w:spacing w:val="-12"/>
                              <w:w w:val="105"/>
                              <w:sz w:val="20"/>
                            </w:rPr>
                            <w:t xml:space="preserve"> </w:t>
                          </w:r>
                          <w:r>
                            <w:rPr>
                              <w:w w:val="105"/>
                              <w:sz w:val="20"/>
                            </w:rPr>
                            <w:t>transition</w:t>
                          </w:r>
                          <w:r>
                            <w:rPr>
                              <w:spacing w:val="-12"/>
                              <w:w w:val="105"/>
                              <w:sz w:val="20"/>
                            </w:rPr>
                            <w:t xml:space="preserve"> </w:t>
                          </w:r>
                          <w:r>
                            <w:rPr>
                              <w:w w:val="105"/>
                              <w:sz w:val="20"/>
                            </w:rPr>
                            <w:t>metal</w:t>
                          </w:r>
                          <w:r>
                            <w:rPr>
                              <w:spacing w:val="-14"/>
                              <w:w w:val="105"/>
                              <w:sz w:val="20"/>
                            </w:rPr>
                            <w:t xml:space="preserve"> </w:t>
                          </w:r>
                          <w:r>
                            <w:rPr>
                              <w:w w:val="105"/>
                              <w:sz w:val="20"/>
                            </w:rPr>
                            <w:t>complexes</w:t>
                          </w:r>
                        </w:p>
                      </w:txbxContent>
                    </wps:txbx>
                    <wps:bodyPr lIns="0" tIns="0" rIns="0" bIns="0" upright="1"/>
                  </wps:wsp>
                </a:graphicData>
              </a:graphic>
            </wp:anchor>
          </w:drawing>
        </mc:Choice>
        <mc:Fallback>
          <w:pict>
            <v:shape id="Text Box 44" o:spid="_x0000_s1026" o:spt="202" type="#_x0000_t202" style="position:absolute;left:0pt;margin-left:126.6pt;margin-top:720.65pt;height:13.45pt;width:277.55pt;mso-position-horizontal-relative:page;mso-position-vertical-relative:page;z-index:-20224000;mso-width-relative:page;mso-height-relative:page;" filled="f" stroked="f" coordsize="21600,21600" o:gfxdata="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rx6Bg2wAAAA0BAAAPAAAAAAAAAAEAIAAAACIAAABk&#10;cnMvZG93bnJldi54bWxQSwECFAAUAAAACACHTuJASS/sAZEBAAAnAwAADgAAAAAAAAABACAAAAAq&#10;AQAAZHJzL2Uyb0RvYy54bWxQSwUGAAAAAAYABgBZAQAALQUAAAAA&#10;">
              <v:fill on="f" focussize="0,0"/>
              <v:stroke on="f"/>
              <v:imagedata o:title=""/>
              <o:lock v:ext="edit" aspectratio="f"/>
              <v:textbox inset="0mm,0mm,0mm,0mm">
                <w:txbxContent>
                  <w:p>
                    <w:pPr>
                      <w:spacing w:before="17"/>
                      <w:ind w:left="20" w:right="0" w:firstLine="0"/>
                      <w:jc w:val="left"/>
                      <w:rPr>
                        <w:sz w:val="20"/>
                      </w:rPr>
                    </w:pPr>
                    <w:r>
                      <w:rPr>
                        <w:w w:val="105"/>
                        <w:sz w:val="20"/>
                      </w:rPr>
                      <w:t>Synthesis</w:t>
                    </w:r>
                    <w:r>
                      <w:rPr>
                        <w:spacing w:val="-14"/>
                        <w:w w:val="105"/>
                        <w:sz w:val="20"/>
                      </w:rPr>
                      <w:t xml:space="preserve"> </w:t>
                    </w:r>
                    <w:r>
                      <w:rPr>
                        <w:w w:val="105"/>
                        <w:sz w:val="20"/>
                      </w:rPr>
                      <w:t>and</w:t>
                    </w:r>
                    <w:r>
                      <w:rPr>
                        <w:spacing w:val="-13"/>
                        <w:w w:val="105"/>
                        <w:sz w:val="20"/>
                      </w:rPr>
                      <w:t xml:space="preserve"> </w:t>
                    </w:r>
                    <w:r>
                      <w:rPr>
                        <w:w w:val="105"/>
                        <w:sz w:val="20"/>
                      </w:rPr>
                      <w:t>characterization</w:t>
                    </w:r>
                    <w:r>
                      <w:rPr>
                        <w:spacing w:val="-13"/>
                        <w:w w:val="105"/>
                        <w:sz w:val="20"/>
                      </w:rPr>
                      <w:t xml:space="preserve"> </w:t>
                    </w:r>
                    <w:r>
                      <w:rPr>
                        <w:w w:val="105"/>
                        <w:sz w:val="20"/>
                      </w:rPr>
                      <w:t>of</w:t>
                    </w:r>
                    <w:r>
                      <w:rPr>
                        <w:spacing w:val="-14"/>
                        <w:w w:val="105"/>
                        <w:sz w:val="20"/>
                      </w:rPr>
                      <w:t xml:space="preserve"> </w:t>
                    </w:r>
                    <w:r>
                      <w:rPr>
                        <w:w w:val="105"/>
                        <w:sz w:val="20"/>
                      </w:rPr>
                      <w:t>some</w:t>
                    </w:r>
                    <w:r>
                      <w:rPr>
                        <w:spacing w:val="-12"/>
                        <w:w w:val="105"/>
                        <w:sz w:val="20"/>
                      </w:rPr>
                      <w:t xml:space="preserve"> </w:t>
                    </w:r>
                    <w:r>
                      <w:rPr>
                        <w:w w:val="105"/>
                        <w:sz w:val="20"/>
                      </w:rPr>
                      <w:t>transition</w:t>
                    </w:r>
                    <w:r>
                      <w:rPr>
                        <w:spacing w:val="-12"/>
                        <w:w w:val="105"/>
                        <w:sz w:val="20"/>
                      </w:rPr>
                      <w:t xml:space="preserve"> </w:t>
                    </w:r>
                    <w:r>
                      <w:rPr>
                        <w:w w:val="105"/>
                        <w:sz w:val="20"/>
                      </w:rPr>
                      <w:t>metal</w:t>
                    </w:r>
                    <w:r>
                      <w:rPr>
                        <w:spacing w:val="-14"/>
                        <w:w w:val="105"/>
                        <w:sz w:val="20"/>
                      </w:rPr>
                      <w:t xml:space="preserve"> </w:t>
                    </w:r>
                    <w:r>
                      <w:rPr>
                        <w:w w:val="105"/>
                        <w:sz w:val="20"/>
                      </w:rPr>
                      <w:t>complexes</w:t>
                    </w:r>
                  </w:p>
                </w:txbxContent>
              </v:textbox>
            </v:shape>
          </w:pict>
        </mc:Fallback>
      </mc:AlternateContent>
    </w:r>
    <w:r>
      <mc:AlternateContent>
        <mc:Choice Requires="wps">
          <w:drawing>
            <wp:anchor distT="0" distB="0" distL="114300" distR="114300" simplePos="0" relativeHeight="483093504" behindDoc="1" locked="0" layoutInCell="1" allowOverlap="1">
              <wp:simplePos x="0" y="0"/>
              <wp:positionH relativeFrom="page">
                <wp:posOffset>6354445</wp:posOffset>
              </wp:positionH>
              <wp:positionV relativeFrom="page">
                <wp:posOffset>9153525</wp:posOffset>
              </wp:positionV>
              <wp:extent cx="240665" cy="184785"/>
              <wp:effectExtent l="0" t="0" r="0" b="0"/>
              <wp:wrapNone/>
              <wp:docPr id="1308" name="Text Box 45"/>
              <wp:cNvGraphicFramePr/>
              <a:graphic xmlns:a="http://schemas.openxmlformats.org/drawingml/2006/main">
                <a:graphicData uri="http://schemas.microsoft.com/office/word/2010/wordprocessingShape">
                  <wps:wsp>
                    <wps:cNvSpPr txBox="1"/>
                    <wps:spPr>
                      <a:xfrm>
                        <a:off x="0" y="0"/>
                        <a:ext cx="240665" cy="184785"/>
                      </a:xfrm>
                      <a:prstGeom prst="rect">
                        <a:avLst/>
                      </a:prstGeom>
                      <a:noFill/>
                      <a:ln>
                        <a:noFill/>
                      </a:ln>
                    </wps:spPr>
                    <wps:txbx>
                      <w:txbxContent>
                        <w:p>
                          <w:pPr>
                            <w:pStyle w:val="3"/>
                            <w:spacing w:before="16"/>
                            <w:ind w:left="20"/>
                          </w:pPr>
                          <w:r>
                            <w:rPr>
                              <w:w w:val="105"/>
                            </w:rPr>
                            <w:t>206</w:t>
                          </w:r>
                        </w:p>
                      </w:txbxContent>
                    </wps:txbx>
                    <wps:bodyPr lIns="0" tIns="0" rIns="0" bIns="0" upright="1"/>
                  </wps:wsp>
                </a:graphicData>
              </a:graphic>
            </wp:anchor>
          </w:drawing>
        </mc:Choice>
        <mc:Fallback>
          <w:pict>
            <v:shape id="Text Box 45" o:spid="_x0000_s1026" o:spt="202" type="#_x0000_t202" style="position:absolute;left:0pt;margin-left:500.35pt;margin-top:720.75pt;height:14.55pt;width:18.95pt;mso-position-horizontal-relative:page;mso-position-vertical-relative:page;z-index:-20222976;mso-width-relative:page;mso-height-relative:page;" filled="f" stroked="f" coordsize="21600,21600" o:gfxdata="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DwcAq9sAAAAPAQAADwAAAAAAAAABACAAAAAiAAAA&#10;ZHJzL2Rvd25yZXYueG1sUEsBAhQAFAAAAAgAh07iQAgJrBGSAQAAJgMAAA4AAAAAAAAAAQAgAAAA&#10;KgEAAGRycy9lMm9Eb2MueG1sUEsFBgAAAAAGAAYAWQEAAC4FAAAAAA==&#10;">
              <v:fill on="f" focussize="0,0"/>
              <v:stroke on="f"/>
              <v:imagedata o:title=""/>
              <o:lock v:ext="edit" aspectratio="f"/>
              <v:textbox inset="0mm,0mm,0mm,0mm">
                <w:txbxContent>
                  <w:p>
                    <w:pPr>
                      <w:pStyle w:val="3"/>
                      <w:spacing w:before="16"/>
                      <w:ind w:left="20"/>
                    </w:pPr>
                    <w:r>
                      <w:rPr>
                        <w:w w:val="105"/>
                      </w:rPr>
                      <w:t>206</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483095552" behindDoc="1" locked="0" layoutInCell="1" allowOverlap="1">
              <wp:simplePos x="0" y="0"/>
              <wp:positionH relativeFrom="page">
                <wp:posOffset>1619885</wp:posOffset>
              </wp:positionH>
              <wp:positionV relativeFrom="page">
                <wp:posOffset>9156065</wp:posOffset>
              </wp:positionV>
              <wp:extent cx="4946650" cy="0"/>
              <wp:effectExtent l="0" t="0" r="0" b="0"/>
              <wp:wrapNone/>
              <wp:docPr id="1313" name="Lines 50"/>
              <wp:cNvGraphicFramePr/>
              <a:graphic xmlns:a="http://schemas.openxmlformats.org/drawingml/2006/main">
                <a:graphicData uri="http://schemas.microsoft.com/office/word/2010/wordprocessingShape">
                  <wps:wsp>
                    <wps:cNvSpPr/>
                    <wps:spPr>
                      <a:xfrm>
                        <a:off x="0" y="0"/>
                        <a:ext cx="4946650" cy="0"/>
                      </a:xfrm>
                      <a:prstGeom prst="line">
                        <a:avLst/>
                      </a:prstGeom>
                      <a:ln w="8966" cap="flat" cmpd="sng">
                        <a:solidFill>
                          <a:srgbClr val="000000"/>
                        </a:solidFill>
                        <a:prstDash val="solid"/>
                        <a:headEnd type="none" w="med" len="med"/>
                        <a:tailEnd type="none" w="med" len="med"/>
                      </a:ln>
                    </wps:spPr>
                    <wps:bodyPr upright="1"/>
                  </wps:wsp>
                </a:graphicData>
              </a:graphic>
            </wp:anchor>
          </w:drawing>
        </mc:Choice>
        <mc:Fallback>
          <w:pict>
            <v:line id="Lines 50" o:spid="_x0000_s1026" o:spt="20" style="position:absolute;left:0pt;margin-left:127.55pt;margin-top:720.95pt;height:0pt;width:389.5pt;mso-position-horizontal-relative:page;mso-position-vertical-relative:page;z-index:-20220928;mso-width-relative:page;mso-height-relative:page;" filled="f" stroked="t" coordsize="21600,21600" o:gfxdata="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JFdQjZAAAADgEAAA8AAAAAAAAAAQAgAAAAIgAAAGRycy9kb3ducmV2&#10;LnhtbFBLAQIUABQAAAAIAIdO4kBRqgAdwgEAAJADAAAOAAAAAAAAAAEAIAAAACgBAABkcnMvZTJv&#10;RG9jLnhtbFBLBQYAAAAABgAGAFkBAABcBQAAAAA=&#10;">
              <v:fill on="f" focussize="0,0"/>
              <v:stroke weight="0.705984251968504pt" color="#000000" joinstyle="round"/>
              <v:imagedata o:title=""/>
              <o:lock v:ext="edit" aspectratio="f"/>
            </v:line>
          </w:pict>
        </mc:Fallback>
      </mc:AlternateContent>
    </w:r>
    <w:r>
      <mc:AlternateContent>
        <mc:Choice Requires="wps">
          <w:drawing>
            <wp:anchor distT="0" distB="0" distL="114300" distR="114300" simplePos="0" relativeHeight="483096576" behindDoc="1" locked="0" layoutInCell="1" allowOverlap="1">
              <wp:simplePos x="0" y="0"/>
              <wp:positionH relativeFrom="page">
                <wp:posOffset>2473325</wp:posOffset>
              </wp:positionH>
              <wp:positionV relativeFrom="page">
                <wp:posOffset>8581390</wp:posOffset>
              </wp:positionV>
              <wp:extent cx="69215" cy="0"/>
              <wp:effectExtent l="0" t="0" r="0" b="0"/>
              <wp:wrapNone/>
              <wp:docPr id="1314" name="Lines 51"/>
              <wp:cNvGraphicFramePr/>
              <a:graphic xmlns:a="http://schemas.openxmlformats.org/drawingml/2006/main">
                <a:graphicData uri="http://schemas.microsoft.com/office/word/2010/wordprocessingShape">
                  <wps:wsp>
                    <wps:cNvSpPr/>
                    <wps:spPr>
                      <a:xfrm>
                        <a:off x="0" y="0"/>
                        <a:ext cx="69215"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51" o:spid="_x0000_s1026" o:spt="20" style="position:absolute;left:0pt;margin-left:194.75pt;margin-top:675.7pt;height:0pt;width:5.45pt;mso-position-horizontal-relative:page;mso-position-vertical-relative:page;z-index:-20219904;mso-width-relative:page;mso-height-relative:page;" filled="f" stroked="t" coordsize="21600,21600" o:gfxdata="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BVze7ZAAAADQEAAA8AAAAAAAAAAQAgAAAAIgAAAGRycy9kb3ducmV2&#10;LnhtbFBLAQIUABQAAAAIAIdO4kAFSVTzwgEAAI4DAAAOAAAAAAAAAAEAIAAAACgBAABkcnMvZTJv&#10;RG9jLnhtbFBLBQYAAAAABgAGAFkBAABcBQ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096576" behindDoc="1" locked="0" layoutInCell="1" allowOverlap="1">
              <wp:simplePos x="0" y="0"/>
              <wp:positionH relativeFrom="page">
                <wp:posOffset>1607820</wp:posOffset>
              </wp:positionH>
              <wp:positionV relativeFrom="page">
                <wp:posOffset>9152255</wp:posOffset>
              </wp:positionV>
              <wp:extent cx="3524885" cy="170815"/>
              <wp:effectExtent l="0" t="0" r="0" b="0"/>
              <wp:wrapNone/>
              <wp:docPr id="1315" name="Text Box 52"/>
              <wp:cNvGraphicFramePr/>
              <a:graphic xmlns:a="http://schemas.openxmlformats.org/drawingml/2006/main">
                <a:graphicData uri="http://schemas.microsoft.com/office/word/2010/wordprocessingShape">
                  <wps:wsp>
                    <wps:cNvSpPr txBox="1"/>
                    <wps:spPr>
                      <a:xfrm>
                        <a:off x="0" y="0"/>
                        <a:ext cx="3524885" cy="170815"/>
                      </a:xfrm>
                      <a:prstGeom prst="rect">
                        <a:avLst/>
                      </a:prstGeom>
                      <a:noFill/>
                      <a:ln>
                        <a:noFill/>
                      </a:ln>
                    </wps:spPr>
                    <wps:txbx>
                      <w:txbxContent>
                        <w:p>
                          <w:pPr>
                            <w:spacing w:before="17"/>
                            <w:ind w:left="20" w:right="0" w:firstLine="0"/>
                            <w:jc w:val="left"/>
                            <w:rPr>
                              <w:sz w:val="20"/>
                            </w:rPr>
                          </w:pPr>
                          <w:r>
                            <w:rPr>
                              <w:w w:val="105"/>
                              <w:sz w:val="20"/>
                            </w:rPr>
                            <w:t>Synthesis</w:t>
                          </w:r>
                          <w:r>
                            <w:rPr>
                              <w:spacing w:val="-14"/>
                              <w:w w:val="105"/>
                              <w:sz w:val="20"/>
                            </w:rPr>
                            <w:t xml:space="preserve"> </w:t>
                          </w:r>
                          <w:r>
                            <w:rPr>
                              <w:w w:val="105"/>
                              <w:sz w:val="20"/>
                            </w:rPr>
                            <w:t>and</w:t>
                          </w:r>
                          <w:r>
                            <w:rPr>
                              <w:spacing w:val="-13"/>
                              <w:w w:val="105"/>
                              <w:sz w:val="20"/>
                            </w:rPr>
                            <w:t xml:space="preserve"> </w:t>
                          </w:r>
                          <w:r>
                            <w:rPr>
                              <w:w w:val="105"/>
                              <w:sz w:val="20"/>
                            </w:rPr>
                            <w:t>characterization</w:t>
                          </w:r>
                          <w:r>
                            <w:rPr>
                              <w:spacing w:val="-13"/>
                              <w:w w:val="105"/>
                              <w:sz w:val="20"/>
                            </w:rPr>
                            <w:t xml:space="preserve"> </w:t>
                          </w:r>
                          <w:r>
                            <w:rPr>
                              <w:w w:val="105"/>
                              <w:sz w:val="20"/>
                            </w:rPr>
                            <w:t>of</w:t>
                          </w:r>
                          <w:r>
                            <w:rPr>
                              <w:spacing w:val="-14"/>
                              <w:w w:val="105"/>
                              <w:sz w:val="20"/>
                            </w:rPr>
                            <w:t xml:space="preserve"> </w:t>
                          </w:r>
                          <w:r>
                            <w:rPr>
                              <w:w w:val="105"/>
                              <w:sz w:val="20"/>
                            </w:rPr>
                            <w:t>some</w:t>
                          </w:r>
                          <w:r>
                            <w:rPr>
                              <w:spacing w:val="-12"/>
                              <w:w w:val="105"/>
                              <w:sz w:val="20"/>
                            </w:rPr>
                            <w:t xml:space="preserve"> </w:t>
                          </w:r>
                          <w:r>
                            <w:rPr>
                              <w:w w:val="105"/>
                              <w:sz w:val="20"/>
                            </w:rPr>
                            <w:t>transition</w:t>
                          </w:r>
                          <w:r>
                            <w:rPr>
                              <w:spacing w:val="-12"/>
                              <w:w w:val="105"/>
                              <w:sz w:val="20"/>
                            </w:rPr>
                            <w:t xml:space="preserve"> </w:t>
                          </w:r>
                          <w:r>
                            <w:rPr>
                              <w:w w:val="105"/>
                              <w:sz w:val="20"/>
                            </w:rPr>
                            <w:t>metal</w:t>
                          </w:r>
                          <w:r>
                            <w:rPr>
                              <w:spacing w:val="-14"/>
                              <w:w w:val="105"/>
                              <w:sz w:val="20"/>
                            </w:rPr>
                            <w:t xml:space="preserve"> </w:t>
                          </w:r>
                          <w:r>
                            <w:rPr>
                              <w:w w:val="105"/>
                              <w:sz w:val="20"/>
                            </w:rPr>
                            <w:t>complexes</w:t>
                          </w:r>
                        </w:p>
                      </w:txbxContent>
                    </wps:txbx>
                    <wps:bodyPr lIns="0" tIns="0" rIns="0" bIns="0" upright="1"/>
                  </wps:wsp>
                </a:graphicData>
              </a:graphic>
            </wp:anchor>
          </w:drawing>
        </mc:Choice>
        <mc:Fallback>
          <w:pict>
            <v:shape id="Text Box 52" o:spid="_x0000_s1026" o:spt="202" type="#_x0000_t202" style="position:absolute;left:0pt;margin-left:126.6pt;margin-top:720.65pt;height:13.45pt;width:277.55pt;mso-position-horizontal-relative:page;mso-position-vertical-relative:page;z-index:-20219904;mso-width-relative:page;mso-height-relative:page;" filled="f" stroked="f" coordsize="21600,21600" o:gfxdata="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q8egYNsAAAANAQAADwAAAAAAAAABACAAAAAiAAAA&#10;ZHJzL2Rvd25yZXYueG1sUEsBAhQAFAAAAAgAh07iQPKQ9CeSAQAAJwMAAA4AAAAAAAAAAQAgAAAA&#10;KgEAAGRycy9lMm9Eb2MueG1sUEsFBgAAAAAGAAYAWQEAAC4FAAAAAA==&#10;">
              <v:fill on="f" focussize="0,0"/>
              <v:stroke on="f"/>
              <v:imagedata o:title=""/>
              <o:lock v:ext="edit" aspectratio="f"/>
              <v:textbox inset="0mm,0mm,0mm,0mm">
                <w:txbxContent>
                  <w:p>
                    <w:pPr>
                      <w:spacing w:before="17"/>
                      <w:ind w:left="20" w:right="0" w:firstLine="0"/>
                      <w:jc w:val="left"/>
                      <w:rPr>
                        <w:sz w:val="20"/>
                      </w:rPr>
                    </w:pPr>
                    <w:r>
                      <w:rPr>
                        <w:w w:val="105"/>
                        <w:sz w:val="20"/>
                      </w:rPr>
                      <w:t>Synthesis</w:t>
                    </w:r>
                    <w:r>
                      <w:rPr>
                        <w:spacing w:val="-14"/>
                        <w:w w:val="105"/>
                        <w:sz w:val="20"/>
                      </w:rPr>
                      <w:t xml:space="preserve"> </w:t>
                    </w:r>
                    <w:r>
                      <w:rPr>
                        <w:w w:val="105"/>
                        <w:sz w:val="20"/>
                      </w:rPr>
                      <w:t>and</w:t>
                    </w:r>
                    <w:r>
                      <w:rPr>
                        <w:spacing w:val="-13"/>
                        <w:w w:val="105"/>
                        <w:sz w:val="20"/>
                      </w:rPr>
                      <w:t xml:space="preserve"> </w:t>
                    </w:r>
                    <w:r>
                      <w:rPr>
                        <w:w w:val="105"/>
                        <w:sz w:val="20"/>
                      </w:rPr>
                      <w:t>characterization</w:t>
                    </w:r>
                    <w:r>
                      <w:rPr>
                        <w:spacing w:val="-13"/>
                        <w:w w:val="105"/>
                        <w:sz w:val="20"/>
                      </w:rPr>
                      <w:t xml:space="preserve"> </w:t>
                    </w:r>
                    <w:r>
                      <w:rPr>
                        <w:w w:val="105"/>
                        <w:sz w:val="20"/>
                      </w:rPr>
                      <w:t>of</w:t>
                    </w:r>
                    <w:r>
                      <w:rPr>
                        <w:spacing w:val="-14"/>
                        <w:w w:val="105"/>
                        <w:sz w:val="20"/>
                      </w:rPr>
                      <w:t xml:space="preserve"> </w:t>
                    </w:r>
                    <w:r>
                      <w:rPr>
                        <w:w w:val="105"/>
                        <w:sz w:val="20"/>
                      </w:rPr>
                      <w:t>some</w:t>
                    </w:r>
                    <w:r>
                      <w:rPr>
                        <w:spacing w:val="-12"/>
                        <w:w w:val="105"/>
                        <w:sz w:val="20"/>
                      </w:rPr>
                      <w:t xml:space="preserve"> </w:t>
                    </w:r>
                    <w:r>
                      <w:rPr>
                        <w:w w:val="105"/>
                        <w:sz w:val="20"/>
                      </w:rPr>
                      <w:t>transition</w:t>
                    </w:r>
                    <w:r>
                      <w:rPr>
                        <w:spacing w:val="-12"/>
                        <w:w w:val="105"/>
                        <w:sz w:val="20"/>
                      </w:rPr>
                      <w:t xml:space="preserve"> </w:t>
                    </w:r>
                    <w:r>
                      <w:rPr>
                        <w:w w:val="105"/>
                        <w:sz w:val="20"/>
                      </w:rPr>
                      <w:t>metal</w:t>
                    </w:r>
                    <w:r>
                      <w:rPr>
                        <w:spacing w:val="-14"/>
                        <w:w w:val="105"/>
                        <w:sz w:val="20"/>
                      </w:rPr>
                      <w:t xml:space="preserve"> </w:t>
                    </w:r>
                    <w:r>
                      <w:rPr>
                        <w:w w:val="105"/>
                        <w:sz w:val="20"/>
                      </w:rPr>
                      <w:t>complexes</w:t>
                    </w:r>
                  </w:p>
                </w:txbxContent>
              </v:textbox>
            </v:shape>
          </w:pict>
        </mc:Fallback>
      </mc:AlternateContent>
    </w:r>
    <w:r>
      <mc:AlternateContent>
        <mc:Choice Requires="wps">
          <w:drawing>
            <wp:anchor distT="0" distB="0" distL="114300" distR="114300" simplePos="0" relativeHeight="483097600" behindDoc="1" locked="0" layoutInCell="1" allowOverlap="1">
              <wp:simplePos x="0" y="0"/>
              <wp:positionH relativeFrom="page">
                <wp:posOffset>6354445</wp:posOffset>
              </wp:positionH>
              <wp:positionV relativeFrom="page">
                <wp:posOffset>9153525</wp:posOffset>
              </wp:positionV>
              <wp:extent cx="240665" cy="184785"/>
              <wp:effectExtent l="0" t="0" r="0" b="0"/>
              <wp:wrapNone/>
              <wp:docPr id="1316" name="Text Box 53"/>
              <wp:cNvGraphicFramePr/>
              <a:graphic xmlns:a="http://schemas.openxmlformats.org/drawingml/2006/main">
                <a:graphicData uri="http://schemas.microsoft.com/office/word/2010/wordprocessingShape">
                  <wps:wsp>
                    <wps:cNvSpPr txBox="1"/>
                    <wps:spPr>
                      <a:xfrm>
                        <a:off x="0" y="0"/>
                        <a:ext cx="240665" cy="184785"/>
                      </a:xfrm>
                      <a:prstGeom prst="rect">
                        <a:avLst/>
                      </a:prstGeom>
                      <a:noFill/>
                      <a:ln>
                        <a:noFill/>
                      </a:ln>
                    </wps:spPr>
                    <wps:txbx>
                      <w:txbxContent>
                        <w:p>
                          <w:pPr>
                            <w:pStyle w:val="3"/>
                            <w:spacing w:before="16"/>
                            <w:ind w:left="20"/>
                          </w:pPr>
                          <w:r>
                            <w:rPr>
                              <w:w w:val="105"/>
                            </w:rPr>
                            <w:t>207</w:t>
                          </w:r>
                        </w:p>
                      </w:txbxContent>
                    </wps:txbx>
                    <wps:bodyPr lIns="0" tIns="0" rIns="0" bIns="0" upright="1"/>
                  </wps:wsp>
                </a:graphicData>
              </a:graphic>
            </wp:anchor>
          </w:drawing>
        </mc:Choice>
        <mc:Fallback>
          <w:pict>
            <v:shape id="Text Box 53" o:spid="_x0000_s1026" o:spt="202" type="#_x0000_t202" style="position:absolute;left:0pt;margin-left:500.35pt;margin-top:720.75pt;height:14.55pt;width:18.95pt;mso-position-horizontal-relative:page;mso-position-vertical-relative:page;z-index:-20218880;mso-width-relative:page;mso-height-relative:page;" filled="f" stroked="f" coordsize="21600,21600" o:gfxdata="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&#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PBwCr2wAAAA8BAAAPAAAAAAAAAAEAIAAAACIAAABk&#10;cnMvZG93bnJldi54bWxQSwECFAAUAAAACACHTuJACi8UQZEBAAAmAwAADgAAAAAAAAABACAAAAAq&#10;AQAAZHJzL2Uyb0RvYy54bWxQSwUGAAAAAAYABgBZAQAALQUAAAAA&#10;">
              <v:fill on="f" focussize="0,0"/>
              <v:stroke on="f"/>
              <v:imagedata o:title=""/>
              <o:lock v:ext="edit" aspectratio="f"/>
              <v:textbox inset="0mm,0mm,0mm,0mm">
                <w:txbxContent>
                  <w:p>
                    <w:pPr>
                      <w:pStyle w:val="3"/>
                      <w:spacing w:before="16"/>
                      <w:ind w:left="20"/>
                    </w:pPr>
                    <w:r>
                      <w:rPr>
                        <w:w w:val="105"/>
                      </w:rPr>
                      <w:t>207</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483099648" behindDoc="1" locked="0" layoutInCell="1" allowOverlap="1">
              <wp:simplePos x="0" y="0"/>
              <wp:positionH relativeFrom="page">
                <wp:posOffset>1619885</wp:posOffset>
              </wp:positionH>
              <wp:positionV relativeFrom="page">
                <wp:posOffset>9156065</wp:posOffset>
              </wp:positionV>
              <wp:extent cx="4946650" cy="0"/>
              <wp:effectExtent l="0" t="0" r="0" b="0"/>
              <wp:wrapNone/>
              <wp:docPr id="1320" name="Lines 57"/>
              <wp:cNvGraphicFramePr/>
              <a:graphic xmlns:a="http://schemas.openxmlformats.org/drawingml/2006/main">
                <a:graphicData uri="http://schemas.microsoft.com/office/word/2010/wordprocessingShape">
                  <wps:wsp>
                    <wps:cNvSpPr/>
                    <wps:spPr>
                      <a:xfrm>
                        <a:off x="0" y="0"/>
                        <a:ext cx="4946650" cy="0"/>
                      </a:xfrm>
                      <a:prstGeom prst="line">
                        <a:avLst/>
                      </a:prstGeom>
                      <a:ln w="8966" cap="flat" cmpd="sng">
                        <a:solidFill>
                          <a:srgbClr val="000000"/>
                        </a:solidFill>
                        <a:prstDash val="solid"/>
                        <a:headEnd type="none" w="med" len="med"/>
                        <a:tailEnd type="none" w="med" len="med"/>
                      </a:ln>
                    </wps:spPr>
                    <wps:bodyPr upright="1"/>
                  </wps:wsp>
                </a:graphicData>
              </a:graphic>
            </wp:anchor>
          </w:drawing>
        </mc:Choice>
        <mc:Fallback>
          <w:pict>
            <v:line id="Lines 57" o:spid="_x0000_s1026" o:spt="20" style="position:absolute;left:0pt;margin-left:127.55pt;margin-top:720.95pt;height:0pt;width:389.5pt;mso-position-horizontal-relative:page;mso-position-vertical-relative:page;z-index:-20216832;mso-width-relative:page;mso-height-relative:page;" filled="f" stroked="t" coordsize="21600,21600" o:gfxdata="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kV1CNkAAAAOAQAADwAAAAAAAAABACAAAAAiAAAAZHJzL2Rvd25y&#10;ZXYueG1sUEsBAhQAFAAAAAgAh07iQPo/I0nEAQAAkAMAAA4AAAAAAAAAAQAgAAAAKAEAAGRycy9l&#10;Mm9Eb2MueG1sUEsFBgAAAAAGAAYAWQEAAF4FAAAAAA==&#10;">
              <v:fill on="f" focussize="0,0"/>
              <v:stroke weight="0.705984251968504pt" color="#000000" joinstyle="round"/>
              <v:imagedata o:title=""/>
              <o:lock v:ext="edit" aspectratio="f"/>
            </v:line>
          </w:pict>
        </mc:Fallback>
      </mc:AlternateContent>
    </w:r>
    <w:r>
      <mc:AlternateContent>
        <mc:Choice Requires="wps">
          <w:drawing>
            <wp:anchor distT="0" distB="0" distL="114300" distR="114300" simplePos="0" relativeHeight="483099648" behindDoc="1" locked="0" layoutInCell="1" allowOverlap="1">
              <wp:simplePos x="0" y="0"/>
              <wp:positionH relativeFrom="page">
                <wp:posOffset>3129915</wp:posOffset>
              </wp:positionH>
              <wp:positionV relativeFrom="page">
                <wp:posOffset>8125460</wp:posOffset>
              </wp:positionV>
              <wp:extent cx="67310" cy="0"/>
              <wp:effectExtent l="0" t="0" r="0" b="0"/>
              <wp:wrapNone/>
              <wp:docPr id="1321" name="Lines 58"/>
              <wp:cNvGraphicFramePr/>
              <a:graphic xmlns:a="http://schemas.openxmlformats.org/drawingml/2006/main">
                <a:graphicData uri="http://schemas.microsoft.com/office/word/2010/wordprocessingShape">
                  <wps:wsp>
                    <wps:cNvSpPr/>
                    <wps:spPr>
                      <a:xfrm>
                        <a:off x="0" y="0"/>
                        <a:ext cx="6731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58" o:spid="_x0000_s1026" o:spt="20" style="position:absolute;left:0pt;margin-left:246.45pt;margin-top:639.8pt;height:0pt;width:5.3pt;mso-position-horizontal-relative:page;mso-position-vertical-relative:page;z-index:-20216832;mso-width-relative:page;mso-height-relative:page;" filled="f" stroked="t" coordsize="21600,21600" o:gfxdata="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4ATsi2QAAAA0BAAAPAAAAAAAAAAEAIAAAACIAAABkcnMvZG93bnJl&#10;di54bWxQSwECFAAUAAAACACHTuJAx93locMBAACOAwAADgAAAAAAAAABACAAAAAoAQAAZHJzL2Uy&#10;b0RvYy54bWxQSwUGAAAAAAYABgBZAQAAXQU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100672" behindDoc="1" locked="0" layoutInCell="1" allowOverlap="1">
              <wp:simplePos x="0" y="0"/>
              <wp:positionH relativeFrom="page">
                <wp:posOffset>4653915</wp:posOffset>
              </wp:positionH>
              <wp:positionV relativeFrom="page">
                <wp:posOffset>7603490</wp:posOffset>
              </wp:positionV>
              <wp:extent cx="67310" cy="0"/>
              <wp:effectExtent l="0" t="0" r="0" b="0"/>
              <wp:wrapNone/>
              <wp:docPr id="1322" name="Lines 59"/>
              <wp:cNvGraphicFramePr/>
              <a:graphic xmlns:a="http://schemas.openxmlformats.org/drawingml/2006/main">
                <a:graphicData uri="http://schemas.microsoft.com/office/word/2010/wordprocessingShape">
                  <wps:wsp>
                    <wps:cNvSpPr/>
                    <wps:spPr>
                      <a:xfrm>
                        <a:off x="0" y="0"/>
                        <a:ext cx="67310"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59" o:spid="_x0000_s1026" o:spt="20" style="position:absolute;left:0pt;margin-left:366.45pt;margin-top:598.7pt;height:0pt;width:5.3pt;mso-position-horizontal-relative:page;mso-position-vertical-relative:page;z-index:-20215808;mso-width-relative:page;mso-height-relative:page;" filled="f" stroked="t" coordsize="21600,21600" o:gfxdata="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ifKpj2QAAAA0BAAAPAAAAAAAAAAEAIAAAACIAAABkcnMvZG93bnJl&#10;di54bWxQSwECFAAUAAAACACHTuJAzU52YsMBAACOAwAADgAAAAAAAAABACAAAAAoAQAAZHJzL2Uy&#10;b0RvYy54bWxQSwUGAAAAAAYABgBZAQAAXQU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100672" behindDoc="1" locked="0" layoutInCell="1" allowOverlap="1">
              <wp:simplePos x="0" y="0"/>
              <wp:positionH relativeFrom="page">
                <wp:posOffset>1607820</wp:posOffset>
              </wp:positionH>
              <wp:positionV relativeFrom="page">
                <wp:posOffset>9152255</wp:posOffset>
              </wp:positionV>
              <wp:extent cx="3524885" cy="170815"/>
              <wp:effectExtent l="0" t="0" r="0" b="0"/>
              <wp:wrapNone/>
              <wp:docPr id="1323" name="Text Box 60"/>
              <wp:cNvGraphicFramePr/>
              <a:graphic xmlns:a="http://schemas.openxmlformats.org/drawingml/2006/main">
                <a:graphicData uri="http://schemas.microsoft.com/office/word/2010/wordprocessingShape">
                  <wps:wsp>
                    <wps:cNvSpPr txBox="1"/>
                    <wps:spPr>
                      <a:xfrm>
                        <a:off x="0" y="0"/>
                        <a:ext cx="3524885" cy="170815"/>
                      </a:xfrm>
                      <a:prstGeom prst="rect">
                        <a:avLst/>
                      </a:prstGeom>
                      <a:noFill/>
                      <a:ln>
                        <a:noFill/>
                      </a:ln>
                    </wps:spPr>
                    <wps:txbx>
                      <w:txbxContent>
                        <w:p>
                          <w:pPr>
                            <w:spacing w:before="17"/>
                            <w:ind w:left="20" w:right="0" w:firstLine="0"/>
                            <w:jc w:val="left"/>
                            <w:rPr>
                              <w:sz w:val="20"/>
                            </w:rPr>
                          </w:pPr>
                          <w:r>
                            <w:rPr>
                              <w:w w:val="105"/>
                              <w:sz w:val="20"/>
                            </w:rPr>
                            <w:t>Synthesis</w:t>
                          </w:r>
                          <w:r>
                            <w:rPr>
                              <w:spacing w:val="-14"/>
                              <w:w w:val="105"/>
                              <w:sz w:val="20"/>
                            </w:rPr>
                            <w:t xml:space="preserve"> </w:t>
                          </w:r>
                          <w:r>
                            <w:rPr>
                              <w:w w:val="105"/>
                              <w:sz w:val="20"/>
                            </w:rPr>
                            <w:t>and</w:t>
                          </w:r>
                          <w:r>
                            <w:rPr>
                              <w:spacing w:val="-13"/>
                              <w:w w:val="105"/>
                              <w:sz w:val="20"/>
                            </w:rPr>
                            <w:t xml:space="preserve"> </w:t>
                          </w:r>
                          <w:r>
                            <w:rPr>
                              <w:w w:val="105"/>
                              <w:sz w:val="20"/>
                            </w:rPr>
                            <w:t>characterization</w:t>
                          </w:r>
                          <w:r>
                            <w:rPr>
                              <w:spacing w:val="-13"/>
                              <w:w w:val="105"/>
                              <w:sz w:val="20"/>
                            </w:rPr>
                            <w:t xml:space="preserve"> </w:t>
                          </w:r>
                          <w:r>
                            <w:rPr>
                              <w:w w:val="105"/>
                              <w:sz w:val="20"/>
                            </w:rPr>
                            <w:t>of</w:t>
                          </w:r>
                          <w:r>
                            <w:rPr>
                              <w:spacing w:val="-14"/>
                              <w:w w:val="105"/>
                              <w:sz w:val="20"/>
                            </w:rPr>
                            <w:t xml:space="preserve"> </w:t>
                          </w:r>
                          <w:r>
                            <w:rPr>
                              <w:w w:val="105"/>
                              <w:sz w:val="20"/>
                            </w:rPr>
                            <w:t>some</w:t>
                          </w:r>
                          <w:r>
                            <w:rPr>
                              <w:spacing w:val="-12"/>
                              <w:w w:val="105"/>
                              <w:sz w:val="20"/>
                            </w:rPr>
                            <w:t xml:space="preserve"> </w:t>
                          </w:r>
                          <w:r>
                            <w:rPr>
                              <w:w w:val="105"/>
                              <w:sz w:val="20"/>
                            </w:rPr>
                            <w:t>transition</w:t>
                          </w:r>
                          <w:r>
                            <w:rPr>
                              <w:spacing w:val="-12"/>
                              <w:w w:val="105"/>
                              <w:sz w:val="20"/>
                            </w:rPr>
                            <w:t xml:space="preserve"> </w:t>
                          </w:r>
                          <w:r>
                            <w:rPr>
                              <w:w w:val="105"/>
                              <w:sz w:val="20"/>
                            </w:rPr>
                            <w:t>metal</w:t>
                          </w:r>
                          <w:r>
                            <w:rPr>
                              <w:spacing w:val="-14"/>
                              <w:w w:val="105"/>
                              <w:sz w:val="20"/>
                            </w:rPr>
                            <w:t xml:space="preserve"> </w:t>
                          </w:r>
                          <w:r>
                            <w:rPr>
                              <w:w w:val="105"/>
                              <w:sz w:val="20"/>
                            </w:rPr>
                            <w:t>complexes</w:t>
                          </w:r>
                        </w:p>
                      </w:txbxContent>
                    </wps:txbx>
                    <wps:bodyPr lIns="0" tIns="0" rIns="0" bIns="0" upright="1"/>
                  </wps:wsp>
                </a:graphicData>
              </a:graphic>
            </wp:anchor>
          </w:drawing>
        </mc:Choice>
        <mc:Fallback>
          <w:pict>
            <v:shape id="Text Box 60" o:spid="_x0000_s1026" o:spt="202" type="#_x0000_t202" style="position:absolute;left:0pt;margin-left:126.6pt;margin-top:720.65pt;height:13.45pt;width:277.55pt;mso-position-horizontal-relative:page;mso-position-vertical-relative:page;z-index:-20215808;mso-width-relative:page;mso-height-relative:page;" filled="f" stroked="f" coordsize="21600,21600" o:gfxdata="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q8egYNsAAAANAQAADwAAAAAAAAABACAAAAAiAAAA&#10;ZHJzL2Rvd25yZXYueG1sUEsBAhQAFAAAAAgAh07iQLRwTR+SAQAAJwMAAA4AAAAAAAAAAQAgAAAA&#10;KgEAAGRycy9lMm9Eb2MueG1sUEsFBgAAAAAGAAYAWQEAAC4FAAAAAA==&#10;">
              <v:fill on="f" focussize="0,0"/>
              <v:stroke on="f"/>
              <v:imagedata o:title=""/>
              <o:lock v:ext="edit" aspectratio="f"/>
              <v:textbox inset="0mm,0mm,0mm,0mm">
                <w:txbxContent>
                  <w:p>
                    <w:pPr>
                      <w:spacing w:before="17"/>
                      <w:ind w:left="20" w:right="0" w:firstLine="0"/>
                      <w:jc w:val="left"/>
                      <w:rPr>
                        <w:sz w:val="20"/>
                      </w:rPr>
                    </w:pPr>
                    <w:r>
                      <w:rPr>
                        <w:w w:val="105"/>
                        <w:sz w:val="20"/>
                      </w:rPr>
                      <w:t>Synthesis</w:t>
                    </w:r>
                    <w:r>
                      <w:rPr>
                        <w:spacing w:val="-14"/>
                        <w:w w:val="105"/>
                        <w:sz w:val="20"/>
                      </w:rPr>
                      <w:t xml:space="preserve"> </w:t>
                    </w:r>
                    <w:r>
                      <w:rPr>
                        <w:w w:val="105"/>
                        <w:sz w:val="20"/>
                      </w:rPr>
                      <w:t>and</w:t>
                    </w:r>
                    <w:r>
                      <w:rPr>
                        <w:spacing w:val="-13"/>
                        <w:w w:val="105"/>
                        <w:sz w:val="20"/>
                      </w:rPr>
                      <w:t xml:space="preserve"> </w:t>
                    </w:r>
                    <w:r>
                      <w:rPr>
                        <w:w w:val="105"/>
                        <w:sz w:val="20"/>
                      </w:rPr>
                      <w:t>characterization</w:t>
                    </w:r>
                    <w:r>
                      <w:rPr>
                        <w:spacing w:val="-13"/>
                        <w:w w:val="105"/>
                        <w:sz w:val="20"/>
                      </w:rPr>
                      <w:t xml:space="preserve"> </w:t>
                    </w:r>
                    <w:r>
                      <w:rPr>
                        <w:w w:val="105"/>
                        <w:sz w:val="20"/>
                      </w:rPr>
                      <w:t>of</w:t>
                    </w:r>
                    <w:r>
                      <w:rPr>
                        <w:spacing w:val="-14"/>
                        <w:w w:val="105"/>
                        <w:sz w:val="20"/>
                      </w:rPr>
                      <w:t xml:space="preserve"> </w:t>
                    </w:r>
                    <w:r>
                      <w:rPr>
                        <w:w w:val="105"/>
                        <w:sz w:val="20"/>
                      </w:rPr>
                      <w:t>some</w:t>
                    </w:r>
                    <w:r>
                      <w:rPr>
                        <w:spacing w:val="-12"/>
                        <w:w w:val="105"/>
                        <w:sz w:val="20"/>
                      </w:rPr>
                      <w:t xml:space="preserve"> </w:t>
                    </w:r>
                    <w:r>
                      <w:rPr>
                        <w:w w:val="105"/>
                        <w:sz w:val="20"/>
                      </w:rPr>
                      <w:t>transition</w:t>
                    </w:r>
                    <w:r>
                      <w:rPr>
                        <w:spacing w:val="-12"/>
                        <w:w w:val="105"/>
                        <w:sz w:val="20"/>
                      </w:rPr>
                      <w:t xml:space="preserve"> </w:t>
                    </w:r>
                    <w:r>
                      <w:rPr>
                        <w:w w:val="105"/>
                        <w:sz w:val="20"/>
                      </w:rPr>
                      <w:t>metal</w:t>
                    </w:r>
                    <w:r>
                      <w:rPr>
                        <w:spacing w:val="-14"/>
                        <w:w w:val="105"/>
                        <w:sz w:val="20"/>
                      </w:rPr>
                      <w:t xml:space="preserve"> </w:t>
                    </w:r>
                    <w:r>
                      <w:rPr>
                        <w:w w:val="105"/>
                        <w:sz w:val="20"/>
                      </w:rPr>
                      <w:t>complexes</w:t>
                    </w:r>
                  </w:p>
                </w:txbxContent>
              </v:textbox>
            </v:shape>
          </w:pict>
        </mc:Fallback>
      </mc:AlternateContent>
    </w:r>
    <w:r>
      <mc:AlternateContent>
        <mc:Choice Requires="wps">
          <w:drawing>
            <wp:anchor distT="0" distB="0" distL="114300" distR="114300" simplePos="0" relativeHeight="483101696" behindDoc="1" locked="0" layoutInCell="1" allowOverlap="1">
              <wp:simplePos x="0" y="0"/>
              <wp:positionH relativeFrom="page">
                <wp:posOffset>6354445</wp:posOffset>
              </wp:positionH>
              <wp:positionV relativeFrom="page">
                <wp:posOffset>9153525</wp:posOffset>
              </wp:positionV>
              <wp:extent cx="240665" cy="184785"/>
              <wp:effectExtent l="0" t="0" r="0" b="0"/>
              <wp:wrapNone/>
              <wp:docPr id="1324" name="Text Box 61"/>
              <wp:cNvGraphicFramePr/>
              <a:graphic xmlns:a="http://schemas.openxmlformats.org/drawingml/2006/main">
                <a:graphicData uri="http://schemas.microsoft.com/office/word/2010/wordprocessingShape">
                  <wps:wsp>
                    <wps:cNvSpPr txBox="1"/>
                    <wps:spPr>
                      <a:xfrm>
                        <a:off x="0" y="0"/>
                        <a:ext cx="240665" cy="184785"/>
                      </a:xfrm>
                      <a:prstGeom prst="rect">
                        <a:avLst/>
                      </a:prstGeom>
                      <a:noFill/>
                      <a:ln>
                        <a:noFill/>
                      </a:ln>
                    </wps:spPr>
                    <wps:txbx>
                      <w:txbxContent>
                        <w:p>
                          <w:pPr>
                            <w:pStyle w:val="3"/>
                            <w:spacing w:before="16"/>
                            <w:ind w:left="20"/>
                          </w:pPr>
                          <w:r>
                            <w:rPr>
                              <w:w w:val="105"/>
                            </w:rPr>
                            <w:t>208</w:t>
                          </w:r>
                        </w:p>
                      </w:txbxContent>
                    </wps:txbx>
                    <wps:bodyPr lIns="0" tIns="0" rIns="0" bIns="0" upright="1"/>
                  </wps:wsp>
                </a:graphicData>
              </a:graphic>
            </wp:anchor>
          </w:drawing>
        </mc:Choice>
        <mc:Fallback>
          <w:pict>
            <v:shape id="Text Box 61" o:spid="_x0000_s1026" o:spt="202" type="#_x0000_t202" style="position:absolute;left:0pt;margin-left:500.35pt;margin-top:720.75pt;height:14.55pt;width:18.95pt;mso-position-horizontal-relative:page;mso-position-vertical-relative:page;z-index:-20214784;mso-width-relative:page;mso-height-relative:page;" filled="f" stroked="f" coordsize="21600,21600" o:gfxdata="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DwcAq9sAAAAPAQAADwAAAAAAAAABACAAAAAiAAAA&#10;ZHJzL2Rvd25yZXYueG1sUEsBAhQAFAAAAAgAh07iQEa921CSAQAAJgMAAA4AAAAAAAAAAQAgAAAA&#10;KgEAAGRycy9lMm9Eb2MueG1sUEsFBgAAAAAGAAYAWQEAAC4FAAAAAA==&#10;">
              <v:fill on="f" focussize="0,0"/>
              <v:stroke on="f"/>
              <v:imagedata o:title=""/>
              <o:lock v:ext="edit" aspectratio="f"/>
              <v:textbox inset="0mm,0mm,0mm,0mm">
                <w:txbxContent>
                  <w:p>
                    <w:pPr>
                      <w:pStyle w:val="3"/>
                      <w:spacing w:before="16"/>
                      <w:ind w:left="20"/>
                    </w:pPr>
                    <w:r>
                      <w:rPr>
                        <w:w w:val="105"/>
                      </w:rPr>
                      <w:t>208</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483103744" behindDoc="1" locked="0" layoutInCell="1" allowOverlap="1">
              <wp:simplePos x="0" y="0"/>
              <wp:positionH relativeFrom="page">
                <wp:posOffset>1619885</wp:posOffset>
              </wp:positionH>
              <wp:positionV relativeFrom="page">
                <wp:posOffset>9156065</wp:posOffset>
              </wp:positionV>
              <wp:extent cx="4946650" cy="0"/>
              <wp:effectExtent l="0" t="0" r="0" b="0"/>
              <wp:wrapNone/>
              <wp:docPr id="1328" name="Lines 65"/>
              <wp:cNvGraphicFramePr/>
              <a:graphic xmlns:a="http://schemas.openxmlformats.org/drawingml/2006/main">
                <a:graphicData uri="http://schemas.microsoft.com/office/word/2010/wordprocessingShape">
                  <wps:wsp>
                    <wps:cNvSpPr/>
                    <wps:spPr>
                      <a:xfrm>
                        <a:off x="0" y="0"/>
                        <a:ext cx="4946650" cy="0"/>
                      </a:xfrm>
                      <a:prstGeom prst="line">
                        <a:avLst/>
                      </a:prstGeom>
                      <a:ln w="8966" cap="flat" cmpd="sng">
                        <a:solidFill>
                          <a:srgbClr val="000000"/>
                        </a:solidFill>
                        <a:prstDash val="solid"/>
                        <a:headEnd type="none" w="med" len="med"/>
                        <a:tailEnd type="none" w="med" len="med"/>
                      </a:ln>
                    </wps:spPr>
                    <wps:bodyPr upright="1"/>
                  </wps:wsp>
                </a:graphicData>
              </a:graphic>
            </wp:anchor>
          </w:drawing>
        </mc:Choice>
        <mc:Fallback>
          <w:pict>
            <v:line id="Lines 65" o:spid="_x0000_s1026" o:spt="20" style="position:absolute;left:0pt;margin-left:127.55pt;margin-top:720.95pt;height:0pt;width:389.5pt;mso-position-horizontal-relative:page;mso-position-vertical-relative:page;z-index:-20212736;mso-width-relative:page;mso-height-relative:page;" filled="f" stroked="t" coordsize="21600,21600" o:gfxdata="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kV1CNkAAAAOAQAADwAAAAAAAAABACAAAAAiAAAAZHJzL2Rvd25y&#10;ZXYueG1sUEsBAhQAFAAAAAgAh07iQPPbXhTEAQAAkAMAAA4AAAAAAAAAAQAgAAAAKAEAAGRycy9l&#10;Mm9Eb2MueG1sUEsFBgAAAAAGAAYAWQEAAF4FAAAAAA==&#10;">
              <v:fill on="f" focussize="0,0"/>
              <v:stroke weight="0.705984251968504pt" color="#000000" joinstyle="round"/>
              <v:imagedata o:title=""/>
              <o:lock v:ext="edit" aspectratio="f"/>
            </v:line>
          </w:pict>
        </mc:Fallback>
      </mc:AlternateContent>
    </w:r>
    <w:r>
      <mc:AlternateContent>
        <mc:Choice Requires="wps">
          <w:drawing>
            <wp:anchor distT="0" distB="0" distL="114300" distR="114300" simplePos="0" relativeHeight="483103744" behindDoc="1" locked="0" layoutInCell="1" allowOverlap="1">
              <wp:simplePos x="0" y="0"/>
              <wp:positionH relativeFrom="page">
                <wp:posOffset>1607820</wp:posOffset>
              </wp:positionH>
              <wp:positionV relativeFrom="page">
                <wp:posOffset>9152255</wp:posOffset>
              </wp:positionV>
              <wp:extent cx="3524885" cy="170815"/>
              <wp:effectExtent l="0" t="0" r="0" b="0"/>
              <wp:wrapNone/>
              <wp:docPr id="1329" name="Text Box 66"/>
              <wp:cNvGraphicFramePr/>
              <a:graphic xmlns:a="http://schemas.openxmlformats.org/drawingml/2006/main">
                <a:graphicData uri="http://schemas.microsoft.com/office/word/2010/wordprocessingShape">
                  <wps:wsp>
                    <wps:cNvSpPr txBox="1"/>
                    <wps:spPr>
                      <a:xfrm>
                        <a:off x="0" y="0"/>
                        <a:ext cx="3524885" cy="170815"/>
                      </a:xfrm>
                      <a:prstGeom prst="rect">
                        <a:avLst/>
                      </a:prstGeom>
                      <a:noFill/>
                      <a:ln>
                        <a:noFill/>
                      </a:ln>
                    </wps:spPr>
                    <wps:txbx>
                      <w:txbxContent>
                        <w:p>
                          <w:pPr>
                            <w:spacing w:before="17"/>
                            <w:ind w:left="20" w:right="0" w:firstLine="0"/>
                            <w:jc w:val="left"/>
                            <w:rPr>
                              <w:sz w:val="20"/>
                            </w:rPr>
                          </w:pPr>
                          <w:r>
                            <w:rPr>
                              <w:w w:val="105"/>
                              <w:sz w:val="20"/>
                            </w:rPr>
                            <w:t>Synthesis</w:t>
                          </w:r>
                          <w:r>
                            <w:rPr>
                              <w:spacing w:val="-14"/>
                              <w:w w:val="105"/>
                              <w:sz w:val="20"/>
                            </w:rPr>
                            <w:t xml:space="preserve"> </w:t>
                          </w:r>
                          <w:r>
                            <w:rPr>
                              <w:w w:val="105"/>
                              <w:sz w:val="20"/>
                            </w:rPr>
                            <w:t>and</w:t>
                          </w:r>
                          <w:r>
                            <w:rPr>
                              <w:spacing w:val="-13"/>
                              <w:w w:val="105"/>
                              <w:sz w:val="20"/>
                            </w:rPr>
                            <w:t xml:space="preserve"> </w:t>
                          </w:r>
                          <w:r>
                            <w:rPr>
                              <w:w w:val="105"/>
                              <w:sz w:val="20"/>
                            </w:rPr>
                            <w:t>characterization</w:t>
                          </w:r>
                          <w:r>
                            <w:rPr>
                              <w:spacing w:val="-13"/>
                              <w:w w:val="105"/>
                              <w:sz w:val="20"/>
                            </w:rPr>
                            <w:t xml:space="preserve"> </w:t>
                          </w:r>
                          <w:r>
                            <w:rPr>
                              <w:w w:val="105"/>
                              <w:sz w:val="20"/>
                            </w:rPr>
                            <w:t>of</w:t>
                          </w:r>
                          <w:r>
                            <w:rPr>
                              <w:spacing w:val="-14"/>
                              <w:w w:val="105"/>
                              <w:sz w:val="20"/>
                            </w:rPr>
                            <w:t xml:space="preserve"> </w:t>
                          </w:r>
                          <w:r>
                            <w:rPr>
                              <w:w w:val="105"/>
                              <w:sz w:val="20"/>
                            </w:rPr>
                            <w:t>some</w:t>
                          </w:r>
                          <w:r>
                            <w:rPr>
                              <w:spacing w:val="-12"/>
                              <w:w w:val="105"/>
                              <w:sz w:val="20"/>
                            </w:rPr>
                            <w:t xml:space="preserve"> </w:t>
                          </w:r>
                          <w:r>
                            <w:rPr>
                              <w:w w:val="105"/>
                              <w:sz w:val="20"/>
                            </w:rPr>
                            <w:t>transition</w:t>
                          </w:r>
                          <w:r>
                            <w:rPr>
                              <w:spacing w:val="-12"/>
                              <w:w w:val="105"/>
                              <w:sz w:val="20"/>
                            </w:rPr>
                            <w:t xml:space="preserve"> </w:t>
                          </w:r>
                          <w:r>
                            <w:rPr>
                              <w:w w:val="105"/>
                              <w:sz w:val="20"/>
                            </w:rPr>
                            <w:t>metal</w:t>
                          </w:r>
                          <w:r>
                            <w:rPr>
                              <w:spacing w:val="-14"/>
                              <w:w w:val="105"/>
                              <w:sz w:val="20"/>
                            </w:rPr>
                            <w:t xml:space="preserve"> </w:t>
                          </w:r>
                          <w:r>
                            <w:rPr>
                              <w:w w:val="105"/>
                              <w:sz w:val="20"/>
                            </w:rPr>
                            <w:t>complexes</w:t>
                          </w:r>
                        </w:p>
                      </w:txbxContent>
                    </wps:txbx>
                    <wps:bodyPr lIns="0" tIns="0" rIns="0" bIns="0" upright="1"/>
                  </wps:wsp>
                </a:graphicData>
              </a:graphic>
            </wp:anchor>
          </w:drawing>
        </mc:Choice>
        <mc:Fallback>
          <w:pict>
            <v:shape id="Text Box 66" o:spid="_x0000_s1026" o:spt="202" type="#_x0000_t202" style="position:absolute;left:0pt;margin-left:126.6pt;margin-top:720.65pt;height:13.45pt;width:277.55pt;mso-position-horizontal-relative:page;mso-position-vertical-relative:page;z-index:-20212736;mso-width-relative:page;mso-height-relative:page;" filled="f" stroked="f" coordsize="21600,21600" o:gfxdata="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KvHoGDbAAAADQEAAA8AAAAAAAAAAQAgAAAAIgAA&#10;AGRycy9kb3ducmV2LnhtbFBLAQIUABQAAAAIAIdO4kCK/6AVkwEAACcDAAAOAAAAAAAAAAEAIAAA&#10;ACoBAABkcnMvZTJvRG9jLnhtbFBLBQYAAAAABgAGAFkBAAAvBQAAAAA=&#10;">
              <v:fill on="f" focussize="0,0"/>
              <v:stroke on="f"/>
              <v:imagedata o:title=""/>
              <o:lock v:ext="edit" aspectratio="f"/>
              <v:textbox inset="0mm,0mm,0mm,0mm">
                <w:txbxContent>
                  <w:p>
                    <w:pPr>
                      <w:spacing w:before="17"/>
                      <w:ind w:left="20" w:right="0" w:firstLine="0"/>
                      <w:jc w:val="left"/>
                      <w:rPr>
                        <w:sz w:val="20"/>
                      </w:rPr>
                    </w:pPr>
                    <w:r>
                      <w:rPr>
                        <w:w w:val="105"/>
                        <w:sz w:val="20"/>
                      </w:rPr>
                      <w:t>Synthesis</w:t>
                    </w:r>
                    <w:r>
                      <w:rPr>
                        <w:spacing w:val="-14"/>
                        <w:w w:val="105"/>
                        <w:sz w:val="20"/>
                      </w:rPr>
                      <w:t xml:space="preserve"> </w:t>
                    </w:r>
                    <w:r>
                      <w:rPr>
                        <w:w w:val="105"/>
                        <w:sz w:val="20"/>
                      </w:rPr>
                      <w:t>and</w:t>
                    </w:r>
                    <w:r>
                      <w:rPr>
                        <w:spacing w:val="-13"/>
                        <w:w w:val="105"/>
                        <w:sz w:val="20"/>
                      </w:rPr>
                      <w:t xml:space="preserve"> </w:t>
                    </w:r>
                    <w:r>
                      <w:rPr>
                        <w:w w:val="105"/>
                        <w:sz w:val="20"/>
                      </w:rPr>
                      <w:t>characterization</w:t>
                    </w:r>
                    <w:r>
                      <w:rPr>
                        <w:spacing w:val="-13"/>
                        <w:w w:val="105"/>
                        <w:sz w:val="20"/>
                      </w:rPr>
                      <w:t xml:space="preserve"> </w:t>
                    </w:r>
                    <w:r>
                      <w:rPr>
                        <w:w w:val="105"/>
                        <w:sz w:val="20"/>
                      </w:rPr>
                      <w:t>of</w:t>
                    </w:r>
                    <w:r>
                      <w:rPr>
                        <w:spacing w:val="-14"/>
                        <w:w w:val="105"/>
                        <w:sz w:val="20"/>
                      </w:rPr>
                      <w:t xml:space="preserve"> </w:t>
                    </w:r>
                    <w:r>
                      <w:rPr>
                        <w:w w:val="105"/>
                        <w:sz w:val="20"/>
                      </w:rPr>
                      <w:t>some</w:t>
                    </w:r>
                    <w:r>
                      <w:rPr>
                        <w:spacing w:val="-12"/>
                        <w:w w:val="105"/>
                        <w:sz w:val="20"/>
                      </w:rPr>
                      <w:t xml:space="preserve"> </w:t>
                    </w:r>
                    <w:r>
                      <w:rPr>
                        <w:w w:val="105"/>
                        <w:sz w:val="20"/>
                      </w:rPr>
                      <w:t>transition</w:t>
                    </w:r>
                    <w:r>
                      <w:rPr>
                        <w:spacing w:val="-12"/>
                        <w:w w:val="105"/>
                        <w:sz w:val="20"/>
                      </w:rPr>
                      <w:t xml:space="preserve"> </w:t>
                    </w:r>
                    <w:r>
                      <w:rPr>
                        <w:w w:val="105"/>
                        <w:sz w:val="20"/>
                      </w:rPr>
                      <w:t>metal</w:t>
                    </w:r>
                    <w:r>
                      <w:rPr>
                        <w:spacing w:val="-14"/>
                        <w:w w:val="105"/>
                        <w:sz w:val="20"/>
                      </w:rPr>
                      <w:t xml:space="preserve"> </w:t>
                    </w:r>
                    <w:r>
                      <w:rPr>
                        <w:w w:val="105"/>
                        <w:sz w:val="20"/>
                      </w:rPr>
                      <w:t>complexes</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483070976" behindDoc="1" locked="0" layoutInCell="1" allowOverlap="1">
              <wp:simplePos x="0" y="0"/>
              <wp:positionH relativeFrom="page">
                <wp:posOffset>1619885</wp:posOffset>
              </wp:positionH>
              <wp:positionV relativeFrom="page">
                <wp:posOffset>911225</wp:posOffset>
              </wp:positionV>
              <wp:extent cx="4946650" cy="0"/>
              <wp:effectExtent l="0" t="0" r="0" b="0"/>
              <wp:wrapNone/>
              <wp:docPr id="1265" name="Lines 1"/>
              <wp:cNvGraphicFramePr/>
              <a:graphic xmlns:a="http://schemas.openxmlformats.org/drawingml/2006/main">
                <a:graphicData uri="http://schemas.microsoft.com/office/word/2010/wordprocessingShape">
                  <wps:wsp>
                    <wps:cNvSpPr/>
                    <wps:spPr>
                      <a:xfrm>
                        <a:off x="0" y="0"/>
                        <a:ext cx="4946650" cy="0"/>
                      </a:xfrm>
                      <a:prstGeom prst="line">
                        <a:avLst/>
                      </a:prstGeom>
                      <a:ln w="8966" cap="flat" cmpd="sng">
                        <a:solidFill>
                          <a:srgbClr val="000000"/>
                        </a:solidFill>
                        <a:prstDash val="solid"/>
                        <a:headEnd type="none" w="med" len="med"/>
                        <a:tailEnd type="none" w="med" len="med"/>
                      </a:ln>
                    </wps:spPr>
                    <wps:bodyPr upright="1"/>
                  </wps:wsp>
                </a:graphicData>
              </a:graphic>
            </wp:anchor>
          </w:drawing>
        </mc:Choice>
        <mc:Fallback>
          <w:pict>
            <v:line id="Lines 1" o:spid="_x0000_s1026" o:spt="20" style="position:absolute;left:0pt;margin-left:127.55pt;margin-top:71.75pt;height:0pt;width:389.5pt;mso-position-horizontal-relative:page;mso-position-vertical-relative:page;z-index:-20245504;mso-width-relative:page;mso-height-relative:page;" filled="f" stroked="t" coordsize="21600,21600" o:gfxdata="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IKsKytgAAAAMAQAADwAAAAAAAAABACAAAAAiAAAAZHJzL2Rvd25yZXYu&#10;eG1sUEsBAhQAFAAAAAgAh07iQAckqTvCAQAAjwMAAA4AAAAAAAAAAQAgAAAAJwEAAGRycy9lMm9E&#10;b2MueG1sUEsFBgAAAAAGAAYAWQEAAFsFAAAAAA==&#10;">
              <v:fill on="f" focussize="0,0"/>
              <v:stroke weight="0.705984251968504pt" color="#000000" joinstyle="round"/>
              <v:imagedata o:title=""/>
              <o:lock v:ext="edit" aspectratio="f"/>
            </v:line>
          </w:pict>
        </mc:Fallback>
      </mc:AlternateContent>
    </w:r>
    <w:r>
      <mc:AlternateContent>
        <mc:Choice Requires="wps">
          <w:drawing>
            <wp:anchor distT="0" distB="0" distL="114300" distR="114300" simplePos="0" relativeHeight="483072000" behindDoc="1" locked="0" layoutInCell="1" allowOverlap="1">
              <wp:simplePos x="0" y="0"/>
              <wp:positionH relativeFrom="page">
                <wp:posOffset>4356735</wp:posOffset>
              </wp:positionH>
              <wp:positionV relativeFrom="page">
                <wp:posOffset>718185</wp:posOffset>
              </wp:positionV>
              <wp:extent cx="2237740" cy="184785"/>
              <wp:effectExtent l="0" t="0" r="0" b="0"/>
              <wp:wrapNone/>
              <wp:docPr id="1266" name="Text Box 3"/>
              <wp:cNvGraphicFramePr/>
              <a:graphic xmlns:a="http://schemas.openxmlformats.org/drawingml/2006/main">
                <a:graphicData uri="http://schemas.microsoft.com/office/word/2010/wordprocessingShape">
                  <wps:wsp>
                    <wps:cNvSpPr txBox="1"/>
                    <wps:spPr>
                      <a:xfrm>
                        <a:off x="0" y="0"/>
                        <a:ext cx="2237740" cy="184785"/>
                      </a:xfrm>
                      <a:prstGeom prst="rect">
                        <a:avLst/>
                      </a:prstGeom>
                      <a:noFill/>
                      <a:ln>
                        <a:noFill/>
                      </a:ln>
                    </wps:spPr>
                    <wps:txbx>
                      <w:txbxContent>
                        <w:p>
                          <w:pPr>
                            <w:pStyle w:val="3"/>
                            <w:spacing w:before="16"/>
                            <w:ind w:left="20"/>
                          </w:pPr>
                          <w:r>
                            <w:rPr>
                              <w:w w:val="105"/>
                            </w:rPr>
                            <w:t>Stability</w:t>
                          </w:r>
                          <w:r>
                            <w:rPr>
                              <w:spacing w:val="-21"/>
                              <w:w w:val="105"/>
                            </w:rPr>
                            <w:t xml:space="preserve"> </w:t>
                          </w:r>
                          <w:r>
                            <w:rPr>
                              <w:w w:val="105"/>
                            </w:rPr>
                            <w:t>constants</w:t>
                          </w:r>
                          <w:r>
                            <w:rPr>
                              <w:spacing w:val="-23"/>
                              <w:w w:val="105"/>
                            </w:rPr>
                            <w:t xml:space="preserve"> </w:t>
                          </w:r>
                          <w:r>
                            <w:rPr>
                              <w:w w:val="105"/>
                            </w:rPr>
                            <w:t>of</w:t>
                          </w:r>
                          <w:r>
                            <w:rPr>
                              <w:spacing w:val="-20"/>
                              <w:w w:val="105"/>
                            </w:rPr>
                            <w:t xml:space="preserve"> </w:t>
                          </w:r>
                          <w:r>
                            <w:rPr>
                              <w:w w:val="105"/>
                            </w:rPr>
                            <w:t>metal</w:t>
                          </w:r>
                          <w:r>
                            <w:rPr>
                              <w:spacing w:val="-23"/>
                              <w:w w:val="105"/>
                            </w:rPr>
                            <w:t xml:space="preserve"> </w:t>
                          </w:r>
                          <w:r>
                            <w:rPr>
                              <w:w w:val="105"/>
                            </w:rPr>
                            <w:t>complexes</w:t>
                          </w:r>
                        </w:p>
                      </w:txbxContent>
                    </wps:txbx>
                    <wps:bodyPr lIns="0" tIns="0" rIns="0" bIns="0" upright="1"/>
                  </wps:wsp>
                </a:graphicData>
              </a:graphic>
            </wp:anchor>
          </w:drawing>
        </mc:Choice>
        <mc:Fallback>
          <w:pict>
            <v:shape id="Text Box 3" o:spid="_x0000_s1026" o:spt="202" type="#_x0000_t202" style="position:absolute;left:0pt;margin-left:343.05pt;margin-top:56.55pt;height:14.55pt;width:176.2pt;mso-position-horizontal-relative:page;mso-position-vertical-relative:page;z-index:-20244480;mso-width-relative:page;mso-height-relative:page;" filled="f" stroked="f" coordsize="21600,21600" o:gfxdata="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HZXtTdkAAAAMAQAADwAAAAAAAAABACAAAAAiAAAAZHJz&#10;L2Rvd25yZXYueG1sUEsBAhQAFAAAAAgAh07iQB/oIFGRAQAAJgMAAA4AAAAAAAAAAQAgAAAAKAEA&#10;AGRycy9lMm9Eb2MueG1sUEsFBgAAAAAGAAYAWQEAACsFAAAAAA==&#10;">
              <v:fill on="f" focussize="0,0"/>
              <v:stroke on="f"/>
              <v:imagedata o:title=""/>
              <o:lock v:ext="edit" aspectratio="f"/>
              <v:textbox inset="0mm,0mm,0mm,0mm">
                <w:txbxContent>
                  <w:p>
                    <w:pPr>
                      <w:pStyle w:val="3"/>
                      <w:spacing w:before="16"/>
                      <w:ind w:left="20"/>
                    </w:pPr>
                    <w:r>
                      <w:rPr>
                        <w:w w:val="105"/>
                      </w:rPr>
                      <w:t>Stability</w:t>
                    </w:r>
                    <w:r>
                      <w:rPr>
                        <w:spacing w:val="-21"/>
                        <w:w w:val="105"/>
                      </w:rPr>
                      <w:t xml:space="preserve"> </w:t>
                    </w:r>
                    <w:r>
                      <w:rPr>
                        <w:w w:val="105"/>
                      </w:rPr>
                      <w:t>constants</w:t>
                    </w:r>
                    <w:r>
                      <w:rPr>
                        <w:spacing w:val="-23"/>
                        <w:w w:val="105"/>
                      </w:rPr>
                      <w:t xml:space="preserve"> </w:t>
                    </w:r>
                    <w:r>
                      <w:rPr>
                        <w:w w:val="105"/>
                      </w:rPr>
                      <w:t>of</w:t>
                    </w:r>
                    <w:r>
                      <w:rPr>
                        <w:spacing w:val="-20"/>
                        <w:w w:val="105"/>
                      </w:rPr>
                      <w:t xml:space="preserve"> </w:t>
                    </w:r>
                    <w:r>
                      <w:rPr>
                        <w:w w:val="105"/>
                      </w:rPr>
                      <w:t>metal</w:t>
                    </w:r>
                    <w:r>
                      <w:rPr>
                        <w:spacing w:val="-23"/>
                        <w:w w:val="105"/>
                      </w:rPr>
                      <w:t xml:space="preserve"> </w:t>
                    </w:r>
                    <w:r>
                      <w:rPr>
                        <w:w w:val="105"/>
                      </w:rPr>
                      <w:t>complexes</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483074048" behindDoc="1" locked="0" layoutInCell="1" allowOverlap="1">
              <wp:simplePos x="0" y="0"/>
              <wp:positionH relativeFrom="page">
                <wp:posOffset>1619885</wp:posOffset>
              </wp:positionH>
              <wp:positionV relativeFrom="page">
                <wp:posOffset>911225</wp:posOffset>
              </wp:positionV>
              <wp:extent cx="4946650" cy="0"/>
              <wp:effectExtent l="0" t="0" r="0" b="0"/>
              <wp:wrapNone/>
              <wp:docPr id="1270" name="Lines 7"/>
              <wp:cNvGraphicFramePr/>
              <a:graphic xmlns:a="http://schemas.openxmlformats.org/drawingml/2006/main">
                <a:graphicData uri="http://schemas.microsoft.com/office/word/2010/wordprocessingShape">
                  <wps:wsp>
                    <wps:cNvSpPr/>
                    <wps:spPr>
                      <a:xfrm>
                        <a:off x="0" y="0"/>
                        <a:ext cx="4946650" cy="0"/>
                      </a:xfrm>
                      <a:prstGeom prst="line">
                        <a:avLst/>
                      </a:prstGeom>
                      <a:ln w="8966" cap="flat" cmpd="sng">
                        <a:solidFill>
                          <a:srgbClr val="000000"/>
                        </a:solidFill>
                        <a:prstDash val="solid"/>
                        <a:headEnd type="none" w="med" len="med"/>
                        <a:tailEnd type="none" w="med" len="med"/>
                      </a:ln>
                    </wps:spPr>
                    <wps:bodyPr upright="1"/>
                  </wps:wsp>
                </a:graphicData>
              </a:graphic>
            </wp:anchor>
          </w:drawing>
        </mc:Choice>
        <mc:Fallback>
          <w:pict>
            <v:line id="Lines 7" o:spid="_x0000_s1026" o:spt="20" style="position:absolute;left:0pt;margin-left:127.55pt;margin-top:71.75pt;height:0pt;width:389.5pt;mso-position-horizontal-relative:page;mso-position-vertical-relative:page;z-index:-20242432;mso-width-relative:page;mso-height-relative:page;" filled="f" stroked="t" coordsize="21600,21600" o:gfxdata="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CrCsrYAAAADAEAAA8AAAAAAAAAAQAgAAAAIgAAAGRycy9kb3ducmV2&#10;LnhtbFBLAQIUABQAAAAIAIdO4kDTmri9wwEAAI8DAAAOAAAAAAAAAAEAIAAAACcBAABkcnMvZTJv&#10;RG9jLnhtbFBLBQYAAAAABgAGAFkBAABcBQAAAAA=&#10;">
              <v:fill on="f" focussize="0,0"/>
              <v:stroke weight="0.705984251968504pt" color="#000000" joinstyle="round"/>
              <v:imagedata o:title=""/>
              <o:lock v:ext="edit" aspectratio="f"/>
            </v:line>
          </w:pict>
        </mc:Fallback>
      </mc:AlternateContent>
    </w:r>
    <w:r>
      <mc:AlternateContent>
        <mc:Choice Requires="wps">
          <w:drawing>
            <wp:anchor distT="0" distB="0" distL="114300" distR="114300" simplePos="0" relativeHeight="483074048" behindDoc="1" locked="0" layoutInCell="1" allowOverlap="1">
              <wp:simplePos x="0" y="0"/>
              <wp:positionH relativeFrom="page">
                <wp:posOffset>1607820</wp:posOffset>
              </wp:positionH>
              <wp:positionV relativeFrom="page">
                <wp:posOffset>718185</wp:posOffset>
              </wp:positionV>
              <wp:extent cx="586740" cy="184150"/>
              <wp:effectExtent l="0" t="0" r="0" b="0"/>
              <wp:wrapNone/>
              <wp:docPr id="1271" name="Text Box 8"/>
              <wp:cNvGraphicFramePr/>
              <a:graphic xmlns:a="http://schemas.openxmlformats.org/drawingml/2006/main">
                <a:graphicData uri="http://schemas.microsoft.com/office/word/2010/wordprocessingShape">
                  <wps:wsp>
                    <wps:cNvSpPr txBox="1"/>
                    <wps:spPr>
                      <a:xfrm>
                        <a:off x="0" y="0"/>
                        <a:ext cx="586740" cy="184150"/>
                      </a:xfrm>
                      <a:prstGeom prst="rect">
                        <a:avLst/>
                      </a:prstGeom>
                      <a:noFill/>
                      <a:ln>
                        <a:noFill/>
                      </a:ln>
                    </wps:spPr>
                    <wps:txbx>
                      <w:txbxContent>
                        <w:p>
                          <w:pPr>
                            <w:pStyle w:val="3"/>
                            <w:spacing w:before="15"/>
                            <w:ind w:left="20"/>
                          </w:pPr>
                          <w:r>
                            <w:rPr>
                              <w:w w:val="105"/>
                            </w:rPr>
                            <w:t>Section</w:t>
                          </w:r>
                          <w:r>
                            <w:rPr>
                              <w:spacing w:val="-17"/>
                              <w:w w:val="105"/>
                            </w:rPr>
                            <w:t xml:space="preserve"> </w:t>
                          </w:r>
                          <w:r>
                            <w:rPr>
                              <w:w w:val="105"/>
                            </w:rPr>
                            <w:t>C</w:t>
                          </w:r>
                        </w:p>
                      </w:txbxContent>
                    </wps:txbx>
                    <wps:bodyPr lIns="0" tIns="0" rIns="0" bIns="0" upright="1"/>
                  </wps:wsp>
                </a:graphicData>
              </a:graphic>
            </wp:anchor>
          </w:drawing>
        </mc:Choice>
        <mc:Fallback>
          <w:pict>
            <v:shape id="Text Box 8" o:spid="_x0000_s1026" o:spt="202" type="#_x0000_t202" style="position:absolute;left:0pt;margin-left:126.6pt;margin-top:56.55pt;height:14.5pt;width:46.2pt;mso-position-horizontal-relative:page;mso-position-vertical-relative:page;z-index:-20242432;mso-width-relative:page;mso-height-relative:page;" filled="f" stroked="f" coordsize="21600,21600" o:gfxdata="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MsGz7jaAAAACwEAAA8AAAAAAAAAAQAgAAAAIgAAAGRy&#10;cy9kb3ducmV2LnhtbFBLAQIUABQAAAAIAIdO4kCYxWklkQEAACUDAAAOAAAAAAAAAAEAIAAAACkB&#10;AABkcnMvZTJvRG9jLnhtbFBLBQYAAAAABgAGAFkBAAAsBQAAAAA=&#10;">
              <v:fill on="f" focussize="0,0"/>
              <v:stroke on="f"/>
              <v:imagedata o:title=""/>
              <o:lock v:ext="edit" aspectratio="f"/>
              <v:textbox inset="0mm,0mm,0mm,0mm">
                <w:txbxContent>
                  <w:p>
                    <w:pPr>
                      <w:pStyle w:val="3"/>
                      <w:spacing w:before="15"/>
                      <w:ind w:left="20"/>
                    </w:pPr>
                    <w:r>
                      <w:rPr>
                        <w:w w:val="105"/>
                      </w:rPr>
                      <w:t>Section</w:t>
                    </w:r>
                    <w:r>
                      <w:rPr>
                        <w:spacing w:val="-17"/>
                        <w:w w:val="105"/>
                      </w:rPr>
                      <w:t xml:space="preserve"> </w:t>
                    </w:r>
                    <w:r>
                      <w:rPr>
                        <w:w w:val="105"/>
                      </w:rPr>
                      <w:t>C</w:t>
                    </w:r>
                  </w:p>
                </w:txbxContent>
              </v:textbox>
            </v:shape>
          </w:pict>
        </mc:Fallback>
      </mc:AlternateContent>
    </w:r>
    <w:r>
      <mc:AlternateContent>
        <mc:Choice Requires="wps">
          <w:drawing>
            <wp:anchor distT="0" distB="0" distL="114300" distR="114300" simplePos="0" relativeHeight="483075072" behindDoc="1" locked="0" layoutInCell="1" allowOverlap="1">
              <wp:simplePos x="0" y="0"/>
              <wp:positionH relativeFrom="page">
                <wp:posOffset>4356100</wp:posOffset>
              </wp:positionH>
              <wp:positionV relativeFrom="page">
                <wp:posOffset>718185</wp:posOffset>
              </wp:positionV>
              <wp:extent cx="2237740" cy="184150"/>
              <wp:effectExtent l="0" t="0" r="0" b="0"/>
              <wp:wrapNone/>
              <wp:docPr id="1272" name="Text Box 9"/>
              <wp:cNvGraphicFramePr/>
              <a:graphic xmlns:a="http://schemas.openxmlformats.org/drawingml/2006/main">
                <a:graphicData uri="http://schemas.microsoft.com/office/word/2010/wordprocessingShape">
                  <wps:wsp>
                    <wps:cNvSpPr txBox="1"/>
                    <wps:spPr>
                      <a:xfrm>
                        <a:off x="0" y="0"/>
                        <a:ext cx="2237740" cy="184150"/>
                      </a:xfrm>
                      <a:prstGeom prst="rect">
                        <a:avLst/>
                      </a:prstGeom>
                      <a:noFill/>
                      <a:ln>
                        <a:noFill/>
                      </a:ln>
                    </wps:spPr>
                    <wps:txbx>
                      <w:txbxContent>
                        <w:p>
                          <w:pPr>
                            <w:pStyle w:val="3"/>
                            <w:spacing w:before="15"/>
                            <w:ind w:left="20"/>
                          </w:pPr>
                          <w:r>
                            <w:rPr>
                              <w:w w:val="105"/>
                            </w:rPr>
                            <w:t>Stability</w:t>
                          </w:r>
                          <w:r>
                            <w:rPr>
                              <w:spacing w:val="-20"/>
                              <w:w w:val="105"/>
                            </w:rPr>
                            <w:t xml:space="preserve"> </w:t>
                          </w:r>
                          <w:r>
                            <w:rPr>
                              <w:w w:val="105"/>
                            </w:rPr>
                            <w:t>constants</w:t>
                          </w:r>
                          <w:r>
                            <w:rPr>
                              <w:spacing w:val="-21"/>
                              <w:w w:val="105"/>
                            </w:rPr>
                            <w:t xml:space="preserve"> </w:t>
                          </w:r>
                          <w:r>
                            <w:rPr>
                              <w:w w:val="105"/>
                            </w:rPr>
                            <w:t>of</w:t>
                          </w:r>
                          <w:r>
                            <w:rPr>
                              <w:spacing w:val="-20"/>
                              <w:w w:val="105"/>
                            </w:rPr>
                            <w:t xml:space="preserve"> </w:t>
                          </w:r>
                          <w:r>
                            <w:rPr>
                              <w:w w:val="105"/>
                            </w:rPr>
                            <w:t>metal</w:t>
                          </w:r>
                          <w:r>
                            <w:rPr>
                              <w:spacing w:val="-21"/>
                              <w:w w:val="105"/>
                            </w:rPr>
                            <w:t xml:space="preserve"> </w:t>
                          </w:r>
                          <w:r>
                            <w:rPr>
                              <w:w w:val="105"/>
                            </w:rPr>
                            <w:t>complexes</w:t>
                          </w:r>
                        </w:p>
                      </w:txbxContent>
                    </wps:txbx>
                    <wps:bodyPr lIns="0" tIns="0" rIns="0" bIns="0" upright="1"/>
                  </wps:wsp>
                </a:graphicData>
              </a:graphic>
            </wp:anchor>
          </w:drawing>
        </mc:Choice>
        <mc:Fallback>
          <w:pict>
            <v:shape id="Text Box 9" o:spid="_x0000_s1026" o:spt="202" type="#_x0000_t202" style="position:absolute;left:0pt;margin-left:343pt;margin-top:56.55pt;height:14.5pt;width:176.2pt;mso-position-horizontal-relative:page;mso-position-vertical-relative:page;z-index:-20241408;mso-width-relative:page;mso-height-relative:page;" filled="f" stroked="f" coordsize="21600,21600" o:gfxdata="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M5XeG2gAAAAwBAAAPAAAAAAAAAAEAIAAAACIAAABk&#10;cnMvZG93bnJldi54bWxQSwECFAAUAAAACACHTuJAwhY5q5IBAAAmAwAADgAAAAAAAAABACAAAAAp&#10;AQAAZHJzL2Uyb0RvYy54bWxQSwUGAAAAAAYABgBZAQAALQUAAAAA&#10;">
              <v:fill on="f" focussize="0,0"/>
              <v:stroke on="f"/>
              <v:imagedata o:title=""/>
              <o:lock v:ext="edit" aspectratio="f"/>
              <v:textbox inset="0mm,0mm,0mm,0mm">
                <w:txbxContent>
                  <w:p>
                    <w:pPr>
                      <w:pStyle w:val="3"/>
                      <w:spacing w:before="15"/>
                      <w:ind w:left="20"/>
                    </w:pPr>
                    <w:r>
                      <w:rPr>
                        <w:w w:val="105"/>
                      </w:rPr>
                      <w:t>Stability</w:t>
                    </w:r>
                    <w:r>
                      <w:rPr>
                        <w:spacing w:val="-20"/>
                        <w:w w:val="105"/>
                      </w:rPr>
                      <w:t xml:space="preserve"> </w:t>
                    </w:r>
                    <w:r>
                      <w:rPr>
                        <w:w w:val="105"/>
                      </w:rPr>
                      <w:t>constants</w:t>
                    </w:r>
                    <w:r>
                      <w:rPr>
                        <w:spacing w:val="-21"/>
                        <w:w w:val="105"/>
                      </w:rPr>
                      <w:t xml:space="preserve"> </w:t>
                    </w:r>
                    <w:r>
                      <w:rPr>
                        <w:w w:val="105"/>
                      </w:rPr>
                      <w:t>of</w:t>
                    </w:r>
                    <w:r>
                      <w:rPr>
                        <w:spacing w:val="-20"/>
                        <w:w w:val="105"/>
                      </w:rPr>
                      <w:t xml:space="preserve"> </w:t>
                    </w:r>
                    <w:r>
                      <w:rPr>
                        <w:w w:val="105"/>
                      </w:rPr>
                      <w:t>metal</w:t>
                    </w:r>
                    <w:r>
                      <w:rPr>
                        <w:spacing w:val="-21"/>
                        <w:w w:val="105"/>
                      </w:rPr>
                      <w:t xml:space="preserve"> </w:t>
                    </w:r>
                    <w:r>
                      <w:rPr>
                        <w:w w:val="105"/>
                      </w:rPr>
                      <w:t>complexes</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483077120" behindDoc="1" locked="0" layoutInCell="1" allowOverlap="1">
              <wp:simplePos x="0" y="0"/>
              <wp:positionH relativeFrom="page">
                <wp:posOffset>1619885</wp:posOffset>
              </wp:positionH>
              <wp:positionV relativeFrom="page">
                <wp:posOffset>911225</wp:posOffset>
              </wp:positionV>
              <wp:extent cx="4946650" cy="0"/>
              <wp:effectExtent l="0" t="0" r="0" b="0"/>
              <wp:wrapNone/>
              <wp:docPr id="1277" name="Lines 14"/>
              <wp:cNvGraphicFramePr/>
              <a:graphic xmlns:a="http://schemas.openxmlformats.org/drawingml/2006/main">
                <a:graphicData uri="http://schemas.microsoft.com/office/word/2010/wordprocessingShape">
                  <wps:wsp>
                    <wps:cNvSpPr/>
                    <wps:spPr>
                      <a:xfrm>
                        <a:off x="0" y="0"/>
                        <a:ext cx="4946650" cy="0"/>
                      </a:xfrm>
                      <a:prstGeom prst="line">
                        <a:avLst/>
                      </a:prstGeom>
                      <a:ln w="8966" cap="flat" cmpd="sng">
                        <a:solidFill>
                          <a:srgbClr val="000000"/>
                        </a:solidFill>
                        <a:prstDash val="solid"/>
                        <a:headEnd type="none" w="med" len="med"/>
                        <a:tailEnd type="none" w="med" len="med"/>
                      </a:ln>
                    </wps:spPr>
                    <wps:bodyPr upright="1"/>
                  </wps:wsp>
                </a:graphicData>
              </a:graphic>
            </wp:anchor>
          </w:drawing>
        </mc:Choice>
        <mc:Fallback>
          <w:pict>
            <v:line id="Lines 14" o:spid="_x0000_s1026" o:spt="20" style="position:absolute;left:0pt;margin-left:127.55pt;margin-top:71.75pt;height:0pt;width:389.5pt;mso-position-horizontal-relative:page;mso-position-vertical-relative:page;z-index:-20239360;mso-width-relative:page;mso-height-relative:page;" filled="f" stroked="t" coordsize="21600,21600" o:gfxdata="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gqwrK2AAAAAwBAAAPAAAAAAAAAAEAIAAAACIAAABkcnMvZG93bnJl&#10;di54bWxQSwECFAAUAAAACACHTuJAxinYv8QBAACQAwAADgAAAAAAAAABACAAAAAnAQAAZHJzL2Uy&#10;b0RvYy54bWxQSwUGAAAAAAYABgBZAQAAXQUAAAAA&#10;">
              <v:fill on="f" focussize="0,0"/>
              <v:stroke weight="0.705984251968504pt" color="#000000" joinstyle="round"/>
              <v:imagedata o:title=""/>
              <o:lock v:ext="edit" aspectratio="f"/>
            </v:line>
          </w:pict>
        </mc:Fallback>
      </mc:AlternateContent>
    </w:r>
    <w:r>
      <mc:AlternateContent>
        <mc:Choice Requires="wps">
          <w:drawing>
            <wp:anchor distT="0" distB="0" distL="114300" distR="114300" simplePos="0" relativeHeight="483078144" behindDoc="1" locked="0" layoutInCell="1" allowOverlap="1">
              <wp:simplePos x="0" y="0"/>
              <wp:positionH relativeFrom="page">
                <wp:posOffset>1607820</wp:posOffset>
              </wp:positionH>
              <wp:positionV relativeFrom="page">
                <wp:posOffset>718185</wp:posOffset>
              </wp:positionV>
              <wp:extent cx="586740" cy="184785"/>
              <wp:effectExtent l="0" t="0" r="0" b="0"/>
              <wp:wrapNone/>
              <wp:docPr id="1278" name="Text Box 15"/>
              <wp:cNvGraphicFramePr/>
              <a:graphic xmlns:a="http://schemas.openxmlformats.org/drawingml/2006/main">
                <a:graphicData uri="http://schemas.microsoft.com/office/word/2010/wordprocessingShape">
                  <wps:wsp>
                    <wps:cNvSpPr txBox="1"/>
                    <wps:spPr>
                      <a:xfrm>
                        <a:off x="0" y="0"/>
                        <a:ext cx="586740" cy="184785"/>
                      </a:xfrm>
                      <a:prstGeom prst="rect">
                        <a:avLst/>
                      </a:prstGeom>
                      <a:noFill/>
                      <a:ln>
                        <a:noFill/>
                      </a:ln>
                    </wps:spPr>
                    <wps:txbx>
                      <w:txbxContent>
                        <w:p>
                          <w:pPr>
                            <w:pStyle w:val="3"/>
                            <w:spacing w:before="16"/>
                            <w:ind w:left="20"/>
                          </w:pPr>
                          <w:r>
                            <w:rPr>
                              <w:w w:val="105"/>
                            </w:rPr>
                            <w:t>Section</w:t>
                          </w:r>
                          <w:r>
                            <w:rPr>
                              <w:spacing w:val="-17"/>
                              <w:w w:val="105"/>
                            </w:rPr>
                            <w:t xml:space="preserve"> </w:t>
                          </w:r>
                          <w:r>
                            <w:rPr>
                              <w:w w:val="105"/>
                            </w:rPr>
                            <w:t>C</w:t>
                          </w:r>
                        </w:p>
                      </w:txbxContent>
                    </wps:txbx>
                    <wps:bodyPr lIns="0" tIns="0" rIns="0" bIns="0" upright="1"/>
                  </wps:wsp>
                </a:graphicData>
              </a:graphic>
            </wp:anchor>
          </w:drawing>
        </mc:Choice>
        <mc:Fallback>
          <w:pict>
            <v:shape id="Text Box 15" o:spid="_x0000_s1026" o:spt="202" type="#_x0000_t202" style="position:absolute;left:0pt;margin-left:126.6pt;margin-top:56.55pt;height:14.55pt;width:46.2pt;mso-position-horizontal-relative:page;mso-position-vertical-relative:page;z-index:-20238336;mso-width-relative:page;mso-height-relative:page;" filled="f" stroked="f" coordsize="21600,21600" o:gfxdata="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&#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GKAmRvaAAAACwEAAA8AAAAAAAAAAQAgAAAAIgAAAGRy&#10;cy9kb3ducmV2LnhtbFBLAQIUABQAAAAIAIdO4kDYFQNXkQEAACYDAAAOAAAAAAAAAAEAIAAAACkB&#10;AABkcnMvZTJvRG9jLnhtbFBLBQYAAAAABgAGAFkBAAAsBQAAAAA=&#10;">
              <v:fill on="f" focussize="0,0"/>
              <v:stroke on="f"/>
              <v:imagedata o:title=""/>
              <o:lock v:ext="edit" aspectratio="f"/>
              <v:textbox inset="0mm,0mm,0mm,0mm">
                <w:txbxContent>
                  <w:p>
                    <w:pPr>
                      <w:pStyle w:val="3"/>
                      <w:spacing w:before="16"/>
                      <w:ind w:left="20"/>
                    </w:pPr>
                    <w:r>
                      <w:rPr>
                        <w:w w:val="105"/>
                      </w:rPr>
                      <w:t>Section</w:t>
                    </w:r>
                    <w:r>
                      <w:rPr>
                        <w:spacing w:val="-17"/>
                        <w:w w:val="105"/>
                      </w:rPr>
                      <w:t xml:space="preserve"> </w:t>
                    </w:r>
                    <w:r>
                      <w:rPr>
                        <w:w w:val="105"/>
                      </w:rPr>
                      <w:t>C</w:t>
                    </w:r>
                  </w:p>
                </w:txbxContent>
              </v:textbox>
            </v:shape>
          </w:pict>
        </mc:Fallback>
      </mc:AlternateContent>
    </w:r>
    <w:r>
      <mc:AlternateContent>
        <mc:Choice Requires="wps">
          <w:drawing>
            <wp:anchor distT="0" distB="0" distL="114300" distR="114300" simplePos="0" relativeHeight="483078144" behindDoc="1" locked="0" layoutInCell="1" allowOverlap="1">
              <wp:simplePos x="0" y="0"/>
              <wp:positionH relativeFrom="page">
                <wp:posOffset>4356735</wp:posOffset>
              </wp:positionH>
              <wp:positionV relativeFrom="page">
                <wp:posOffset>718185</wp:posOffset>
              </wp:positionV>
              <wp:extent cx="2237105" cy="184785"/>
              <wp:effectExtent l="0" t="0" r="0" b="0"/>
              <wp:wrapNone/>
              <wp:docPr id="1279" name="Text Box 16"/>
              <wp:cNvGraphicFramePr/>
              <a:graphic xmlns:a="http://schemas.openxmlformats.org/drawingml/2006/main">
                <a:graphicData uri="http://schemas.microsoft.com/office/word/2010/wordprocessingShape">
                  <wps:wsp>
                    <wps:cNvSpPr txBox="1"/>
                    <wps:spPr>
                      <a:xfrm>
                        <a:off x="0" y="0"/>
                        <a:ext cx="2237105" cy="184785"/>
                      </a:xfrm>
                      <a:prstGeom prst="rect">
                        <a:avLst/>
                      </a:prstGeom>
                      <a:noFill/>
                      <a:ln>
                        <a:noFill/>
                      </a:ln>
                    </wps:spPr>
                    <wps:txbx>
                      <w:txbxContent>
                        <w:p>
                          <w:pPr>
                            <w:pStyle w:val="3"/>
                            <w:spacing w:before="16"/>
                            <w:ind w:left="20"/>
                          </w:pPr>
                          <w:r>
                            <w:rPr>
                              <w:w w:val="105"/>
                            </w:rPr>
                            <w:t>Stability</w:t>
                          </w:r>
                          <w:r>
                            <w:rPr>
                              <w:spacing w:val="-20"/>
                              <w:w w:val="105"/>
                            </w:rPr>
                            <w:t xml:space="preserve"> </w:t>
                          </w:r>
                          <w:r>
                            <w:rPr>
                              <w:w w:val="105"/>
                            </w:rPr>
                            <w:t>constants</w:t>
                          </w:r>
                          <w:r>
                            <w:rPr>
                              <w:spacing w:val="-21"/>
                              <w:w w:val="105"/>
                            </w:rPr>
                            <w:t xml:space="preserve"> </w:t>
                          </w:r>
                          <w:r>
                            <w:rPr>
                              <w:w w:val="105"/>
                            </w:rPr>
                            <w:t>of</w:t>
                          </w:r>
                          <w:r>
                            <w:rPr>
                              <w:spacing w:val="-20"/>
                              <w:w w:val="105"/>
                            </w:rPr>
                            <w:t xml:space="preserve"> </w:t>
                          </w:r>
                          <w:r>
                            <w:rPr>
                              <w:w w:val="105"/>
                            </w:rPr>
                            <w:t>metal</w:t>
                          </w:r>
                          <w:r>
                            <w:rPr>
                              <w:spacing w:val="-21"/>
                              <w:w w:val="105"/>
                            </w:rPr>
                            <w:t xml:space="preserve"> </w:t>
                          </w:r>
                          <w:r>
                            <w:rPr>
                              <w:w w:val="105"/>
                            </w:rPr>
                            <w:t>complexes</w:t>
                          </w:r>
                        </w:p>
                      </w:txbxContent>
                    </wps:txbx>
                    <wps:bodyPr lIns="0" tIns="0" rIns="0" bIns="0" upright="1"/>
                  </wps:wsp>
                </a:graphicData>
              </a:graphic>
            </wp:anchor>
          </w:drawing>
        </mc:Choice>
        <mc:Fallback>
          <w:pict>
            <v:shape id="Text Box 16" o:spid="_x0000_s1026" o:spt="202" type="#_x0000_t202" style="position:absolute;left:0pt;margin-left:343.05pt;margin-top:56.55pt;height:14.55pt;width:176.15pt;mso-position-horizontal-relative:page;mso-position-vertical-relative:page;z-index:-20238336;mso-width-relative:page;mso-height-relative:page;" filled="f" stroked="f" coordsize="21600,21600" o:gfxdata="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&#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AaFhM2QAAAAwBAAAPAAAAAAAAAAEAIAAAACIAAABk&#10;cnMvZG93bnJldi54bWxQSwECFAAUAAAACACHTuJAw4Xf65MBAAAnAwAADgAAAAAAAAABACAAAAAo&#10;AQAAZHJzL2Uyb0RvYy54bWxQSwUGAAAAAAYABgBZAQAALQUAAAAA&#10;">
              <v:fill on="f" focussize="0,0"/>
              <v:stroke on="f"/>
              <v:imagedata o:title=""/>
              <o:lock v:ext="edit" aspectratio="f"/>
              <v:textbox inset="0mm,0mm,0mm,0mm">
                <w:txbxContent>
                  <w:p>
                    <w:pPr>
                      <w:pStyle w:val="3"/>
                      <w:spacing w:before="16"/>
                      <w:ind w:left="20"/>
                    </w:pPr>
                    <w:r>
                      <w:rPr>
                        <w:w w:val="105"/>
                      </w:rPr>
                      <w:t>Stability</w:t>
                    </w:r>
                    <w:r>
                      <w:rPr>
                        <w:spacing w:val="-20"/>
                        <w:w w:val="105"/>
                      </w:rPr>
                      <w:t xml:space="preserve"> </w:t>
                    </w:r>
                    <w:r>
                      <w:rPr>
                        <w:w w:val="105"/>
                      </w:rPr>
                      <w:t>constants</w:t>
                    </w:r>
                    <w:r>
                      <w:rPr>
                        <w:spacing w:val="-21"/>
                        <w:w w:val="105"/>
                      </w:rPr>
                      <w:t xml:space="preserve"> </w:t>
                    </w:r>
                    <w:r>
                      <w:rPr>
                        <w:w w:val="105"/>
                      </w:rPr>
                      <w:t>of</w:t>
                    </w:r>
                    <w:r>
                      <w:rPr>
                        <w:spacing w:val="-20"/>
                        <w:w w:val="105"/>
                      </w:rPr>
                      <w:t xml:space="preserve"> </w:t>
                    </w:r>
                    <w:r>
                      <w:rPr>
                        <w:w w:val="105"/>
                      </w:rPr>
                      <w:t>metal</w:t>
                    </w:r>
                    <w:r>
                      <w:rPr>
                        <w:spacing w:val="-21"/>
                        <w:w w:val="105"/>
                      </w:rPr>
                      <w:t xml:space="preserve"> </w:t>
                    </w:r>
                    <w:r>
                      <w:rPr>
                        <w:w w:val="105"/>
                      </w:rPr>
                      <w:t>complexes</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483080192" behindDoc="1" locked="0" layoutInCell="1" allowOverlap="1">
              <wp:simplePos x="0" y="0"/>
              <wp:positionH relativeFrom="page">
                <wp:posOffset>1619885</wp:posOffset>
              </wp:positionH>
              <wp:positionV relativeFrom="page">
                <wp:posOffset>911225</wp:posOffset>
              </wp:positionV>
              <wp:extent cx="4946650" cy="0"/>
              <wp:effectExtent l="0" t="0" r="0" b="0"/>
              <wp:wrapNone/>
              <wp:docPr id="1283" name="Lines 20"/>
              <wp:cNvGraphicFramePr/>
              <a:graphic xmlns:a="http://schemas.openxmlformats.org/drawingml/2006/main">
                <a:graphicData uri="http://schemas.microsoft.com/office/word/2010/wordprocessingShape">
                  <wps:wsp>
                    <wps:cNvSpPr/>
                    <wps:spPr>
                      <a:xfrm>
                        <a:off x="0" y="0"/>
                        <a:ext cx="4946650" cy="0"/>
                      </a:xfrm>
                      <a:prstGeom prst="line">
                        <a:avLst/>
                      </a:prstGeom>
                      <a:ln w="8966" cap="flat" cmpd="sng">
                        <a:solidFill>
                          <a:srgbClr val="000000"/>
                        </a:solidFill>
                        <a:prstDash val="solid"/>
                        <a:headEnd type="none" w="med" len="med"/>
                        <a:tailEnd type="none" w="med" len="med"/>
                      </a:ln>
                    </wps:spPr>
                    <wps:bodyPr upright="1"/>
                  </wps:wsp>
                </a:graphicData>
              </a:graphic>
            </wp:anchor>
          </w:drawing>
        </mc:Choice>
        <mc:Fallback>
          <w:pict>
            <v:line id="Lines 20" o:spid="_x0000_s1026" o:spt="20" style="position:absolute;left:0pt;margin-left:127.55pt;margin-top:71.75pt;height:0pt;width:389.5pt;mso-position-horizontal-relative:page;mso-position-vertical-relative:page;z-index:-20236288;mso-width-relative:page;mso-height-relative:page;" filled="f" stroked="t" coordsize="21600,21600" o:gfxdata="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CrCsrYAAAADAEAAA8AAAAAAAAAAQAgAAAAIgAAAGRycy9kb3ducmV2&#10;LnhtbFBLAQIUABQAAAAIAIdO4kDH/lo7wwEAAJADAAAOAAAAAAAAAAEAIAAAACcBAABkcnMvZTJv&#10;RG9jLnhtbFBLBQYAAAAABgAGAFkBAABcBQAAAAA=&#10;">
              <v:fill on="f" focussize="0,0"/>
              <v:stroke weight="0.705984251968504pt" color="#000000" joinstyle="round"/>
              <v:imagedata o:title=""/>
              <o:lock v:ext="edit" aspectratio="f"/>
            </v:line>
          </w:pict>
        </mc:Fallback>
      </mc:AlternateContent>
    </w:r>
    <w:r>
      <mc:AlternateContent>
        <mc:Choice Requires="wps">
          <w:drawing>
            <wp:anchor distT="0" distB="0" distL="114300" distR="114300" simplePos="0" relativeHeight="483081216" behindDoc="1" locked="0" layoutInCell="1" allowOverlap="1">
              <wp:simplePos x="0" y="0"/>
              <wp:positionH relativeFrom="page">
                <wp:posOffset>2938780</wp:posOffset>
              </wp:positionH>
              <wp:positionV relativeFrom="page">
                <wp:posOffset>2794635</wp:posOffset>
              </wp:positionV>
              <wp:extent cx="69215" cy="0"/>
              <wp:effectExtent l="0" t="0" r="0" b="0"/>
              <wp:wrapNone/>
              <wp:docPr id="1284" name="Lines 21"/>
              <wp:cNvGraphicFramePr/>
              <a:graphic xmlns:a="http://schemas.openxmlformats.org/drawingml/2006/main">
                <a:graphicData uri="http://schemas.microsoft.com/office/word/2010/wordprocessingShape">
                  <wps:wsp>
                    <wps:cNvSpPr/>
                    <wps:spPr>
                      <a:xfrm>
                        <a:off x="0" y="0"/>
                        <a:ext cx="69215"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21" o:spid="_x0000_s1026" o:spt="20" style="position:absolute;left:0pt;margin-left:231.4pt;margin-top:220.05pt;height:0pt;width:5.45pt;mso-position-horizontal-relative:page;mso-position-vertical-relative:page;z-index:-20235264;mso-width-relative:page;mso-height-relative:page;" filled="f" stroked="t" coordsize="21600,21600" o:gfxdata="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564O/ZAAAACwEAAA8AAAAAAAAAAQAgAAAAIgAAAGRycy9kb3ducmV2&#10;LnhtbFBLAQIUABQAAAAIAIdO4kASvutEwgEAAI4DAAAOAAAAAAAAAAEAIAAAACgBAABkcnMvZTJv&#10;RG9jLnhtbFBLBQYAAAAABgAGAFkBAABcBQ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081216" behindDoc="1" locked="0" layoutInCell="1" allowOverlap="1">
              <wp:simplePos x="0" y="0"/>
              <wp:positionH relativeFrom="page">
                <wp:posOffset>1607820</wp:posOffset>
              </wp:positionH>
              <wp:positionV relativeFrom="page">
                <wp:posOffset>718185</wp:posOffset>
              </wp:positionV>
              <wp:extent cx="586740" cy="184785"/>
              <wp:effectExtent l="0" t="0" r="0" b="0"/>
              <wp:wrapNone/>
              <wp:docPr id="1285" name="Text Box 22"/>
              <wp:cNvGraphicFramePr/>
              <a:graphic xmlns:a="http://schemas.openxmlformats.org/drawingml/2006/main">
                <a:graphicData uri="http://schemas.microsoft.com/office/word/2010/wordprocessingShape">
                  <wps:wsp>
                    <wps:cNvSpPr txBox="1"/>
                    <wps:spPr>
                      <a:xfrm>
                        <a:off x="0" y="0"/>
                        <a:ext cx="586740" cy="184785"/>
                      </a:xfrm>
                      <a:prstGeom prst="rect">
                        <a:avLst/>
                      </a:prstGeom>
                      <a:noFill/>
                      <a:ln>
                        <a:noFill/>
                      </a:ln>
                    </wps:spPr>
                    <wps:txbx>
                      <w:txbxContent>
                        <w:p>
                          <w:pPr>
                            <w:pStyle w:val="3"/>
                            <w:spacing w:before="16"/>
                            <w:ind w:left="20"/>
                          </w:pPr>
                          <w:r>
                            <w:rPr>
                              <w:w w:val="105"/>
                            </w:rPr>
                            <w:t>Section</w:t>
                          </w:r>
                          <w:r>
                            <w:rPr>
                              <w:spacing w:val="-18"/>
                              <w:w w:val="105"/>
                            </w:rPr>
                            <w:t xml:space="preserve"> </w:t>
                          </w:r>
                          <w:r>
                            <w:rPr>
                              <w:w w:val="105"/>
                            </w:rPr>
                            <w:t>C</w:t>
                          </w:r>
                        </w:p>
                      </w:txbxContent>
                    </wps:txbx>
                    <wps:bodyPr lIns="0" tIns="0" rIns="0" bIns="0" upright="1"/>
                  </wps:wsp>
                </a:graphicData>
              </a:graphic>
            </wp:anchor>
          </w:drawing>
        </mc:Choice>
        <mc:Fallback>
          <w:pict>
            <v:shape id="Text Box 22" o:spid="_x0000_s1026" o:spt="202" type="#_x0000_t202" style="position:absolute;left:0pt;margin-left:126.6pt;margin-top:56.55pt;height:14.55pt;width:46.2pt;mso-position-horizontal-relative:page;mso-position-vertical-relative:page;z-index:-20235264;mso-width-relative:page;mso-height-relative:page;" filled="f" stroked="f" coordsize="21600,21600" o:gfxdata="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GKAmRvaAAAACwEAAA8AAAAAAAAAAQAgAAAAIgAAAGRy&#10;cy9kb3ducmV2LnhtbFBLAQIUABQAAAAIAIdO4kBsdDsVkQEAACYDAAAOAAAAAAAAAAEAIAAAACkB&#10;AABkcnMvZTJvRG9jLnhtbFBLBQYAAAAABgAGAFkBAAAsBQAAAAA=&#10;">
              <v:fill on="f" focussize="0,0"/>
              <v:stroke on="f"/>
              <v:imagedata o:title=""/>
              <o:lock v:ext="edit" aspectratio="f"/>
              <v:textbox inset="0mm,0mm,0mm,0mm">
                <w:txbxContent>
                  <w:p>
                    <w:pPr>
                      <w:pStyle w:val="3"/>
                      <w:spacing w:before="16"/>
                      <w:ind w:left="20"/>
                    </w:pPr>
                    <w:r>
                      <w:rPr>
                        <w:w w:val="105"/>
                      </w:rPr>
                      <w:t>Section</w:t>
                    </w:r>
                    <w:r>
                      <w:rPr>
                        <w:spacing w:val="-18"/>
                        <w:w w:val="105"/>
                      </w:rPr>
                      <w:t xml:space="preserve"> </w:t>
                    </w:r>
                    <w:r>
                      <w:rPr>
                        <w:w w:val="105"/>
                      </w:rPr>
                      <w:t>C</w:t>
                    </w:r>
                  </w:p>
                </w:txbxContent>
              </v:textbox>
            </v:shape>
          </w:pict>
        </mc:Fallback>
      </mc:AlternateContent>
    </w:r>
    <w:r>
      <mc:AlternateContent>
        <mc:Choice Requires="wps">
          <w:drawing>
            <wp:anchor distT="0" distB="0" distL="114300" distR="114300" simplePos="0" relativeHeight="483082240" behindDoc="1" locked="0" layoutInCell="1" allowOverlap="1">
              <wp:simplePos x="0" y="0"/>
              <wp:positionH relativeFrom="page">
                <wp:posOffset>4356100</wp:posOffset>
              </wp:positionH>
              <wp:positionV relativeFrom="page">
                <wp:posOffset>718185</wp:posOffset>
              </wp:positionV>
              <wp:extent cx="2237740" cy="184785"/>
              <wp:effectExtent l="0" t="0" r="0" b="0"/>
              <wp:wrapNone/>
              <wp:docPr id="1286" name="Text Box 23"/>
              <wp:cNvGraphicFramePr/>
              <a:graphic xmlns:a="http://schemas.openxmlformats.org/drawingml/2006/main">
                <a:graphicData uri="http://schemas.microsoft.com/office/word/2010/wordprocessingShape">
                  <wps:wsp>
                    <wps:cNvSpPr txBox="1"/>
                    <wps:spPr>
                      <a:xfrm>
                        <a:off x="0" y="0"/>
                        <a:ext cx="2237740" cy="184785"/>
                      </a:xfrm>
                      <a:prstGeom prst="rect">
                        <a:avLst/>
                      </a:prstGeom>
                      <a:noFill/>
                      <a:ln>
                        <a:noFill/>
                      </a:ln>
                    </wps:spPr>
                    <wps:txbx>
                      <w:txbxContent>
                        <w:p>
                          <w:pPr>
                            <w:pStyle w:val="3"/>
                            <w:spacing w:before="16"/>
                            <w:ind w:left="20"/>
                          </w:pPr>
                          <w:r>
                            <w:rPr>
                              <w:w w:val="105"/>
                            </w:rPr>
                            <w:t>Stability</w:t>
                          </w:r>
                          <w:r>
                            <w:rPr>
                              <w:spacing w:val="-21"/>
                              <w:w w:val="105"/>
                            </w:rPr>
                            <w:t xml:space="preserve"> </w:t>
                          </w:r>
                          <w:r>
                            <w:rPr>
                              <w:w w:val="105"/>
                            </w:rPr>
                            <w:t>constants</w:t>
                          </w:r>
                          <w:r>
                            <w:rPr>
                              <w:spacing w:val="-23"/>
                              <w:w w:val="105"/>
                            </w:rPr>
                            <w:t xml:space="preserve"> </w:t>
                          </w:r>
                          <w:r>
                            <w:rPr>
                              <w:w w:val="105"/>
                            </w:rPr>
                            <w:t>of</w:t>
                          </w:r>
                          <w:r>
                            <w:rPr>
                              <w:spacing w:val="-21"/>
                              <w:w w:val="105"/>
                            </w:rPr>
                            <w:t xml:space="preserve"> </w:t>
                          </w:r>
                          <w:r>
                            <w:rPr>
                              <w:w w:val="105"/>
                            </w:rPr>
                            <w:t>metal</w:t>
                          </w:r>
                          <w:r>
                            <w:rPr>
                              <w:spacing w:val="-22"/>
                              <w:w w:val="105"/>
                            </w:rPr>
                            <w:t xml:space="preserve"> </w:t>
                          </w:r>
                          <w:r>
                            <w:rPr>
                              <w:w w:val="105"/>
                            </w:rPr>
                            <w:t>complexes</w:t>
                          </w:r>
                        </w:p>
                      </w:txbxContent>
                    </wps:txbx>
                    <wps:bodyPr lIns="0" tIns="0" rIns="0" bIns="0" upright="1"/>
                  </wps:wsp>
                </a:graphicData>
              </a:graphic>
            </wp:anchor>
          </w:drawing>
        </mc:Choice>
        <mc:Fallback>
          <w:pict>
            <v:shape id="Text Box 23" o:spid="_x0000_s1026" o:spt="202" type="#_x0000_t202" style="position:absolute;left:0pt;margin-left:343pt;margin-top:56.55pt;height:14.55pt;width:176.2pt;mso-position-horizontal-relative:page;mso-position-vertical-relative:page;z-index:-20234240;mso-width-relative:page;mso-height-relative:page;" filled="f" stroked="f" coordsize="21600,21600" o:gfxdata="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lYyEl2gAAAAwBAAAPAAAAAAAAAAEAIAAAACIAAABk&#10;cnMvZG93bnJldi54bWxQSwECFAAUAAAACACHTuJA/6sLNpIBAAAnAwAADgAAAAAAAAABACAAAAAp&#10;AQAAZHJzL2Uyb0RvYy54bWxQSwUGAAAAAAYABgBZAQAALQUAAAAA&#10;">
              <v:fill on="f" focussize="0,0"/>
              <v:stroke on="f"/>
              <v:imagedata o:title=""/>
              <o:lock v:ext="edit" aspectratio="f"/>
              <v:textbox inset="0mm,0mm,0mm,0mm">
                <w:txbxContent>
                  <w:p>
                    <w:pPr>
                      <w:pStyle w:val="3"/>
                      <w:spacing w:before="16"/>
                      <w:ind w:left="20"/>
                    </w:pPr>
                    <w:r>
                      <w:rPr>
                        <w:w w:val="105"/>
                      </w:rPr>
                      <w:t>Stability</w:t>
                    </w:r>
                    <w:r>
                      <w:rPr>
                        <w:spacing w:val="-21"/>
                        <w:w w:val="105"/>
                      </w:rPr>
                      <w:t xml:space="preserve"> </w:t>
                    </w:r>
                    <w:r>
                      <w:rPr>
                        <w:w w:val="105"/>
                      </w:rPr>
                      <w:t>constants</w:t>
                    </w:r>
                    <w:r>
                      <w:rPr>
                        <w:spacing w:val="-23"/>
                        <w:w w:val="105"/>
                      </w:rPr>
                      <w:t xml:space="preserve"> </w:t>
                    </w:r>
                    <w:r>
                      <w:rPr>
                        <w:w w:val="105"/>
                      </w:rPr>
                      <w:t>of</w:t>
                    </w:r>
                    <w:r>
                      <w:rPr>
                        <w:spacing w:val="-21"/>
                        <w:w w:val="105"/>
                      </w:rPr>
                      <w:t xml:space="preserve"> </w:t>
                    </w:r>
                    <w:r>
                      <w:rPr>
                        <w:w w:val="105"/>
                      </w:rPr>
                      <w:t>metal</w:t>
                    </w:r>
                    <w:r>
                      <w:rPr>
                        <w:spacing w:val="-22"/>
                        <w:w w:val="105"/>
                      </w:rPr>
                      <w:t xml:space="preserve"> </w:t>
                    </w:r>
                    <w:r>
                      <w:rPr>
                        <w:w w:val="105"/>
                      </w:rPr>
                      <w:t>complexes</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483084288" behindDoc="1" locked="0" layoutInCell="1" allowOverlap="1">
              <wp:simplePos x="0" y="0"/>
              <wp:positionH relativeFrom="page">
                <wp:posOffset>1619885</wp:posOffset>
              </wp:positionH>
              <wp:positionV relativeFrom="page">
                <wp:posOffset>911225</wp:posOffset>
              </wp:positionV>
              <wp:extent cx="4946650" cy="0"/>
              <wp:effectExtent l="0" t="0" r="0" b="0"/>
              <wp:wrapNone/>
              <wp:docPr id="1291" name="Lines 28"/>
              <wp:cNvGraphicFramePr/>
              <a:graphic xmlns:a="http://schemas.openxmlformats.org/drawingml/2006/main">
                <a:graphicData uri="http://schemas.microsoft.com/office/word/2010/wordprocessingShape">
                  <wps:wsp>
                    <wps:cNvSpPr/>
                    <wps:spPr>
                      <a:xfrm>
                        <a:off x="0" y="0"/>
                        <a:ext cx="4946650" cy="0"/>
                      </a:xfrm>
                      <a:prstGeom prst="line">
                        <a:avLst/>
                      </a:prstGeom>
                      <a:ln w="8966" cap="flat" cmpd="sng">
                        <a:solidFill>
                          <a:srgbClr val="000000"/>
                        </a:solidFill>
                        <a:prstDash val="solid"/>
                        <a:headEnd type="none" w="med" len="med"/>
                        <a:tailEnd type="none" w="med" len="med"/>
                      </a:ln>
                    </wps:spPr>
                    <wps:bodyPr upright="1"/>
                  </wps:wsp>
                </a:graphicData>
              </a:graphic>
            </wp:anchor>
          </w:drawing>
        </mc:Choice>
        <mc:Fallback>
          <w:pict>
            <v:line id="Lines 28" o:spid="_x0000_s1026" o:spt="20" style="position:absolute;left:0pt;margin-left:127.55pt;margin-top:71.75pt;height:0pt;width:389.5pt;mso-position-horizontal-relative:page;mso-position-vertical-relative:page;z-index:-20232192;mso-width-relative:page;mso-height-relative:page;" filled="f" stroked="t" coordsize="21600,21600" o:gfxdata="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gqwrK2AAAAAwBAAAPAAAAAAAAAAEAIAAAACIAAABkcnMvZG93bnJl&#10;di54bWxQSwECFAAUAAAACACHTuJA3m4U6MQBAACQAwAADgAAAAAAAAABACAAAAAnAQAAZHJzL2Uy&#10;b0RvYy54bWxQSwUGAAAAAAYABgBZAQAAXQUAAAAA&#10;">
              <v:fill on="f" focussize="0,0"/>
              <v:stroke weight="0.705984251968504pt" color="#000000" joinstyle="round"/>
              <v:imagedata o:title=""/>
              <o:lock v:ext="edit" aspectratio="f"/>
            </v:line>
          </w:pict>
        </mc:Fallback>
      </mc:AlternateContent>
    </w:r>
    <w:r>
      <mc:AlternateContent>
        <mc:Choice Requires="wps">
          <w:drawing>
            <wp:anchor distT="0" distB="0" distL="114300" distR="114300" simplePos="0" relativeHeight="483085312" behindDoc="1" locked="0" layoutInCell="1" allowOverlap="1">
              <wp:simplePos x="0" y="0"/>
              <wp:positionH relativeFrom="page">
                <wp:posOffset>1607820</wp:posOffset>
              </wp:positionH>
              <wp:positionV relativeFrom="page">
                <wp:posOffset>718185</wp:posOffset>
              </wp:positionV>
              <wp:extent cx="586740" cy="184785"/>
              <wp:effectExtent l="0" t="0" r="0" b="0"/>
              <wp:wrapNone/>
              <wp:docPr id="1292" name="Text Box 29"/>
              <wp:cNvGraphicFramePr/>
              <a:graphic xmlns:a="http://schemas.openxmlformats.org/drawingml/2006/main">
                <a:graphicData uri="http://schemas.microsoft.com/office/word/2010/wordprocessingShape">
                  <wps:wsp>
                    <wps:cNvSpPr txBox="1"/>
                    <wps:spPr>
                      <a:xfrm>
                        <a:off x="0" y="0"/>
                        <a:ext cx="586740" cy="184785"/>
                      </a:xfrm>
                      <a:prstGeom prst="rect">
                        <a:avLst/>
                      </a:prstGeom>
                      <a:noFill/>
                      <a:ln>
                        <a:noFill/>
                      </a:ln>
                    </wps:spPr>
                    <wps:txbx>
                      <w:txbxContent>
                        <w:p>
                          <w:pPr>
                            <w:pStyle w:val="3"/>
                            <w:spacing w:before="16"/>
                            <w:ind w:left="20"/>
                          </w:pPr>
                          <w:r>
                            <w:rPr>
                              <w:w w:val="105"/>
                            </w:rPr>
                            <w:t>Section</w:t>
                          </w:r>
                          <w:r>
                            <w:rPr>
                              <w:spacing w:val="-18"/>
                              <w:w w:val="105"/>
                            </w:rPr>
                            <w:t xml:space="preserve"> </w:t>
                          </w:r>
                          <w:r>
                            <w:rPr>
                              <w:w w:val="105"/>
                            </w:rPr>
                            <w:t>C</w:t>
                          </w:r>
                        </w:p>
                      </w:txbxContent>
                    </wps:txbx>
                    <wps:bodyPr lIns="0" tIns="0" rIns="0" bIns="0" upright="1"/>
                  </wps:wsp>
                </a:graphicData>
              </a:graphic>
            </wp:anchor>
          </w:drawing>
        </mc:Choice>
        <mc:Fallback>
          <w:pict>
            <v:shape id="Text Box 29" o:spid="_x0000_s1026" o:spt="202" type="#_x0000_t202" style="position:absolute;left:0pt;margin-left:126.6pt;margin-top:56.55pt;height:14.55pt;width:46.2pt;mso-position-horizontal-relative:page;mso-position-vertical-relative:page;z-index:-20231168;mso-width-relative:page;mso-height-relative:page;" filled="f" stroked="f" coordsize="21600,21600" o:gfxdata="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&#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GKAmRvaAAAACwEAAA8AAAAAAAAAAQAgAAAAIgAAAGRy&#10;cy9kb3ducmV2LnhtbFBLAQIUABQAAAAIAIdO4kBEh4spkQEAACYDAAAOAAAAAAAAAAEAIAAAACkB&#10;AABkcnMvZTJvRG9jLnhtbFBLBQYAAAAABgAGAFkBAAAsBQAAAAA=&#10;">
              <v:fill on="f" focussize="0,0"/>
              <v:stroke on="f"/>
              <v:imagedata o:title=""/>
              <o:lock v:ext="edit" aspectratio="f"/>
              <v:textbox inset="0mm,0mm,0mm,0mm">
                <w:txbxContent>
                  <w:p>
                    <w:pPr>
                      <w:pStyle w:val="3"/>
                      <w:spacing w:before="16"/>
                      <w:ind w:left="20"/>
                    </w:pPr>
                    <w:r>
                      <w:rPr>
                        <w:w w:val="105"/>
                      </w:rPr>
                      <w:t>Section</w:t>
                    </w:r>
                    <w:r>
                      <w:rPr>
                        <w:spacing w:val="-18"/>
                        <w:w w:val="105"/>
                      </w:rPr>
                      <w:t xml:space="preserve"> </w:t>
                    </w:r>
                    <w:r>
                      <w:rPr>
                        <w:w w:val="105"/>
                      </w:rPr>
                      <w:t>C</w:t>
                    </w:r>
                  </w:p>
                </w:txbxContent>
              </v:textbox>
            </v:shape>
          </w:pict>
        </mc:Fallback>
      </mc:AlternateContent>
    </w:r>
    <w:r>
      <mc:AlternateContent>
        <mc:Choice Requires="wps">
          <w:drawing>
            <wp:anchor distT="0" distB="0" distL="114300" distR="114300" simplePos="0" relativeHeight="483085312" behindDoc="1" locked="0" layoutInCell="1" allowOverlap="1">
              <wp:simplePos x="0" y="0"/>
              <wp:positionH relativeFrom="page">
                <wp:posOffset>4356100</wp:posOffset>
              </wp:positionH>
              <wp:positionV relativeFrom="page">
                <wp:posOffset>718185</wp:posOffset>
              </wp:positionV>
              <wp:extent cx="2237740" cy="184785"/>
              <wp:effectExtent l="0" t="0" r="0" b="0"/>
              <wp:wrapNone/>
              <wp:docPr id="1293" name="Text Box 30"/>
              <wp:cNvGraphicFramePr/>
              <a:graphic xmlns:a="http://schemas.openxmlformats.org/drawingml/2006/main">
                <a:graphicData uri="http://schemas.microsoft.com/office/word/2010/wordprocessingShape">
                  <wps:wsp>
                    <wps:cNvSpPr txBox="1"/>
                    <wps:spPr>
                      <a:xfrm>
                        <a:off x="0" y="0"/>
                        <a:ext cx="2237740" cy="184785"/>
                      </a:xfrm>
                      <a:prstGeom prst="rect">
                        <a:avLst/>
                      </a:prstGeom>
                      <a:noFill/>
                      <a:ln>
                        <a:noFill/>
                      </a:ln>
                    </wps:spPr>
                    <wps:txbx>
                      <w:txbxContent>
                        <w:p>
                          <w:pPr>
                            <w:pStyle w:val="3"/>
                            <w:spacing w:before="16"/>
                            <w:ind w:left="20"/>
                          </w:pPr>
                          <w:r>
                            <w:rPr>
                              <w:w w:val="105"/>
                            </w:rPr>
                            <w:t>Stability</w:t>
                          </w:r>
                          <w:r>
                            <w:rPr>
                              <w:spacing w:val="-21"/>
                              <w:w w:val="105"/>
                            </w:rPr>
                            <w:t xml:space="preserve"> </w:t>
                          </w:r>
                          <w:r>
                            <w:rPr>
                              <w:w w:val="105"/>
                            </w:rPr>
                            <w:t>constants</w:t>
                          </w:r>
                          <w:r>
                            <w:rPr>
                              <w:spacing w:val="-23"/>
                              <w:w w:val="105"/>
                            </w:rPr>
                            <w:t xml:space="preserve"> </w:t>
                          </w:r>
                          <w:r>
                            <w:rPr>
                              <w:w w:val="105"/>
                            </w:rPr>
                            <w:t>of</w:t>
                          </w:r>
                          <w:r>
                            <w:rPr>
                              <w:spacing w:val="-21"/>
                              <w:w w:val="105"/>
                            </w:rPr>
                            <w:t xml:space="preserve"> </w:t>
                          </w:r>
                          <w:r>
                            <w:rPr>
                              <w:w w:val="105"/>
                            </w:rPr>
                            <w:t>metal</w:t>
                          </w:r>
                          <w:r>
                            <w:rPr>
                              <w:spacing w:val="-22"/>
                              <w:w w:val="105"/>
                            </w:rPr>
                            <w:t xml:space="preserve"> </w:t>
                          </w:r>
                          <w:r>
                            <w:rPr>
                              <w:w w:val="105"/>
                            </w:rPr>
                            <w:t>complexes</w:t>
                          </w:r>
                        </w:p>
                      </w:txbxContent>
                    </wps:txbx>
                    <wps:bodyPr lIns="0" tIns="0" rIns="0" bIns="0" upright="1"/>
                  </wps:wsp>
                </a:graphicData>
              </a:graphic>
            </wp:anchor>
          </w:drawing>
        </mc:Choice>
        <mc:Fallback>
          <w:pict>
            <v:shape id="Text Box 30" o:spid="_x0000_s1026" o:spt="202" type="#_x0000_t202" style="position:absolute;left:0pt;margin-left:343pt;margin-top:56.55pt;height:14.55pt;width:176.2pt;mso-position-horizontal-relative:page;mso-position-vertical-relative:page;z-index:-20231168;mso-width-relative:page;mso-height-relative:page;" filled="f" stroked="f" coordsize="21600,21600" o:gfxdata="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&#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lYyEl2gAAAAwBAAAPAAAAAAAAAAEAIAAAACIAAABk&#10;cnMvZG93bnJldi54bWxQSwECFAAUAAAACACHTuJAOxgMkJIBAAAnAwAADgAAAAAAAAABACAAAAAp&#10;AQAAZHJzL2Uyb0RvYy54bWxQSwUGAAAAAAYABgBZAQAALQUAAAAA&#10;">
              <v:fill on="f" focussize="0,0"/>
              <v:stroke on="f"/>
              <v:imagedata o:title=""/>
              <o:lock v:ext="edit" aspectratio="f"/>
              <v:textbox inset="0mm,0mm,0mm,0mm">
                <w:txbxContent>
                  <w:p>
                    <w:pPr>
                      <w:pStyle w:val="3"/>
                      <w:spacing w:before="16"/>
                      <w:ind w:left="20"/>
                    </w:pPr>
                    <w:r>
                      <w:rPr>
                        <w:w w:val="105"/>
                      </w:rPr>
                      <w:t>Stability</w:t>
                    </w:r>
                    <w:r>
                      <w:rPr>
                        <w:spacing w:val="-21"/>
                        <w:w w:val="105"/>
                      </w:rPr>
                      <w:t xml:space="preserve"> </w:t>
                    </w:r>
                    <w:r>
                      <w:rPr>
                        <w:w w:val="105"/>
                      </w:rPr>
                      <w:t>constants</w:t>
                    </w:r>
                    <w:r>
                      <w:rPr>
                        <w:spacing w:val="-23"/>
                        <w:w w:val="105"/>
                      </w:rPr>
                      <w:t xml:space="preserve"> </w:t>
                    </w:r>
                    <w:r>
                      <w:rPr>
                        <w:w w:val="105"/>
                      </w:rPr>
                      <w:t>of</w:t>
                    </w:r>
                    <w:r>
                      <w:rPr>
                        <w:spacing w:val="-21"/>
                        <w:w w:val="105"/>
                      </w:rPr>
                      <w:t xml:space="preserve"> </w:t>
                    </w:r>
                    <w:r>
                      <w:rPr>
                        <w:w w:val="105"/>
                      </w:rPr>
                      <w:t>metal</w:t>
                    </w:r>
                    <w:r>
                      <w:rPr>
                        <w:spacing w:val="-22"/>
                        <w:w w:val="105"/>
                      </w:rPr>
                      <w:t xml:space="preserve"> </w:t>
                    </w:r>
                    <w:r>
                      <w:rPr>
                        <w:w w:val="105"/>
                      </w:rPr>
                      <w:t>complexes</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483088384" behindDoc="1" locked="0" layoutInCell="1" allowOverlap="1">
              <wp:simplePos x="0" y="0"/>
              <wp:positionH relativeFrom="page">
                <wp:posOffset>1619885</wp:posOffset>
              </wp:positionH>
              <wp:positionV relativeFrom="page">
                <wp:posOffset>911225</wp:posOffset>
              </wp:positionV>
              <wp:extent cx="4946650" cy="0"/>
              <wp:effectExtent l="0" t="0" r="0" b="0"/>
              <wp:wrapNone/>
              <wp:docPr id="1298" name="Lines 35"/>
              <wp:cNvGraphicFramePr/>
              <a:graphic xmlns:a="http://schemas.openxmlformats.org/drawingml/2006/main">
                <a:graphicData uri="http://schemas.microsoft.com/office/word/2010/wordprocessingShape">
                  <wps:wsp>
                    <wps:cNvSpPr/>
                    <wps:spPr>
                      <a:xfrm>
                        <a:off x="0" y="0"/>
                        <a:ext cx="4946650" cy="0"/>
                      </a:xfrm>
                      <a:prstGeom prst="line">
                        <a:avLst/>
                      </a:prstGeom>
                      <a:ln w="8966" cap="flat" cmpd="sng">
                        <a:solidFill>
                          <a:srgbClr val="000000"/>
                        </a:solidFill>
                        <a:prstDash val="solid"/>
                        <a:headEnd type="none" w="med" len="med"/>
                        <a:tailEnd type="none" w="med" len="med"/>
                      </a:ln>
                    </wps:spPr>
                    <wps:bodyPr upright="1"/>
                  </wps:wsp>
                </a:graphicData>
              </a:graphic>
            </wp:anchor>
          </w:drawing>
        </mc:Choice>
        <mc:Fallback>
          <w:pict>
            <v:line id="Lines 35" o:spid="_x0000_s1026" o:spt="20" style="position:absolute;left:0pt;margin-left:127.55pt;margin-top:71.75pt;height:0pt;width:389.5pt;mso-position-horizontal-relative:page;mso-position-vertical-relative:page;z-index:-20228096;mso-width-relative:page;mso-height-relative:page;" filled="f" stroked="t" coordsize="21600,21600" o:gfxdata="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gqwrK2AAAAAwBAAAPAAAAAAAAAAEAIAAAACIAAABkcnMvZG93bnJl&#10;di54bWxQSwECFAAUAAAACACHTuJAnxNzwcQBAACQAwAADgAAAAAAAAABACAAAAAnAQAAZHJzL2Uy&#10;b0RvYy54bWxQSwUGAAAAAAYABgBZAQAAXQUAAAAA&#10;">
              <v:fill on="f" focussize="0,0"/>
              <v:stroke weight="0.705984251968504pt" color="#000000" joinstyle="round"/>
              <v:imagedata o:title=""/>
              <o:lock v:ext="edit" aspectratio="f"/>
            </v:line>
          </w:pict>
        </mc:Fallback>
      </mc:AlternateContent>
    </w:r>
    <w:r>
      <mc:AlternateContent>
        <mc:Choice Requires="wps">
          <w:drawing>
            <wp:anchor distT="0" distB="0" distL="114300" distR="114300" simplePos="0" relativeHeight="483088384" behindDoc="1" locked="0" layoutInCell="1" allowOverlap="1">
              <wp:simplePos x="0" y="0"/>
              <wp:positionH relativeFrom="page">
                <wp:posOffset>2040890</wp:posOffset>
              </wp:positionH>
              <wp:positionV relativeFrom="page">
                <wp:posOffset>1704340</wp:posOffset>
              </wp:positionV>
              <wp:extent cx="69215" cy="0"/>
              <wp:effectExtent l="0" t="0" r="0" b="0"/>
              <wp:wrapNone/>
              <wp:docPr id="1299" name="Lines 36"/>
              <wp:cNvGraphicFramePr/>
              <a:graphic xmlns:a="http://schemas.openxmlformats.org/drawingml/2006/main">
                <a:graphicData uri="http://schemas.microsoft.com/office/word/2010/wordprocessingShape">
                  <wps:wsp>
                    <wps:cNvSpPr/>
                    <wps:spPr>
                      <a:xfrm>
                        <a:off x="0" y="0"/>
                        <a:ext cx="69215"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36" o:spid="_x0000_s1026" o:spt="20" style="position:absolute;left:0pt;margin-left:160.7pt;margin-top:134.2pt;height:0pt;width:5.45pt;mso-position-horizontal-relative:page;mso-position-vertical-relative:page;z-index:-20228096;mso-width-relative:page;mso-height-relative:page;" filled="f" stroked="t" coordsize="21600,21600" o:gfxdata="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G1sWzNcAAAALAQAADwAAAAAAAAABACAAAAAiAAAAZHJzL2Rvd25yZXYu&#10;eG1sUEsBAhQAFAAAAAgAh07iQHcsthHDAQAAjgMAAA4AAAAAAAAAAQAgAAAAJgEAAGRycy9lMm9E&#10;b2MueG1sUEsFBgAAAAAGAAYAWQEAAFsFA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089408" behindDoc="1" locked="0" layoutInCell="1" allowOverlap="1">
              <wp:simplePos x="0" y="0"/>
              <wp:positionH relativeFrom="page">
                <wp:posOffset>2774950</wp:posOffset>
              </wp:positionH>
              <wp:positionV relativeFrom="page">
                <wp:posOffset>1704340</wp:posOffset>
              </wp:positionV>
              <wp:extent cx="69215" cy="0"/>
              <wp:effectExtent l="0" t="0" r="0" b="0"/>
              <wp:wrapNone/>
              <wp:docPr id="1300" name="Lines 37"/>
              <wp:cNvGraphicFramePr/>
              <a:graphic xmlns:a="http://schemas.openxmlformats.org/drawingml/2006/main">
                <a:graphicData uri="http://schemas.microsoft.com/office/word/2010/wordprocessingShape">
                  <wps:wsp>
                    <wps:cNvSpPr/>
                    <wps:spPr>
                      <a:xfrm>
                        <a:off x="0" y="0"/>
                        <a:ext cx="69215" cy="0"/>
                      </a:xfrm>
                      <a:prstGeom prst="line">
                        <a:avLst/>
                      </a:prstGeom>
                      <a:ln w="5944" cap="flat" cmpd="sng">
                        <a:solidFill>
                          <a:srgbClr val="000000"/>
                        </a:solidFill>
                        <a:prstDash val="solid"/>
                        <a:headEnd type="none" w="med" len="med"/>
                        <a:tailEnd type="none" w="med" len="med"/>
                      </a:ln>
                    </wps:spPr>
                    <wps:bodyPr upright="1"/>
                  </wps:wsp>
                </a:graphicData>
              </a:graphic>
            </wp:anchor>
          </w:drawing>
        </mc:Choice>
        <mc:Fallback>
          <w:pict>
            <v:line id="Lines 37" o:spid="_x0000_s1026" o:spt="20" style="position:absolute;left:0pt;margin-left:218.5pt;margin-top:134.2pt;height:0pt;width:5.45pt;mso-position-horizontal-relative:page;mso-position-vertical-relative:page;z-index:-20227072;mso-width-relative:page;mso-height-relative:page;" filled="f" stroked="t" coordsize="21600,21600" o:gfxdata="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BrnFxNoAAAALAQAADwAAAAAAAAABACAAAAAiAAAAZHJzL2Rvd25y&#10;ZXYueG1sUEsBAhQAFAAAAAgAh07iQOodmpHDAQAAjgMAAA4AAAAAAAAAAQAgAAAAKQEAAGRycy9l&#10;Mm9Eb2MueG1sUEsFBgAAAAAGAAYAWQEAAF4FAAAAAA==&#10;">
              <v:fill on="f" focussize="0,0"/>
              <v:stroke weight="0.468031496062992pt" color="#000000" joinstyle="round"/>
              <v:imagedata o:title=""/>
              <o:lock v:ext="edit" aspectratio="f"/>
            </v:line>
          </w:pict>
        </mc:Fallback>
      </mc:AlternateContent>
    </w:r>
    <w:r>
      <mc:AlternateContent>
        <mc:Choice Requires="wps">
          <w:drawing>
            <wp:anchor distT="0" distB="0" distL="114300" distR="114300" simplePos="0" relativeHeight="483089408" behindDoc="1" locked="0" layoutInCell="1" allowOverlap="1">
              <wp:simplePos x="0" y="0"/>
              <wp:positionH relativeFrom="page">
                <wp:posOffset>1607820</wp:posOffset>
              </wp:positionH>
              <wp:positionV relativeFrom="page">
                <wp:posOffset>718185</wp:posOffset>
              </wp:positionV>
              <wp:extent cx="586740" cy="184785"/>
              <wp:effectExtent l="0" t="0" r="0" b="0"/>
              <wp:wrapNone/>
              <wp:docPr id="1301" name="Text Box 38"/>
              <wp:cNvGraphicFramePr/>
              <a:graphic xmlns:a="http://schemas.openxmlformats.org/drawingml/2006/main">
                <a:graphicData uri="http://schemas.microsoft.com/office/word/2010/wordprocessingShape">
                  <wps:wsp>
                    <wps:cNvSpPr txBox="1"/>
                    <wps:spPr>
                      <a:xfrm>
                        <a:off x="0" y="0"/>
                        <a:ext cx="586740" cy="184785"/>
                      </a:xfrm>
                      <a:prstGeom prst="rect">
                        <a:avLst/>
                      </a:prstGeom>
                      <a:noFill/>
                      <a:ln>
                        <a:noFill/>
                      </a:ln>
                    </wps:spPr>
                    <wps:txbx>
                      <w:txbxContent>
                        <w:p>
                          <w:pPr>
                            <w:pStyle w:val="3"/>
                            <w:spacing w:before="16"/>
                            <w:ind w:left="20"/>
                          </w:pPr>
                          <w:r>
                            <w:rPr>
                              <w:w w:val="105"/>
                            </w:rPr>
                            <w:t>Section</w:t>
                          </w:r>
                          <w:r>
                            <w:rPr>
                              <w:spacing w:val="-18"/>
                              <w:w w:val="105"/>
                            </w:rPr>
                            <w:t xml:space="preserve"> </w:t>
                          </w:r>
                          <w:r>
                            <w:rPr>
                              <w:w w:val="105"/>
                            </w:rPr>
                            <w:t>C</w:t>
                          </w:r>
                        </w:p>
                      </w:txbxContent>
                    </wps:txbx>
                    <wps:bodyPr lIns="0" tIns="0" rIns="0" bIns="0" upright="1"/>
                  </wps:wsp>
                </a:graphicData>
              </a:graphic>
            </wp:anchor>
          </w:drawing>
        </mc:Choice>
        <mc:Fallback>
          <w:pict>
            <v:shape id="Text Box 38" o:spid="_x0000_s1026" o:spt="202" type="#_x0000_t202" style="position:absolute;left:0pt;margin-left:126.6pt;margin-top:56.55pt;height:14.55pt;width:46.2pt;mso-position-horizontal-relative:page;mso-position-vertical-relative:page;z-index:-20227072;mso-width-relative:page;mso-height-relative:page;" filled="f" stroked="f" coordsize="21600,21600" o:gfxdata="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YoCZG9oAAAALAQAADwAAAAAAAAABACAAAAAiAAAAZHJz&#10;L2Rvd25yZXYueG1sUEsBAhQAFAAAAAgAh07iQHD4ElyQAQAAJgMAAA4AAAAAAAAAAQAgAAAAKQEA&#10;AGRycy9lMm9Eb2MueG1sUEsFBgAAAAAGAAYAWQEAACsFAAAAAA==&#10;">
              <v:fill on="f" focussize="0,0"/>
              <v:stroke on="f"/>
              <v:imagedata o:title=""/>
              <o:lock v:ext="edit" aspectratio="f"/>
              <v:textbox inset="0mm,0mm,0mm,0mm">
                <w:txbxContent>
                  <w:p>
                    <w:pPr>
                      <w:pStyle w:val="3"/>
                      <w:spacing w:before="16"/>
                      <w:ind w:left="20"/>
                    </w:pPr>
                    <w:r>
                      <w:rPr>
                        <w:w w:val="105"/>
                      </w:rPr>
                      <w:t>Section</w:t>
                    </w:r>
                    <w:r>
                      <w:rPr>
                        <w:spacing w:val="-18"/>
                        <w:w w:val="105"/>
                      </w:rPr>
                      <w:t xml:space="preserve"> </w:t>
                    </w:r>
                    <w:r>
                      <w:rPr>
                        <w:w w:val="105"/>
                      </w:rPr>
                      <w:t>C</w:t>
                    </w:r>
                  </w:p>
                </w:txbxContent>
              </v:textbox>
            </v:shape>
          </w:pict>
        </mc:Fallback>
      </mc:AlternateContent>
    </w:r>
    <w:r>
      <mc:AlternateContent>
        <mc:Choice Requires="wps">
          <w:drawing>
            <wp:anchor distT="0" distB="0" distL="114300" distR="114300" simplePos="0" relativeHeight="483090432" behindDoc="1" locked="0" layoutInCell="1" allowOverlap="1">
              <wp:simplePos x="0" y="0"/>
              <wp:positionH relativeFrom="page">
                <wp:posOffset>4356735</wp:posOffset>
              </wp:positionH>
              <wp:positionV relativeFrom="page">
                <wp:posOffset>718185</wp:posOffset>
              </wp:positionV>
              <wp:extent cx="2237105" cy="184785"/>
              <wp:effectExtent l="0" t="0" r="0" b="0"/>
              <wp:wrapNone/>
              <wp:docPr id="1302" name="Text Box 39"/>
              <wp:cNvGraphicFramePr/>
              <a:graphic xmlns:a="http://schemas.openxmlformats.org/drawingml/2006/main">
                <a:graphicData uri="http://schemas.microsoft.com/office/word/2010/wordprocessingShape">
                  <wps:wsp>
                    <wps:cNvSpPr txBox="1"/>
                    <wps:spPr>
                      <a:xfrm>
                        <a:off x="0" y="0"/>
                        <a:ext cx="2237105" cy="184785"/>
                      </a:xfrm>
                      <a:prstGeom prst="rect">
                        <a:avLst/>
                      </a:prstGeom>
                      <a:noFill/>
                      <a:ln>
                        <a:noFill/>
                      </a:ln>
                    </wps:spPr>
                    <wps:txbx>
                      <w:txbxContent>
                        <w:p>
                          <w:pPr>
                            <w:pStyle w:val="3"/>
                            <w:spacing w:before="16"/>
                            <w:ind w:left="20"/>
                          </w:pPr>
                          <w:r>
                            <w:rPr>
                              <w:w w:val="105"/>
                            </w:rPr>
                            <w:t>Stability</w:t>
                          </w:r>
                          <w:r>
                            <w:rPr>
                              <w:spacing w:val="-22"/>
                              <w:w w:val="105"/>
                            </w:rPr>
                            <w:t xml:space="preserve"> </w:t>
                          </w:r>
                          <w:r>
                            <w:rPr>
                              <w:w w:val="105"/>
                            </w:rPr>
                            <w:t>constants</w:t>
                          </w:r>
                          <w:r>
                            <w:rPr>
                              <w:spacing w:val="-22"/>
                              <w:w w:val="105"/>
                            </w:rPr>
                            <w:t xml:space="preserve"> </w:t>
                          </w:r>
                          <w:r>
                            <w:rPr>
                              <w:w w:val="105"/>
                            </w:rPr>
                            <w:t>of</w:t>
                          </w:r>
                          <w:r>
                            <w:rPr>
                              <w:spacing w:val="-22"/>
                              <w:w w:val="105"/>
                            </w:rPr>
                            <w:t xml:space="preserve"> </w:t>
                          </w:r>
                          <w:r>
                            <w:rPr>
                              <w:w w:val="105"/>
                            </w:rPr>
                            <w:t>metal</w:t>
                          </w:r>
                          <w:r>
                            <w:rPr>
                              <w:spacing w:val="-22"/>
                              <w:w w:val="105"/>
                            </w:rPr>
                            <w:t xml:space="preserve"> </w:t>
                          </w:r>
                          <w:r>
                            <w:rPr>
                              <w:w w:val="105"/>
                            </w:rPr>
                            <w:t>complexes</w:t>
                          </w:r>
                        </w:p>
                      </w:txbxContent>
                    </wps:txbx>
                    <wps:bodyPr lIns="0" tIns="0" rIns="0" bIns="0" upright="1"/>
                  </wps:wsp>
                </a:graphicData>
              </a:graphic>
            </wp:anchor>
          </w:drawing>
        </mc:Choice>
        <mc:Fallback>
          <w:pict>
            <v:shape id="Text Box 39" o:spid="_x0000_s1026" o:spt="202" type="#_x0000_t202" style="position:absolute;left:0pt;margin-left:343.05pt;margin-top:56.55pt;height:14.55pt;width:176.15pt;mso-position-horizontal-relative:page;mso-position-vertical-relative:page;z-index:-20226048;mso-width-relative:page;mso-height-relative:page;" filled="f" stroked="f" coordsize="21600,21600" o:gfxdata="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&#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ABoWEzZAAAADAEAAA8AAAAAAAAAAQAgAAAAIgAAAGRy&#10;cy9kb3ducmV2LnhtbFBLAQIUABQAAAAIAIdO4kBx50BykgEAACcDAAAOAAAAAAAAAAEAIAAAACgB&#10;AABkcnMvZTJvRG9jLnhtbFBLBQYAAAAABgAGAFkBAAAsBQAAAAA=&#10;">
              <v:fill on="f" focussize="0,0"/>
              <v:stroke on="f"/>
              <v:imagedata o:title=""/>
              <o:lock v:ext="edit" aspectratio="f"/>
              <v:textbox inset="0mm,0mm,0mm,0mm">
                <w:txbxContent>
                  <w:p>
                    <w:pPr>
                      <w:pStyle w:val="3"/>
                      <w:spacing w:before="16"/>
                      <w:ind w:left="20"/>
                    </w:pPr>
                    <w:r>
                      <w:rPr>
                        <w:w w:val="105"/>
                      </w:rPr>
                      <w:t>Stability</w:t>
                    </w:r>
                    <w:r>
                      <w:rPr>
                        <w:spacing w:val="-22"/>
                        <w:w w:val="105"/>
                      </w:rPr>
                      <w:t xml:space="preserve"> </w:t>
                    </w:r>
                    <w:r>
                      <w:rPr>
                        <w:w w:val="105"/>
                      </w:rPr>
                      <w:t>constants</w:t>
                    </w:r>
                    <w:r>
                      <w:rPr>
                        <w:spacing w:val="-22"/>
                        <w:w w:val="105"/>
                      </w:rPr>
                      <w:t xml:space="preserve"> </w:t>
                    </w:r>
                    <w:r>
                      <w:rPr>
                        <w:w w:val="105"/>
                      </w:rPr>
                      <w:t>of</w:t>
                    </w:r>
                    <w:r>
                      <w:rPr>
                        <w:spacing w:val="-22"/>
                        <w:w w:val="105"/>
                      </w:rPr>
                      <w:t xml:space="preserve"> </w:t>
                    </w:r>
                    <w:r>
                      <w:rPr>
                        <w:w w:val="105"/>
                      </w:rPr>
                      <w:t>metal</w:t>
                    </w:r>
                    <w:r>
                      <w:rPr>
                        <w:spacing w:val="-22"/>
                        <w:w w:val="105"/>
                      </w:rPr>
                      <w:t xml:space="preserve"> </w:t>
                    </w:r>
                    <w:r>
                      <w:rPr>
                        <w:w w:val="105"/>
                      </w:rPr>
                      <w:t>complexes</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483093504" behindDoc="1" locked="0" layoutInCell="1" allowOverlap="1">
              <wp:simplePos x="0" y="0"/>
              <wp:positionH relativeFrom="page">
                <wp:posOffset>1619885</wp:posOffset>
              </wp:positionH>
              <wp:positionV relativeFrom="page">
                <wp:posOffset>911225</wp:posOffset>
              </wp:positionV>
              <wp:extent cx="4946650" cy="0"/>
              <wp:effectExtent l="0" t="0" r="0" b="0"/>
              <wp:wrapNone/>
              <wp:docPr id="1309" name="Lines 46"/>
              <wp:cNvGraphicFramePr/>
              <a:graphic xmlns:a="http://schemas.openxmlformats.org/drawingml/2006/main">
                <a:graphicData uri="http://schemas.microsoft.com/office/word/2010/wordprocessingShape">
                  <wps:wsp>
                    <wps:cNvSpPr/>
                    <wps:spPr>
                      <a:xfrm>
                        <a:off x="0" y="0"/>
                        <a:ext cx="4946650" cy="0"/>
                      </a:xfrm>
                      <a:prstGeom prst="line">
                        <a:avLst/>
                      </a:prstGeom>
                      <a:ln w="8966" cap="flat" cmpd="sng">
                        <a:solidFill>
                          <a:srgbClr val="000000"/>
                        </a:solidFill>
                        <a:prstDash val="solid"/>
                        <a:headEnd type="none" w="med" len="med"/>
                        <a:tailEnd type="none" w="med" len="med"/>
                      </a:ln>
                    </wps:spPr>
                    <wps:bodyPr upright="1"/>
                  </wps:wsp>
                </a:graphicData>
              </a:graphic>
            </wp:anchor>
          </w:drawing>
        </mc:Choice>
        <mc:Fallback>
          <w:pict>
            <v:line id="Lines 46" o:spid="_x0000_s1026" o:spt="20" style="position:absolute;left:0pt;margin-left:127.55pt;margin-top:71.75pt;height:0pt;width:389.5pt;mso-position-horizontal-relative:page;mso-position-vertical-relative:page;z-index:-20222976;mso-width-relative:page;mso-height-relative:page;" filled="f" stroked="t" coordsize="21600,21600" o:gfxdata="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gqwrK2AAAAAwBAAAPAAAAAAAAAAEAIAAAACIAAABkcnMvZG93bnJl&#10;di54bWxQSwECFAAUAAAACACHTuJA/BwtusQBAACQAwAADgAAAAAAAAABACAAAAAnAQAAZHJzL2Uy&#10;b0RvYy54bWxQSwUGAAAAAAYABgBZAQAAXQUAAAAA&#10;">
              <v:fill on="f" focussize="0,0"/>
              <v:stroke weight="0.705984251968504pt" color="#000000" joinstyle="round"/>
              <v:imagedata o:title=""/>
              <o:lock v:ext="edit" aspectratio="f"/>
            </v:line>
          </w:pict>
        </mc:Fallback>
      </mc:AlternateContent>
    </w:r>
    <w:r>
      <mc:AlternateContent>
        <mc:Choice Requires="wps">
          <w:drawing>
            <wp:anchor distT="0" distB="0" distL="114300" distR="114300" simplePos="0" relativeHeight="483094528" behindDoc="1" locked="0" layoutInCell="1" allowOverlap="1">
              <wp:simplePos x="0" y="0"/>
              <wp:positionH relativeFrom="page">
                <wp:posOffset>3408680</wp:posOffset>
              </wp:positionH>
              <wp:positionV relativeFrom="page">
                <wp:posOffset>1198245</wp:posOffset>
              </wp:positionV>
              <wp:extent cx="69215" cy="0"/>
              <wp:effectExtent l="0" t="0" r="0" b="0"/>
              <wp:wrapNone/>
              <wp:docPr id="1310" name="Lines 47"/>
              <wp:cNvGraphicFramePr/>
              <a:graphic xmlns:a="http://schemas.openxmlformats.org/drawingml/2006/main">
                <a:graphicData uri="http://schemas.microsoft.com/office/word/2010/wordprocessingShape">
                  <wps:wsp>
                    <wps:cNvSpPr/>
                    <wps:spPr>
                      <a:xfrm>
                        <a:off x="0" y="0"/>
                        <a:ext cx="69215" cy="0"/>
                      </a:xfrm>
                      <a:prstGeom prst="line">
                        <a:avLst/>
                      </a:prstGeom>
                      <a:ln w="5969" cap="flat" cmpd="sng">
                        <a:solidFill>
                          <a:srgbClr val="000000"/>
                        </a:solidFill>
                        <a:prstDash val="solid"/>
                        <a:headEnd type="none" w="med" len="med"/>
                        <a:tailEnd type="none" w="med" len="med"/>
                      </a:ln>
                    </wps:spPr>
                    <wps:bodyPr upright="1"/>
                  </wps:wsp>
                </a:graphicData>
              </a:graphic>
            </wp:anchor>
          </w:drawing>
        </mc:Choice>
        <mc:Fallback>
          <w:pict>
            <v:line id="Lines 47" o:spid="_x0000_s1026" o:spt="20" style="position:absolute;left:0pt;margin-left:268.4pt;margin-top:94.35pt;height:0pt;width:5.45pt;mso-position-horizontal-relative:page;mso-position-vertical-relative:page;z-index:-20221952;mso-width-relative:page;mso-height-relative:page;" filled="f" stroked="t" coordsize="21600,21600" o:gfxdata="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JuQlK2QAAAAsBAAAPAAAAAAAAAAEAIAAAACIAAABkcnMvZG93bnJl&#10;di54bWxQSwECFAAUAAAACACHTuJADorudMMBAACOAwAADgAAAAAAAAABACAAAAAoAQAAZHJzL2Uy&#10;b0RvYy54bWxQSwUGAAAAAAYABgBZAQAAXQUAAAAA&#10;">
              <v:fill on="f" focussize="0,0"/>
              <v:stroke weight="0.47pt" color="#000000" joinstyle="round"/>
              <v:imagedata o:title=""/>
              <o:lock v:ext="edit" aspectratio="f"/>
            </v:line>
          </w:pict>
        </mc:Fallback>
      </mc:AlternateContent>
    </w:r>
    <w:r>
      <mc:AlternateContent>
        <mc:Choice Requires="wps">
          <w:drawing>
            <wp:anchor distT="0" distB="0" distL="114300" distR="114300" simplePos="0" relativeHeight="483094528" behindDoc="1" locked="0" layoutInCell="1" allowOverlap="1">
              <wp:simplePos x="0" y="0"/>
              <wp:positionH relativeFrom="page">
                <wp:posOffset>1607820</wp:posOffset>
              </wp:positionH>
              <wp:positionV relativeFrom="page">
                <wp:posOffset>718185</wp:posOffset>
              </wp:positionV>
              <wp:extent cx="586740" cy="184785"/>
              <wp:effectExtent l="0" t="0" r="0" b="0"/>
              <wp:wrapNone/>
              <wp:docPr id="1311" name="Text Box 48"/>
              <wp:cNvGraphicFramePr/>
              <a:graphic xmlns:a="http://schemas.openxmlformats.org/drawingml/2006/main">
                <a:graphicData uri="http://schemas.microsoft.com/office/word/2010/wordprocessingShape">
                  <wps:wsp>
                    <wps:cNvSpPr txBox="1"/>
                    <wps:spPr>
                      <a:xfrm>
                        <a:off x="0" y="0"/>
                        <a:ext cx="586740" cy="184785"/>
                      </a:xfrm>
                      <a:prstGeom prst="rect">
                        <a:avLst/>
                      </a:prstGeom>
                      <a:noFill/>
                      <a:ln>
                        <a:noFill/>
                      </a:ln>
                    </wps:spPr>
                    <wps:txbx>
                      <w:txbxContent>
                        <w:p>
                          <w:pPr>
                            <w:pStyle w:val="3"/>
                            <w:spacing w:before="16"/>
                            <w:ind w:left="20"/>
                          </w:pPr>
                          <w:r>
                            <w:rPr>
                              <w:w w:val="105"/>
                            </w:rPr>
                            <w:t>Section</w:t>
                          </w:r>
                          <w:r>
                            <w:rPr>
                              <w:spacing w:val="-18"/>
                              <w:w w:val="105"/>
                            </w:rPr>
                            <w:t xml:space="preserve"> </w:t>
                          </w:r>
                          <w:r>
                            <w:rPr>
                              <w:w w:val="105"/>
                            </w:rPr>
                            <w:t>C</w:t>
                          </w:r>
                        </w:p>
                      </w:txbxContent>
                    </wps:txbx>
                    <wps:bodyPr lIns="0" tIns="0" rIns="0" bIns="0" upright="1"/>
                  </wps:wsp>
                </a:graphicData>
              </a:graphic>
            </wp:anchor>
          </w:drawing>
        </mc:Choice>
        <mc:Fallback>
          <w:pict>
            <v:shape id="Text Box 48" o:spid="_x0000_s1026" o:spt="202" type="#_x0000_t202" style="position:absolute;left:0pt;margin-left:126.6pt;margin-top:56.55pt;height:14.55pt;width:46.2pt;mso-position-horizontal-relative:page;mso-position-vertical-relative:page;z-index:-20221952;mso-width-relative:page;mso-height-relative:page;" filled="f" stroked="f" coordsize="21600,21600" o:gfxdata="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YoCZG9oAAAALAQAADwAAAAAAAAABACAAAAAiAAAAZHJz&#10;L2Rvd25yZXYueG1sUEsBAhQAFAAAAAgAh07iQOWOVtqQAQAAJgMAAA4AAAAAAAAAAQAgAAAAKQEA&#10;AGRycy9lMm9Eb2MueG1sUEsFBgAAAAAGAAYAWQEAACsFAAAAAA==&#10;">
              <v:fill on="f" focussize="0,0"/>
              <v:stroke on="f"/>
              <v:imagedata o:title=""/>
              <o:lock v:ext="edit" aspectratio="f"/>
              <v:textbox inset="0mm,0mm,0mm,0mm">
                <w:txbxContent>
                  <w:p>
                    <w:pPr>
                      <w:pStyle w:val="3"/>
                      <w:spacing w:before="16"/>
                      <w:ind w:left="20"/>
                    </w:pPr>
                    <w:r>
                      <w:rPr>
                        <w:w w:val="105"/>
                      </w:rPr>
                      <w:t>Section</w:t>
                    </w:r>
                    <w:r>
                      <w:rPr>
                        <w:spacing w:val="-18"/>
                        <w:w w:val="105"/>
                      </w:rPr>
                      <w:t xml:space="preserve"> </w:t>
                    </w:r>
                    <w:r>
                      <w:rPr>
                        <w:w w:val="105"/>
                      </w:rPr>
                      <w:t>C</w:t>
                    </w:r>
                  </w:p>
                </w:txbxContent>
              </v:textbox>
            </v:shape>
          </w:pict>
        </mc:Fallback>
      </mc:AlternateContent>
    </w:r>
    <w:r>
      <mc:AlternateContent>
        <mc:Choice Requires="wps">
          <w:drawing>
            <wp:anchor distT="0" distB="0" distL="114300" distR="114300" simplePos="0" relativeHeight="483095552" behindDoc="1" locked="0" layoutInCell="1" allowOverlap="1">
              <wp:simplePos x="0" y="0"/>
              <wp:positionH relativeFrom="page">
                <wp:posOffset>4356735</wp:posOffset>
              </wp:positionH>
              <wp:positionV relativeFrom="page">
                <wp:posOffset>718185</wp:posOffset>
              </wp:positionV>
              <wp:extent cx="2237105" cy="184785"/>
              <wp:effectExtent l="0" t="0" r="0" b="0"/>
              <wp:wrapNone/>
              <wp:docPr id="1312" name="Text Box 49"/>
              <wp:cNvGraphicFramePr/>
              <a:graphic xmlns:a="http://schemas.openxmlformats.org/drawingml/2006/main">
                <a:graphicData uri="http://schemas.microsoft.com/office/word/2010/wordprocessingShape">
                  <wps:wsp>
                    <wps:cNvSpPr txBox="1"/>
                    <wps:spPr>
                      <a:xfrm>
                        <a:off x="0" y="0"/>
                        <a:ext cx="2237105" cy="184785"/>
                      </a:xfrm>
                      <a:prstGeom prst="rect">
                        <a:avLst/>
                      </a:prstGeom>
                      <a:noFill/>
                      <a:ln>
                        <a:noFill/>
                      </a:ln>
                    </wps:spPr>
                    <wps:txbx>
                      <w:txbxContent>
                        <w:p>
                          <w:pPr>
                            <w:pStyle w:val="3"/>
                            <w:spacing w:before="16"/>
                            <w:ind w:left="20"/>
                          </w:pPr>
                          <w:r>
                            <w:rPr>
                              <w:w w:val="105"/>
                            </w:rPr>
                            <w:t>Stability</w:t>
                          </w:r>
                          <w:r>
                            <w:rPr>
                              <w:spacing w:val="-22"/>
                              <w:w w:val="105"/>
                            </w:rPr>
                            <w:t xml:space="preserve"> </w:t>
                          </w:r>
                          <w:r>
                            <w:rPr>
                              <w:w w:val="105"/>
                            </w:rPr>
                            <w:t>constants</w:t>
                          </w:r>
                          <w:r>
                            <w:rPr>
                              <w:spacing w:val="-22"/>
                              <w:w w:val="105"/>
                            </w:rPr>
                            <w:t xml:space="preserve"> </w:t>
                          </w:r>
                          <w:r>
                            <w:rPr>
                              <w:w w:val="105"/>
                            </w:rPr>
                            <w:t>of</w:t>
                          </w:r>
                          <w:r>
                            <w:rPr>
                              <w:spacing w:val="-22"/>
                              <w:w w:val="105"/>
                            </w:rPr>
                            <w:t xml:space="preserve"> </w:t>
                          </w:r>
                          <w:r>
                            <w:rPr>
                              <w:w w:val="105"/>
                            </w:rPr>
                            <w:t>metal</w:t>
                          </w:r>
                          <w:r>
                            <w:rPr>
                              <w:spacing w:val="-22"/>
                              <w:w w:val="105"/>
                            </w:rPr>
                            <w:t xml:space="preserve"> </w:t>
                          </w:r>
                          <w:r>
                            <w:rPr>
                              <w:w w:val="105"/>
                            </w:rPr>
                            <w:t>complexes</w:t>
                          </w:r>
                        </w:p>
                      </w:txbxContent>
                    </wps:txbx>
                    <wps:bodyPr lIns="0" tIns="0" rIns="0" bIns="0" upright="1"/>
                  </wps:wsp>
                </a:graphicData>
              </a:graphic>
            </wp:anchor>
          </w:drawing>
        </mc:Choice>
        <mc:Fallback>
          <w:pict>
            <v:shape id="Text Box 49" o:spid="_x0000_s1026" o:spt="202" type="#_x0000_t202" style="position:absolute;left:0pt;margin-left:343.05pt;margin-top:56.55pt;height:14.55pt;width:176.15pt;mso-position-horizontal-relative:page;mso-position-vertical-relative:page;z-index:-20220928;mso-width-relative:page;mso-height-relative:page;" filled="f" stroked="f" coordsize="21600,21600" o:gfxdata="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ABoWEzZAAAADAEAAA8AAAAAAAAAAQAgAAAAIgAAAGRy&#10;cy9kb3ducmV2LnhtbFBLAQIUABQAAAAIAIdO4kDMxKPykgEAACcDAAAOAAAAAAAAAAEAIAAAACgB&#10;AABkcnMvZTJvRG9jLnhtbFBLBQYAAAAABgAGAFkBAAAsBQAAAAA=&#10;">
              <v:fill on="f" focussize="0,0"/>
              <v:stroke on="f"/>
              <v:imagedata o:title=""/>
              <o:lock v:ext="edit" aspectratio="f"/>
              <v:textbox inset="0mm,0mm,0mm,0mm">
                <w:txbxContent>
                  <w:p>
                    <w:pPr>
                      <w:pStyle w:val="3"/>
                      <w:spacing w:before="16"/>
                      <w:ind w:left="20"/>
                    </w:pPr>
                    <w:r>
                      <w:rPr>
                        <w:w w:val="105"/>
                      </w:rPr>
                      <w:t>Stability</w:t>
                    </w:r>
                    <w:r>
                      <w:rPr>
                        <w:spacing w:val="-22"/>
                        <w:w w:val="105"/>
                      </w:rPr>
                      <w:t xml:space="preserve"> </w:t>
                    </w:r>
                    <w:r>
                      <w:rPr>
                        <w:w w:val="105"/>
                      </w:rPr>
                      <w:t>constants</w:t>
                    </w:r>
                    <w:r>
                      <w:rPr>
                        <w:spacing w:val="-22"/>
                        <w:w w:val="105"/>
                      </w:rPr>
                      <w:t xml:space="preserve"> </w:t>
                    </w:r>
                    <w:r>
                      <w:rPr>
                        <w:w w:val="105"/>
                      </w:rPr>
                      <w:t>of</w:t>
                    </w:r>
                    <w:r>
                      <w:rPr>
                        <w:spacing w:val="-22"/>
                        <w:w w:val="105"/>
                      </w:rPr>
                      <w:t xml:space="preserve"> </w:t>
                    </w:r>
                    <w:r>
                      <w:rPr>
                        <w:w w:val="105"/>
                      </w:rPr>
                      <w:t>metal</w:t>
                    </w:r>
                    <w:r>
                      <w:rPr>
                        <w:spacing w:val="-22"/>
                        <w:w w:val="105"/>
                      </w:rPr>
                      <w:t xml:space="preserve"> </w:t>
                    </w:r>
                    <w:r>
                      <w:rPr>
                        <w:w w:val="105"/>
                      </w:rPr>
                      <w:t>complexes</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483097600" behindDoc="1" locked="0" layoutInCell="1" allowOverlap="1">
              <wp:simplePos x="0" y="0"/>
              <wp:positionH relativeFrom="page">
                <wp:posOffset>1619885</wp:posOffset>
              </wp:positionH>
              <wp:positionV relativeFrom="page">
                <wp:posOffset>911225</wp:posOffset>
              </wp:positionV>
              <wp:extent cx="4946650" cy="0"/>
              <wp:effectExtent l="0" t="0" r="0" b="0"/>
              <wp:wrapNone/>
              <wp:docPr id="1317" name="Lines 54"/>
              <wp:cNvGraphicFramePr/>
              <a:graphic xmlns:a="http://schemas.openxmlformats.org/drawingml/2006/main">
                <a:graphicData uri="http://schemas.microsoft.com/office/word/2010/wordprocessingShape">
                  <wps:wsp>
                    <wps:cNvSpPr/>
                    <wps:spPr>
                      <a:xfrm>
                        <a:off x="0" y="0"/>
                        <a:ext cx="4946650" cy="0"/>
                      </a:xfrm>
                      <a:prstGeom prst="line">
                        <a:avLst/>
                      </a:prstGeom>
                      <a:ln w="8966" cap="flat" cmpd="sng">
                        <a:solidFill>
                          <a:srgbClr val="000000"/>
                        </a:solidFill>
                        <a:prstDash val="solid"/>
                        <a:headEnd type="none" w="med" len="med"/>
                        <a:tailEnd type="none" w="med" len="med"/>
                      </a:ln>
                    </wps:spPr>
                    <wps:bodyPr upright="1"/>
                  </wps:wsp>
                </a:graphicData>
              </a:graphic>
            </wp:anchor>
          </w:drawing>
        </mc:Choice>
        <mc:Fallback>
          <w:pict>
            <v:line id="Lines 54" o:spid="_x0000_s1026" o:spt="20" style="position:absolute;left:0pt;margin-left:127.55pt;margin-top:71.75pt;height:0pt;width:389.5pt;mso-position-horizontal-relative:page;mso-position-vertical-relative:page;z-index:-20218880;mso-width-relative:page;mso-height-relative:page;" filled="f" stroked="t" coordsize="21600,21600" o:gfxdata="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KsKytgAAAAMAQAADwAAAAAAAAABACAAAAAiAAAAZHJzL2Rvd25y&#10;ZXYueG1sUEsBAhQAFAAAAAgAh07iQDTIqlvFAQAAkAMAAA4AAAAAAAAAAQAgAAAAJwEAAGRycy9l&#10;Mm9Eb2MueG1sUEsFBgAAAAAGAAYAWQEAAF4FAAAAAA==&#10;">
              <v:fill on="f" focussize="0,0"/>
              <v:stroke weight="0.705984251968504pt" color="#000000" joinstyle="round"/>
              <v:imagedata o:title=""/>
              <o:lock v:ext="edit" aspectratio="f"/>
            </v:line>
          </w:pict>
        </mc:Fallback>
      </mc:AlternateContent>
    </w:r>
    <w:r>
      <mc:AlternateContent>
        <mc:Choice Requires="wps">
          <w:drawing>
            <wp:anchor distT="0" distB="0" distL="114300" distR="114300" simplePos="0" relativeHeight="483098624" behindDoc="1" locked="0" layoutInCell="1" allowOverlap="1">
              <wp:simplePos x="0" y="0"/>
              <wp:positionH relativeFrom="page">
                <wp:posOffset>1607820</wp:posOffset>
              </wp:positionH>
              <wp:positionV relativeFrom="page">
                <wp:posOffset>718185</wp:posOffset>
              </wp:positionV>
              <wp:extent cx="586740" cy="184785"/>
              <wp:effectExtent l="0" t="0" r="0" b="0"/>
              <wp:wrapNone/>
              <wp:docPr id="1318" name="Text Box 55"/>
              <wp:cNvGraphicFramePr/>
              <a:graphic xmlns:a="http://schemas.openxmlformats.org/drawingml/2006/main">
                <a:graphicData uri="http://schemas.microsoft.com/office/word/2010/wordprocessingShape">
                  <wps:wsp>
                    <wps:cNvSpPr txBox="1"/>
                    <wps:spPr>
                      <a:xfrm>
                        <a:off x="0" y="0"/>
                        <a:ext cx="586740" cy="184785"/>
                      </a:xfrm>
                      <a:prstGeom prst="rect">
                        <a:avLst/>
                      </a:prstGeom>
                      <a:noFill/>
                      <a:ln>
                        <a:noFill/>
                      </a:ln>
                    </wps:spPr>
                    <wps:txbx>
                      <w:txbxContent>
                        <w:p>
                          <w:pPr>
                            <w:pStyle w:val="3"/>
                            <w:spacing w:before="16"/>
                            <w:ind w:left="20"/>
                          </w:pPr>
                          <w:r>
                            <w:rPr>
                              <w:w w:val="105"/>
                            </w:rPr>
                            <w:t>Section</w:t>
                          </w:r>
                          <w:r>
                            <w:rPr>
                              <w:spacing w:val="-18"/>
                              <w:w w:val="105"/>
                            </w:rPr>
                            <w:t xml:space="preserve"> </w:t>
                          </w:r>
                          <w:r>
                            <w:rPr>
                              <w:w w:val="105"/>
                            </w:rPr>
                            <w:t>C</w:t>
                          </w:r>
                        </w:p>
                      </w:txbxContent>
                    </wps:txbx>
                    <wps:bodyPr lIns="0" tIns="0" rIns="0" bIns="0" upright="1"/>
                  </wps:wsp>
                </a:graphicData>
              </a:graphic>
            </wp:anchor>
          </w:drawing>
        </mc:Choice>
        <mc:Fallback>
          <w:pict>
            <v:shape id="Text Box 55" o:spid="_x0000_s1026" o:spt="202" type="#_x0000_t202" style="position:absolute;left:0pt;margin-left:126.6pt;margin-top:56.55pt;height:14.55pt;width:46.2pt;mso-position-horizontal-relative:page;mso-position-vertical-relative:page;z-index:-20217856;mso-width-relative:page;mso-height-relative:page;" filled="f" stroked="f" coordsize="21600,21600" o:gfxdata="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&#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GKAmRvaAAAACwEAAA8AAAAAAAAAAQAgAAAAIgAAAGRy&#10;cy9kb3ducmV2LnhtbFBLAQIUABQAAAAIAIdO4kDPW162kQEAACYDAAAOAAAAAAAAAAEAIAAAACkB&#10;AABkcnMvZTJvRG9jLnhtbFBLBQYAAAAABgAGAFkBAAAsBQAAAAA=&#10;">
              <v:fill on="f" focussize="0,0"/>
              <v:stroke on="f"/>
              <v:imagedata o:title=""/>
              <o:lock v:ext="edit" aspectratio="f"/>
              <v:textbox inset="0mm,0mm,0mm,0mm">
                <w:txbxContent>
                  <w:p>
                    <w:pPr>
                      <w:pStyle w:val="3"/>
                      <w:spacing w:before="16"/>
                      <w:ind w:left="20"/>
                    </w:pPr>
                    <w:r>
                      <w:rPr>
                        <w:w w:val="105"/>
                      </w:rPr>
                      <w:t>Section</w:t>
                    </w:r>
                    <w:r>
                      <w:rPr>
                        <w:spacing w:val="-18"/>
                        <w:w w:val="105"/>
                      </w:rPr>
                      <w:t xml:space="preserve"> </w:t>
                    </w:r>
                    <w:r>
                      <w:rPr>
                        <w:w w:val="105"/>
                      </w:rPr>
                      <w:t>C</w:t>
                    </w:r>
                  </w:p>
                </w:txbxContent>
              </v:textbox>
            </v:shape>
          </w:pict>
        </mc:Fallback>
      </mc:AlternateContent>
    </w:r>
    <w:r>
      <mc:AlternateContent>
        <mc:Choice Requires="wps">
          <w:drawing>
            <wp:anchor distT="0" distB="0" distL="114300" distR="114300" simplePos="0" relativeHeight="483098624" behindDoc="1" locked="0" layoutInCell="1" allowOverlap="1">
              <wp:simplePos x="0" y="0"/>
              <wp:positionH relativeFrom="page">
                <wp:posOffset>4356735</wp:posOffset>
              </wp:positionH>
              <wp:positionV relativeFrom="page">
                <wp:posOffset>718185</wp:posOffset>
              </wp:positionV>
              <wp:extent cx="2237105" cy="184785"/>
              <wp:effectExtent l="0" t="0" r="0" b="0"/>
              <wp:wrapNone/>
              <wp:docPr id="1319" name="Text Box 56"/>
              <wp:cNvGraphicFramePr/>
              <a:graphic xmlns:a="http://schemas.openxmlformats.org/drawingml/2006/main">
                <a:graphicData uri="http://schemas.microsoft.com/office/word/2010/wordprocessingShape">
                  <wps:wsp>
                    <wps:cNvSpPr txBox="1"/>
                    <wps:spPr>
                      <a:xfrm>
                        <a:off x="0" y="0"/>
                        <a:ext cx="2237105" cy="184785"/>
                      </a:xfrm>
                      <a:prstGeom prst="rect">
                        <a:avLst/>
                      </a:prstGeom>
                      <a:noFill/>
                      <a:ln>
                        <a:noFill/>
                      </a:ln>
                    </wps:spPr>
                    <wps:txbx>
                      <w:txbxContent>
                        <w:p>
                          <w:pPr>
                            <w:pStyle w:val="3"/>
                            <w:spacing w:before="16"/>
                            <w:ind w:left="20"/>
                          </w:pPr>
                          <w:r>
                            <w:rPr>
                              <w:w w:val="105"/>
                            </w:rPr>
                            <w:t>Stability</w:t>
                          </w:r>
                          <w:r>
                            <w:rPr>
                              <w:spacing w:val="-22"/>
                              <w:w w:val="105"/>
                            </w:rPr>
                            <w:t xml:space="preserve"> </w:t>
                          </w:r>
                          <w:r>
                            <w:rPr>
                              <w:w w:val="105"/>
                            </w:rPr>
                            <w:t>constants</w:t>
                          </w:r>
                          <w:r>
                            <w:rPr>
                              <w:spacing w:val="-22"/>
                              <w:w w:val="105"/>
                            </w:rPr>
                            <w:t xml:space="preserve"> </w:t>
                          </w:r>
                          <w:r>
                            <w:rPr>
                              <w:w w:val="105"/>
                            </w:rPr>
                            <w:t>of</w:t>
                          </w:r>
                          <w:r>
                            <w:rPr>
                              <w:spacing w:val="-22"/>
                              <w:w w:val="105"/>
                            </w:rPr>
                            <w:t xml:space="preserve"> </w:t>
                          </w:r>
                          <w:r>
                            <w:rPr>
                              <w:w w:val="105"/>
                            </w:rPr>
                            <w:t>metal</w:t>
                          </w:r>
                          <w:r>
                            <w:rPr>
                              <w:spacing w:val="-22"/>
                              <w:w w:val="105"/>
                            </w:rPr>
                            <w:t xml:space="preserve"> </w:t>
                          </w:r>
                          <w:r>
                            <w:rPr>
                              <w:w w:val="105"/>
                            </w:rPr>
                            <w:t>complexes</w:t>
                          </w:r>
                        </w:p>
                      </w:txbxContent>
                    </wps:txbx>
                    <wps:bodyPr lIns="0" tIns="0" rIns="0" bIns="0" upright="1"/>
                  </wps:wsp>
                </a:graphicData>
              </a:graphic>
            </wp:anchor>
          </w:drawing>
        </mc:Choice>
        <mc:Fallback>
          <w:pict>
            <v:shape id="Text Box 56" o:spid="_x0000_s1026" o:spt="202" type="#_x0000_t202" style="position:absolute;left:0pt;margin-left:343.05pt;margin-top:56.55pt;height:14.55pt;width:176.15pt;mso-position-horizontal-relative:page;mso-position-vertical-relative:page;z-index:-20217856;mso-width-relative:page;mso-height-relative:page;" filled="f" stroked="f" coordsize="21600,21600" o:gfxdata="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AaFhM2QAAAAwBAAAPAAAAAAAAAAEAIAAAACIAAABk&#10;cnMvZG93bnJldi54bWxQSwECFAAUAAAACACHTuJASl3taJMBAAAnAwAADgAAAAAAAAABACAAAAAo&#10;AQAAZHJzL2Uyb0RvYy54bWxQSwUGAAAAAAYABgBZAQAALQUAAAAA&#10;">
              <v:fill on="f" focussize="0,0"/>
              <v:stroke on="f"/>
              <v:imagedata o:title=""/>
              <o:lock v:ext="edit" aspectratio="f"/>
              <v:textbox inset="0mm,0mm,0mm,0mm">
                <w:txbxContent>
                  <w:p>
                    <w:pPr>
                      <w:pStyle w:val="3"/>
                      <w:spacing w:before="16"/>
                      <w:ind w:left="20"/>
                    </w:pPr>
                    <w:r>
                      <w:rPr>
                        <w:w w:val="105"/>
                      </w:rPr>
                      <w:t>Stability</w:t>
                    </w:r>
                    <w:r>
                      <w:rPr>
                        <w:spacing w:val="-22"/>
                        <w:w w:val="105"/>
                      </w:rPr>
                      <w:t xml:space="preserve"> </w:t>
                    </w:r>
                    <w:r>
                      <w:rPr>
                        <w:w w:val="105"/>
                      </w:rPr>
                      <w:t>constants</w:t>
                    </w:r>
                    <w:r>
                      <w:rPr>
                        <w:spacing w:val="-22"/>
                        <w:w w:val="105"/>
                      </w:rPr>
                      <w:t xml:space="preserve"> </w:t>
                    </w:r>
                    <w:r>
                      <w:rPr>
                        <w:w w:val="105"/>
                      </w:rPr>
                      <w:t>of</w:t>
                    </w:r>
                    <w:r>
                      <w:rPr>
                        <w:spacing w:val="-22"/>
                        <w:w w:val="105"/>
                      </w:rPr>
                      <w:t xml:space="preserve"> </w:t>
                    </w:r>
                    <w:r>
                      <w:rPr>
                        <w:w w:val="105"/>
                      </w:rPr>
                      <w:t>metal</w:t>
                    </w:r>
                    <w:r>
                      <w:rPr>
                        <w:spacing w:val="-22"/>
                        <w:w w:val="105"/>
                      </w:rPr>
                      <w:t xml:space="preserve"> </w:t>
                    </w:r>
                    <w:r>
                      <w:rPr>
                        <w:w w:val="105"/>
                      </w:rPr>
                      <w:t>complexes</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483101696" behindDoc="1" locked="0" layoutInCell="1" allowOverlap="1">
              <wp:simplePos x="0" y="0"/>
              <wp:positionH relativeFrom="page">
                <wp:posOffset>1619885</wp:posOffset>
              </wp:positionH>
              <wp:positionV relativeFrom="page">
                <wp:posOffset>911225</wp:posOffset>
              </wp:positionV>
              <wp:extent cx="4946650" cy="0"/>
              <wp:effectExtent l="0" t="0" r="0" b="0"/>
              <wp:wrapNone/>
              <wp:docPr id="1325" name="Lines 62"/>
              <wp:cNvGraphicFramePr/>
              <a:graphic xmlns:a="http://schemas.openxmlformats.org/drawingml/2006/main">
                <a:graphicData uri="http://schemas.microsoft.com/office/word/2010/wordprocessingShape">
                  <wps:wsp>
                    <wps:cNvSpPr/>
                    <wps:spPr>
                      <a:xfrm>
                        <a:off x="0" y="0"/>
                        <a:ext cx="4946650" cy="0"/>
                      </a:xfrm>
                      <a:prstGeom prst="line">
                        <a:avLst/>
                      </a:prstGeom>
                      <a:ln w="8966" cap="flat" cmpd="sng">
                        <a:solidFill>
                          <a:srgbClr val="000000"/>
                        </a:solidFill>
                        <a:prstDash val="solid"/>
                        <a:headEnd type="none" w="med" len="med"/>
                        <a:tailEnd type="none" w="med" len="med"/>
                      </a:ln>
                    </wps:spPr>
                    <wps:bodyPr upright="1"/>
                  </wps:wsp>
                </a:graphicData>
              </a:graphic>
            </wp:anchor>
          </w:drawing>
        </mc:Choice>
        <mc:Fallback>
          <w:pict>
            <v:line id="Lines 62" o:spid="_x0000_s1026" o:spt="20" style="position:absolute;left:0pt;margin-left:127.55pt;margin-top:71.75pt;height:0pt;width:389.5pt;mso-position-horizontal-relative:page;mso-position-vertical-relative:page;z-index:-20214784;mso-width-relative:page;mso-height-relative:page;" filled="f" stroked="t" coordsize="21600,21600" o:gfxdata="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gqwrK2AAAAAwBAAAPAAAAAAAAAAEAIAAAACIAAABkcnMvZG93bnJl&#10;di54bWxQSwECFAAUAAAACACHTuJAWS1ua8QBAACQAwAADgAAAAAAAAABACAAAAAnAQAAZHJzL2Uy&#10;b0RvYy54bWxQSwUGAAAAAAYABgBZAQAAXQUAAAAA&#10;">
              <v:fill on="f" focussize="0,0"/>
              <v:stroke weight="0.705984251968504pt" color="#000000" joinstyle="round"/>
              <v:imagedata o:title=""/>
              <o:lock v:ext="edit" aspectratio="f"/>
            </v:line>
          </w:pict>
        </mc:Fallback>
      </mc:AlternateContent>
    </w:r>
    <w:r>
      <mc:AlternateContent>
        <mc:Choice Requires="wps">
          <w:drawing>
            <wp:anchor distT="0" distB="0" distL="114300" distR="114300" simplePos="0" relativeHeight="483102720" behindDoc="1" locked="0" layoutInCell="1" allowOverlap="1">
              <wp:simplePos x="0" y="0"/>
              <wp:positionH relativeFrom="page">
                <wp:posOffset>1607820</wp:posOffset>
              </wp:positionH>
              <wp:positionV relativeFrom="page">
                <wp:posOffset>718185</wp:posOffset>
              </wp:positionV>
              <wp:extent cx="586740" cy="184785"/>
              <wp:effectExtent l="0" t="0" r="0" b="0"/>
              <wp:wrapNone/>
              <wp:docPr id="1326" name="Text Box 63"/>
              <wp:cNvGraphicFramePr/>
              <a:graphic xmlns:a="http://schemas.openxmlformats.org/drawingml/2006/main">
                <a:graphicData uri="http://schemas.microsoft.com/office/word/2010/wordprocessingShape">
                  <wps:wsp>
                    <wps:cNvSpPr txBox="1"/>
                    <wps:spPr>
                      <a:xfrm>
                        <a:off x="0" y="0"/>
                        <a:ext cx="586740" cy="184785"/>
                      </a:xfrm>
                      <a:prstGeom prst="rect">
                        <a:avLst/>
                      </a:prstGeom>
                      <a:noFill/>
                      <a:ln>
                        <a:noFill/>
                      </a:ln>
                    </wps:spPr>
                    <wps:txbx>
                      <w:txbxContent>
                        <w:p>
                          <w:pPr>
                            <w:pStyle w:val="3"/>
                            <w:spacing w:before="16"/>
                            <w:ind w:left="20"/>
                          </w:pPr>
                          <w:r>
                            <w:rPr>
                              <w:w w:val="105"/>
                            </w:rPr>
                            <w:t>Section</w:t>
                          </w:r>
                          <w:r>
                            <w:rPr>
                              <w:spacing w:val="-18"/>
                              <w:w w:val="105"/>
                            </w:rPr>
                            <w:t xml:space="preserve"> </w:t>
                          </w:r>
                          <w:r>
                            <w:rPr>
                              <w:w w:val="105"/>
                            </w:rPr>
                            <w:t>C</w:t>
                          </w:r>
                        </w:p>
                      </w:txbxContent>
                    </wps:txbx>
                    <wps:bodyPr lIns="0" tIns="0" rIns="0" bIns="0" upright="1"/>
                  </wps:wsp>
                </a:graphicData>
              </a:graphic>
            </wp:anchor>
          </w:drawing>
        </mc:Choice>
        <mc:Fallback>
          <w:pict>
            <v:shape id="Text Box 63" o:spid="_x0000_s1026" o:spt="202" type="#_x0000_t202" style="position:absolute;left:0pt;margin-left:126.6pt;margin-top:56.55pt;height:14.55pt;width:46.2pt;mso-position-horizontal-relative:page;mso-position-vertical-relative:page;z-index:-20213760;mso-width-relative:page;mso-height-relative:page;" filled="f" stroked="f" coordsize="21600,21600" o:gfxdata="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&#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igJkb2gAAAAsBAAAPAAAAAAAAAAEAIAAAACIAAABk&#10;cnMvZG93bnJldi54bWxQSwECFAAUAAAACACHTuJASCV/p5IBAAAmAwAADgAAAAAAAAABACAAAAAp&#10;AQAAZHJzL2Uyb0RvYy54bWxQSwUGAAAAAAYABgBZAQAALQUAAAAA&#10;">
              <v:fill on="f" focussize="0,0"/>
              <v:stroke on="f"/>
              <v:imagedata o:title=""/>
              <o:lock v:ext="edit" aspectratio="f"/>
              <v:textbox inset="0mm,0mm,0mm,0mm">
                <w:txbxContent>
                  <w:p>
                    <w:pPr>
                      <w:pStyle w:val="3"/>
                      <w:spacing w:before="16"/>
                      <w:ind w:left="20"/>
                    </w:pPr>
                    <w:r>
                      <w:rPr>
                        <w:w w:val="105"/>
                      </w:rPr>
                      <w:t>Section</w:t>
                    </w:r>
                    <w:r>
                      <w:rPr>
                        <w:spacing w:val="-18"/>
                        <w:w w:val="105"/>
                      </w:rPr>
                      <w:t xml:space="preserve"> </w:t>
                    </w:r>
                    <w:r>
                      <w:rPr>
                        <w:w w:val="105"/>
                      </w:rPr>
                      <w:t>C</w:t>
                    </w:r>
                  </w:p>
                </w:txbxContent>
              </v:textbox>
            </v:shape>
          </w:pict>
        </mc:Fallback>
      </mc:AlternateContent>
    </w:r>
    <w:r>
      <mc:AlternateContent>
        <mc:Choice Requires="wps">
          <w:drawing>
            <wp:anchor distT="0" distB="0" distL="114300" distR="114300" simplePos="0" relativeHeight="483102720" behindDoc="1" locked="0" layoutInCell="1" allowOverlap="1">
              <wp:simplePos x="0" y="0"/>
              <wp:positionH relativeFrom="page">
                <wp:posOffset>4356100</wp:posOffset>
              </wp:positionH>
              <wp:positionV relativeFrom="page">
                <wp:posOffset>718185</wp:posOffset>
              </wp:positionV>
              <wp:extent cx="2237740" cy="184785"/>
              <wp:effectExtent l="0" t="0" r="0" b="0"/>
              <wp:wrapNone/>
              <wp:docPr id="1327" name="Text Box 64"/>
              <wp:cNvGraphicFramePr/>
              <a:graphic xmlns:a="http://schemas.openxmlformats.org/drawingml/2006/main">
                <a:graphicData uri="http://schemas.microsoft.com/office/word/2010/wordprocessingShape">
                  <wps:wsp>
                    <wps:cNvSpPr txBox="1"/>
                    <wps:spPr>
                      <a:xfrm>
                        <a:off x="0" y="0"/>
                        <a:ext cx="2237740" cy="184785"/>
                      </a:xfrm>
                      <a:prstGeom prst="rect">
                        <a:avLst/>
                      </a:prstGeom>
                      <a:noFill/>
                      <a:ln>
                        <a:noFill/>
                      </a:ln>
                    </wps:spPr>
                    <wps:txbx>
                      <w:txbxContent>
                        <w:p>
                          <w:pPr>
                            <w:pStyle w:val="3"/>
                            <w:spacing w:before="16"/>
                            <w:ind w:left="20"/>
                          </w:pPr>
                          <w:r>
                            <w:rPr>
                              <w:w w:val="105"/>
                            </w:rPr>
                            <w:t>Stability</w:t>
                          </w:r>
                          <w:r>
                            <w:rPr>
                              <w:spacing w:val="-22"/>
                              <w:w w:val="105"/>
                            </w:rPr>
                            <w:t xml:space="preserve"> </w:t>
                          </w:r>
                          <w:r>
                            <w:rPr>
                              <w:w w:val="105"/>
                            </w:rPr>
                            <w:t>constants</w:t>
                          </w:r>
                          <w:r>
                            <w:rPr>
                              <w:spacing w:val="-22"/>
                              <w:w w:val="105"/>
                            </w:rPr>
                            <w:t xml:space="preserve"> </w:t>
                          </w:r>
                          <w:r>
                            <w:rPr>
                              <w:w w:val="105"/>
                            </w:rPr>
                            <w:t>of</w:t>
                          </w:r>
                          <w:r>
                            <w:rPr>
                              <w:spacing w:val="-21"/>
                              <w:w w:val="105"/>
                            </w:rPr>
                            <w:t xml:space="preserve"> </w:t>
                          </w:r>
                          <w:r>
                            <w:rPr>
                              <w:w w:val="105"/>
                            </w:rPr>
                            <w:t>metal</w:t>
                          </w:r>
                          <w:r>
                            <w:rPr>
                              <w:spacing w:val="-23"/>
                              <w:w w:val="105"/>
                            </w:rPr>
                            <w:t xml:space="preserve"> </w:t>
                          </w:r>
                          <w:r>
                            <w:rPr>
                              <w:w w:val="105"/>
                            </w:rPr>
                            <w:t>complexes</w:t>
                          </w:r>
                        </w:p>
                      </w:txbxContent>
                    </wps:txbx>
                    <wps:bodyPr lIns="0" tIns="0" rIns="0" bIns="0" upright="1"/>
                  </wps:wsp>
                </a:graphicData>
              </a:graphic>
            </wp:anchor>
          </w:drawing>
        </mc:Choice>
        <mc:Fallback>
          <w:pict>
            <v:shape id="Text Box 64" o:spid="_x0000_s1026" o:spt="202" type="#_x0000_t202" style="position:absolute;left:0pt;margin-left:343pt;margin-top:56.55pt;height:14.55pt;width:176.2pt;mso-position-horizontal-relative:page;mso-position-vertical-relative:page;z-index:-20213760;mso-width-relative:page;mso-height-relative:page;" filled="f" stroked="f" coordsize="21600,21600" o:gfxdata="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&#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GVjISXaAAAADAEAAA8AAAAAAAAAAQAgAAAAIgAAAGRy&#10;cy9kb3ducmV2LnhtbFBLAQIUABQAAAAIAIdO4kCfwNOPkQEAACcDAAAOAAAAAAAAAAEAIAAAACkB&#10;AABkcnMvZTJvRG9jLnhtbFBLBQYAAAAABgAGAFkBAAAsBQAAAAA=&#10;">
              <v:fill on="f" focussize="0,0"/>
              <v:stroke on="f"/>
              <v:imagedata o:title=""/>
              <o:lock v:ext="edit" aspectratio="f"/>
              <v:textbox inset="0mm,0mm,0mm,0mm">
                <w:txbxContent>
                  <w:p>
                    <w:pPr>
                      <w:pStyle w:val="3"/>
                      <w:spacing w:before="16"/>
                      <w:ind w:left="20"/>
                    </w:pPr>
                    <w:r>
                      <w:rPr>
                        <w:w w:val="105"/>
                      </w:rPr>
                      <w:t>Stability</w:t>
                    </w:r>
                    <w:r>
                      <w:rPr>
                        <w:spacing w:val="-22"/>
                        <w:w w:val="105"/>
                      </w:rPr>
                      <w:t xml:space="preserve"> </w:t>
                    </w:r>
                    <w:r>
                      <w:rPr>
                        <w:w w:val="105"/>
                      </w:rPr>
                      <w:t>constants</w:t>
                    </w:r>
                    <w:r>
                      <w:rPr>
                        <w:spacing w:val="-22"/>
                        <w:w w:val="105"/>
                      </w:rPr>
                      <w:t xml:space="preserve"> </w:t>
                    </w:r>
                    <w:r>
                      <w:rPr>
                        <w:w w:val="105"/>
                      </w:rPr>
                      <w:t>of</w:t>
                    </w:r>
                    <w:r>
                      <w:rPr>
                        <w:spacing w:val="-21"/>
                        <w:w w:val="105"/>
                      </w:rPr>
                      <w:t xml:space="preserve"> </w:t>
                    </w:r>
                    <w:r>
                      <w:rPr>
                        <w:w w:val="105"/>
                      </w:rPr>
                      <w:t>metal</w:t>
                    </w:r>
                    <w:r>
                      <w:rPr>
                        <w:spacing w:val="-23"/>
                        <w:w w:val="105"/>
                      </w:rPr>
                      <w:t xml:space="preserve"> </w:t>
                    </w:r>
                    <w:r>
                      <w:rPr>
                        <w:w w:val="105"/>
                      </w:rPr>
                      <w:t>complexes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0"/>
      <w:numFmt w:val="bullet"/>
      <w:lvlText w:val=""/>
      <w:lvlJc w:val="left"/>
      <w:pPr>
        <w:ind w:left="203" w:hanging="172"/>
      </w:pPr>
      <w:rPr>
        <w:rFonts w:hint="default" w:ascii="Symbol" w:hAnsi="Symbol" w:eastAsia="Symbol" w:cs="Symbol"/>
        <w:w w:val="102"/>
        <w:sz w:val="22"/>
        <w:szCs w:val="22"/>
        <w:lang w:val="en-US" w:eastAsia="en-US" w:bidi="ar-SA"/>
      </w:rPr>
    </w:lvl>
    <w:lvl w:ilvl="1" w:tentative="0">
      <w:start w:val="0"/>
      <w:numFmt w:val="bullet"/>
      <w:lvlText w:val="•"/>
      <w:lvlJc w:val="left"/>
      <w:pPr>
        <w:ind w:left="229" w:hanging="172"/>
      </w:pPr>
      <w:rPr>
        <w:rFonts w:hint="default"/>
        <w:lang w:val="en-US" w:eastAsia="en-US" w:bidi="ar-SA"/>
      </w:rPr>
    </w:lvl>
    <w:lvl w:ilvl="2" w:tentative="0">
      <w:start w:val="0"/>
      <w:numFmt w:val="bullet"/>
      <w:lvlText w:val="•"/>
      <w:lvlJc w:val="left"/>
      <w:pPr>
        <w:ind w:left="258" w:hanging="172"/>
      </w:pPr>
      <w:rPr>
        <w:rFonts w:hint="default"/>
        <w:lang w:val="en-US" w:eastAsia="en-US" w:bidi="ar-SA"/>
      </w:rPr>
    </w:lvl>
    <w:lvl w:ilvl="3" w:tentative="0">
      <w:start w:val="0"/>
      <w:numFmt w:val="bullet"/>
      <w:lvlText w:val="•"/>
      <w:lvlJc w:val="left"/>
      <w:pPr>
        <w:ind w:left="288" w:hanging="172"/>
      </w:pPr>
      <w:rPr>
        <w:rFonts w:hint="default"/>
        <w:lang w:val="en-US" w:eastAsia="en-US" w:bidi="ar-SA"/>
      </w:rPr>
    </w:lvl>
    <w:lvl w:ilvl="4" w:tentative="0">
      <w:start w:val="0"/>
      <w:numFmt w:val="bullet"/>
      <w:lvlText w:val="•"/>
      <w:lvlJc w:val="left"/>
      <w:pPr>
        <w:ind w:left="317" w:hanging="172"/>
      </w:pPr>
      <w:rPr>
        <w:rFonts w:hint="default"/>
        <w:lang w:val="en-US" w:eastAsia="en-US" w:bidi="ar-SA"/>
      </w:rPr>
    </w:lvl>
    <w:lvl w:ilvl="5" w:tentative="0">
      <w:start w:val="0"/>
      <w:numFmt w:val="bullet"/>
      <w:lvlText w:val="•"/>
      <w:lvlJc w:val="left"/>
      <w:pPr>
        <w:ind w:left="347" w:hanging="172"/>
      </w:pPr>
      <w:rPr>
        <w:rFonts w:hint="default"/>
        <w:lang w:val="en-US" w:eastAsia="en-US" w:bidi="ar-SA"/>
      </w:rPr>
    </w:lvl>
    <w:lvl w:ilvl="6" w:tentative="0">
      <w:start w:val="0"/>
      <w:numFmt w:val="bullet"/>
      <w:lvlText w:val="•"/>
      <w:lvlJc w:val="left"/>
      <w:pPr>
        <w:ind w:left="376" w:hanging="172"/>
      </w:pPr>
      <w:rPr>
        <w:rFonts w:hint="default"/>
        <w:lang w:val="en-US" w:eastAsia="en-US" w:bidi="ar-SA"/>
      </w:rPr>
    </w:lvl>
    <w:lvl w:ilvl="7" w:tentative="0">
      <w:start w:val="0"/>
      <w:numFmt w:val="bullet"/>
      <w:lvlText w:val="•"/>
      <w:lvlJc w:val="left"/>
      <w:pPr>
        <w:ind w:left="406" w:hanging="172"/>
      </w:pPr>
      <w:rPr>
        <w:rFonts w:hint="default"/>
        <w:lang w:val="en-US" w:eastAsia="en-US" w:bidi="ar-SA"/>
      </w:rPr>
    </w:lvl>
    <w:lvl w:ilvl="8" w:tentative="0">
      <w:start w:val="0"/>
      <w:numFmt w:val="bullet"/>
      <w:lvlText w:val="•"/>
      <w:lvlJc w:val="left"/>
      <w:pPr>
        <w:ind w:left="435" w:hanging="172"/>
      </w:pPr>
      <w:rPr>
        <w:rFonts w:hint="default"/>
        <w:lang w:val="en-US" w:eastAsia="en-US" w:bidi="ar-SA"/>
      </w:rPr>
    </w:lvl>
  </w:abstractNum>
  <w:abstractNum w:abstractNumId="1">
    <w:nsid w:val="BF205925"/>
    <w:multiLevelType w:val="multilevel"/>
    <w:tmpl w:val="BF205925"/>
    <w:lvl w:ilvl="0" w:tentative="0">
      <w:start w:val="1"/>
      <w:numFmt w:val="decimal"/>
      <w:lvlText w:val="(%1)"/>
      <w:lvlJc w:val="left"/>
      <w:pPr>
        <w:ind w:left="1151" w:hanging="320"/>
        <w:jc w:val="left"/>
      </w:pPr>
      <w:rPr>
        <w:rFonts w:hint="default" w:ascii="Times New Roman" w:hAnsi="Times New Roman" w:eastAsia="Times New Roman" w:cs="Times New Roman"/>
        <w:b/>
        <w:bCs/>
        <w:spacing w:val="-1"/>
        <w:w w:val="102"/>
        <w:sz w:val="22"/>
        <w:szCs w:val="22"/>
        <w:lang w:val="en-US" w:eastAsia="en-US" w:bidi="ar-SA"/>
      </w:rPr>
    </w:lvl>
    <w:lvl w:ilvl="1" w:tentative="0">
      <w:start w:val="0"/>
      <w:numFmt w:val="bullet"/>
      <w:lvlText w:val="•"/>
      <w:lvlJc w:val="left"/>
      <w:pPr>
        <w:ind w:left="1930" w:hanging="320"/>
      </w:pPr>
      <w:rPr>
        <w:rFonts w:hint="default"/>
        <w:lang w:val="en-US" w:eastAsia="en-US" w:bidi="ar-SA"/>
      </w:rPr>
    </w:lvl>
    <w:lvl w:ilvl="2" w:tentative="0">
      <w:start w:val="0"/>
      <w:numFmt w:val="bullet"/>
      <w:lvlText w:val="•"/>
      <w:lvlJc w:val="left"/>
      <w:pPr>
        <w:ind w:left="2700" w:hanging="320"/>
      </w:pPr>
      <w:rPr>
        <w:rFonts w:hint="default"/>
        <w:lang w:val="en-US" w:eastAsia="en-US" w:bidi="ar-SA"/>
      </w:rPr>
    </w:lvl>
    <w:lvl w:ilvl="3" w:tentative="0">
      <w:start w:val="0"/>
      <w:numFmt w:val="bullet"/>
      <w:lvlText w:val="•"/>
      <w:lvlJc w:val="left"/>
      <w:pPr>
        <w:ind w:left="3470" w:hanging="320"/>
      </w:pPr>
      <w:rPr>
        <w:rFonts w:hint="default"/>
        <w:lang w:val="en-US" w:eastAsia="en-US" w:bidi="ar-SA"/>
      </w:rPr>
    </w:lvl>
    <w:lvl w:ilvl="4" w:tentative="0">
      <w:start w:val="0"/>
      <w:numFmt w:val="bullet"/>
      <w:lvlText w:val="•"/>
      <w:lvlJc w:val="left"/>
      <w:pPr>
        <w:ind w:left="4240" w:hanging="320"/>
      </w:pPr>
      <w:rPr>
        <w:rFonts w:hint="default"/>
        <w:lang w:val="en-US" w:eastAsia="en-US" w:bidi="ar-SA"/>
      </w:rPr>
    </w:lvl>
    <w:lvl w:ilvl="5" w:tentative="0">
      <w:start w:val="0"/>
      <w:numFmt w:val="bullet"/>
      <w:lvlText w:val="•"/>
      <w:lvlJc w:val="left"/>
      <w:pPr>
        <w:ind w:left="5010" w:hanging="320"/>
      </w:pPr>
      <w:rPr>
        <w:rFonts w:hint="default"/>
        <w:lang w:val="en-US" w:eastAsia="en-US" w:bidi="ar-SA"/>
      </w:rPr>
    </w:lvl>
    <w:lvl w:ilvl="6" w:tentative="0">
      <w:start w:val="0"/>
      <w:numFmt w:val="bullet"/>
      <w:lvlText w:val="•"/>
      <w:lvlJc w:val="left"/>
      <w:pPr>
        <w:ind w:left="5780" w:hanging="320"/>
      </w:pPr>
      <w:rPr>
        <w:rFonts w:hint="default"/>
        <w:lang w:val="en-US" w:eastAsia="en-US" w:bidi="ar-SA"/>
      </w:rPr>
    </w:lvl>
    <w:lvl w:ilvl="7" w:tentative="0">
      <w:start w:val="0"/>
      <w:numFmt w:val="bullet"/>
      <w:lvlText w:val="•"/>
      <w:lvlJc w:val="left"/>
      <w:pPr>
        <w:ind w:left="6550" w:hanging="320"/>
      </w:pPr>
      <w:rPr>
        <w:rFonts w:hint="default"/>
        <w:lang w:val="en-US" w:eastAsia="en-US" w:bidi="ar-SA"/>
      </w:rPr>
    </w:lvl>
    <w:lvl w:ilvl="8" w:tentative="0">
      <w:start w:val="0"/>
      <w:numFmt w:val="bullet"/>
      <w:lvlText w:val="•"/>
      <w:lvlJc w:val="left"/>
      <w:pPr>
        <w:ind w:left="7320" w:hanging="320"/>
      </w:pPr>
      <w:rPr>
        <w:rFonts w:hint="default"/>
        <w:lang w:val="en-US" w:eastAsia="en-US" w:bidi="ar-SA"/>
      </w:rPr>
    </w:lvl>
  </w:abstractNum>
  <w:abstractNum w:abstractNumId="2">
    <w:nsid w:val="CF092B84"/>
    <w:multiLevelType w:val="multilevel"/>
    <w:tmpl w:val="CF092B84"/>
    <w:lvl w:ilvl="0" w:tentative="0">
      <w:start w:val="1"/>
      <w:numFmt w:val="decimal"/>
      <w:lvlText w:val="%1."/>
      <w:lvlJc w:val="left"/>
      <w:pPr>
        <w:ind w:left="1238" w:hanging="441"/>
        <w:jc w:val="left"/>
      </w:pPr>
      <w:rPr>
        <w:rFonts w:hint="default" w:ascii="Times New Roman" w:hAnsi="Times New Roman" w:eastAsia="Times New Roman" w:cs="Times New Roman"/>
        <w:spacing w:val="-1"/>
        <w:w w:val="102"/>
        <w:sz w:val="22"/>
        <w:szCs w:val="22"/>
        <w:lang w:val="en-US" w:eastAsia="en-US" w:bidi="ar-SA"/>
      </w:rPr>
    </w:lvl>
    <w:lvl w:ilvl="1" w:tentative="0">
      <w:start w:val="0"/>
      <w:numFmt w:val="bullet"/>
      <w:lvlText w:val="•"/>
      <w:lvlJc w:val="left"/>
      <w:pPr>
        <w:ind w:left="3040" w:hanging="441"/>
      </w:pPr>
      <w:rPr>
        <w:rFonts w:hint="default"/>
        <w:lang w:val="en-US" w:eastAsia="en-US" w:bidi="ar-SA"/>
      </w:rPr>
    </w:lvl>
    <w:lvl w:ilvl="2" w:tentative="0">
      <w:start w:val="0"/>
      <w:numFmt w:val="bullet"/>
      <w:lvlText w:val="•"/>
      <w:lvlJc w:val="left"/>
      <w:pPr>
        <w:ind w:left="3686" w:hanging="441"/>
      </w:pPr>
      <w:rPr>
        <w:rFonts w:hint="default"/>
        <w:lang w:val="en-US" w:eastAsia="en-US" w:bidi="ar-SA"/>
      </w:rPr>
    </w:lvl>
    <w:lvl w:ilvl="3" w:tentative="0">
      <w:start w:val="0"/>
      <w:numFmt w:val="bullet"/>
      <w:lvlText w:val="•"/>
      <w:lvlJc w:val="left"/>
      <w:pPr>
        <w:ind w:left="4333" w:hanging="441"/>
      </w:pPr>
      <w:rPr>
        <w:rFonts w:hint="default"/>
        <w:lang w:val="en-US" w:eastAsia="en-US" w:bidi="ar-SA"/>
      </w:rPr>
    </w:lvl>
    <w:lvl w:ilvl="4" w:tentative="0">
      <w:start w:val="0"/>
      <w:numFmt w:val="bullet"/>
      <w:lvlText w:val="•"/>
      <w:lvlJc w:val="left"/>
      <w:pPr>
        <w:ind w:left="4980" w:hanging="441"/>
      </w:pPr>
      <w:rPr>
        <w:rFonts w:hint="default"/>
        <w:lang w:val="en-US" w:eastAsia="en-US" w:bidi="ar-SA"/>
      </w:rPr>
    </w:lvl>
    <w:lvl w:ilvl="5" w:tentative="0">
      <w:start w:val="0"/>
      <w:numFmt w:val="bullet"/>
      <w:lvlText w:val="•"/>
      <w:lvlJc w:val="left"/>
      <w:pPr>
        <w:ind w:left="5626" w:hanging="441"/>
      </w:pPr>
      <w:rPr>
        <w:rFonts w:hint="default"/>
        <w:lang w:val="en-US" w:eastAsia="en-US" w:bidi="ar-SA"/>
      </w:rPr>
    </w:lvl>
    <w:lvl w:ilvl="6" w:tentative="0">
      <w:start w:val="0"/>
      <w:numFmt w:val="bullet"/>
      <w:lvlText w:val="•"/>
      <w:lvlJc w:val="left"/>
      <w:pPr>
        <w:ind w:left="6273" w:hanging="441"/>
      </w:pPr>
      <w:rPr>
        <w:rFonts w:hint="default"/>
        <w:lang w:val="en-US" w:eastAsia="en-US" w:bidi="ar-SA"/>
      </w:rPr>
    </w:lvl>
    <w:lvl w:ilvl="7" w:tentative="0">
      <w:start w:val="0"/>
      <w:numFmt w:val="bullet"/>
      <w:lvlText w:val="•"/>
      <w:lvlJc w:val="left"/>
      <w:pPr>
        <w:ind w:left="6920" w:hanging="441"/>
      </w:pPr>
      <w:rPr>
        <w:rFonts w:hint="default"/>
        <w:lang w:val="en-US" w:eastAsia="en-US" w:bidi="ar-SA"/>
      </w:rPr>
    </w:lvl>
    <w:lvl w:ilvl="8" w:tentative="0">
      <w:start w:val="0"/>
      <w:numFmt w:val="bullet"/>
      <w:lvlText w:val="•"/>
      <w:lvlJc w:val="left"/>
      <w:pPr>
        <w:ind w:left="7566" w:hanging="441"/>
      </w:pPr>
      <w:rPr>
        <w:rFonts w:hint="default"/>
        <w:lang w:val="en-US" w:eastAsia="en-US" w:bidi="ar-SA"/>
      </w:rPr>
    </w:lvl>
  </w:abstractNum>
  <w:abstractNum w:abstractNumId="3">
    <w:nsid w:val="0053208E"/>
    <w:multiLevelType w:val="multilevel"/>
    <w:tmpl w:val="0053208E"/>
    <w:lvl w:ilvl="0" w:tentative="0">
      <w:start w:val="3"/>
      <w:numFmt w:val="decimal"/>
      <w:lvlText w:val="%1"/>
      <w:lvlJc w:val="left"/>
      <w:pPr>
        <w:ind w:left="1508" w:hanging="677"/>
        <w:jc w:val="left"/>
      </w:pPr>
      <w:rPr>
        <w:rFonts w:hint="default"/>
        <w:lang w:val="en-US" w:eastAsia="en-US" w:bidi="ar-SA"/>
      </w:rPr>
    </w:lvl>
    <w:lvl w:ilvl="1" w:tentative="0">
      <w:start w:val="1"/>
      <w:numFmt w:val="decimal"/>
      <w:lvlText w:val="%1.%2"/>
      <w:lvlJc w:val="left"/>
      <w:pPr>
        <w:ind w:left="1508" w:hanging="677"/>
        <w:jc w:val="left"/>
      </w:pPr>
      <w:rPr>
        <w:rFonts w:hint="default" w:ascii="Times New Roman" w:hAnsi="Times New Roman" w:eastAsia="Times New Roman" w:cs="Times New Roman"/>
        <w:b/>
        <w:bCs/>
        <w:spacing w:val="-1"/>
        <w:w w:val="102"/>
        <w:sz w:val="22"/>
        <w:szCs w:val="22"/>
        <w:lang w:val="en-US" w:eastAsia="en-US" w:bidi="ar-SA"/>
      </w:rPr>
    </w:lvl>
    <w:lvl w:ilvl="2" w:tentative="0">
      <w:start w:val="1"/>
      <w:numFmt w:val="decimal"/>
      <w:lvlText w:val="%1.%2.%3"/>
      <w:lvlJc w:val="left"/>
      <w:pPr>
        <w:ind w:left="1509" w:hanging="678"/>
        <w:jc w:val="left"/>
      </w:pPr>
      <w:rPr>
        <w:rFonts w:hint="default" w:ascii="Times New Roman" w:hAnsi="Times New Roman" w:eastAsia="Times New Roman" w:cs="Times New Roman"/>
        <w:b/>
        <w:bCs/>
        <w:w w:val="102"/>
        <w:sz w:val="22"/>
        <w:szCs w:val="22"/>
        <w:lang w:val="en-US" w:eastAsia="en-US" w:bidi="ar-SA"/>
      </w:rPr>
    </w:lvl>
    <w:lvl w:ilvl="3" w:tentative="0">
      <w:start w:val="0"/>
      <w:numFmt w:val="bullet"/>
      <w:lvlText w:val="•"/>
      <w:lvlJc w:val="left"/>
      <w:pPr>
        <w:ind w:left="3135" w:hanging="678"/>
      </w:pPr>
      <w:rPr>
        <w:rFonts w:hint="default"/>
        <w:lang w:val="en-US" w:eastAsia="en-US" w:bidi="ar-SA"/>
      </w:rPr>
    </w:lvl>
    <w:lvl w:ilvl="4" w:tentative="0">
      <w:start w:val="0"/>
      <w:numFmt w:val="bullet"/>
      <w:lvlText w:val="•"/>
      <w:lvlJc w:val="left"/>
      <w:pPr>
        <w:ind w:left="3953" w:hanging="678"/>
      </w:pPr>
      <w:rPr>
        <w:rFonts w:hint="default"/>
        <w:lang w:val="en-US" w:eastAsia="en-US" w:bidi="ar-SA"/>
      </w:rPr>
    </w:lvl>
    <w:lvl w:ilvl="5" w:tentative="0">
      <w:start w:val="0"/>
      <w:numFmt w:val="bullet"/>
      <w:lvlText w:val="•"/>
      <w:lvlJc w:val="left"/>
      <w:pPr>
        <w:ind w:left="4771" w:hanging="678"/>
      </w:pPr>
      <w:rPr>
        <w:rFonts w:hint="default"/>
        <w:lang w:val="en-US" w:eastAsia="en-US" w:bidi="ar-SA"/>
      </w:rPr>
    </w:lvl>
    <w:lvl w:ilvl="6" w:tentative="0">
      <w:start w:val="0"/>
      <w:numFmt w:val="bullet"/>
      <w:lvlText w:val="•"/>
      <w:lvlJc w:val="left"/>
      <w:pPr>
        <w:ind w:left="5588" w:hanging="678"/>
      </w:pPr>
      <w:rPr>
        <w:rFonts w:hint="default"/>
        <w:lang w:val="en-US" w:eastAsia="en-US" w:bidi="ar-SA"/>
      </w:rPr>
    </w:lvl>
    <w:lvl w:ilvl="7" w:tentative="0">
      <w:start w:val="0"/>
      <w:numFmt w:val="bullet"/>
      <w:lvlText w:val="•"/>
      <w:lvlJc w:val="left"/>
      <w:pPr>
        <w:ind w:left="6406" w:hanging="678"/>
      </w:pPr>
      <w:rPr>
        <w:rFonts w:hint="default"/>
        <w:lang w:val="en-US" w:eastAsia="en-US" w:bidi="ar-SA"/>
      </w:rPr>
    </w:lvl>
    <w:lvl w:ilvl="8" w:tentative="0">
      <w:start w:val="0"/>
      <w:numFmt w:val="bullet"/>
      <w:lvlText w:val="•"/>
      <w:lvlJc w:val="left"/>
      <w:pPr>
        <w:ind w:left="7224" w:hanging="678"/>
      </w:pPr>
      <w:rPr>
        <w:rFonts w:hint="default"/>
        <w:lang w:val="en-US" w:eastAsia="en-US" w:bidi="ar-SA"/>
      </w:rPr>
    </w:lvl>
  </w:abstractNum>
  <w:abstractNum w:abstractNumId="4">
    <w:nsid w:val="03D62ECE"/>
    <w:multiLevelType w:val="multilevel"/>
    <w:tmpl w:val="03D62ECE"/>
    <w:lvl w:ilvl="0" w:tentative="0">
      <w:start w:val="0"/>
      <w:numFmt w:val="bullet"/>
      <w:lvlText w:val=""/>
      <w:lvlJc w:val="left"/>
      <w:pPr>
        <w:ind w:left="336" w:hanging="206"/>
      </w:pPr>
      <w:rPr>
        <w:rFonts w:hint="default" w:ascii="Symbol" w:hAnsi="Symbol" w:eastAsia="Symbol" w:cs="Symbol"/>
        <w:w w:val="102"/>
        <w:sz w:val="22"/>
        <w:szCs w:val="22"/>
        <w:lang w:val="en-US" w:eastAsia="en-US" w:bidi="ar-SA"/>
      </w:rPr>
    </w:lvl>
    <w:lvl w:ilvl="1" w:tentative="0">
      <w:start w:val="0"/>
      <w:numFmt w:val="bullet"/>
      <w:lvlText w:val="•"/>
      <w:lvlJc w:val="left"/>
      <w:pPr>
        <w:ind w:left="547" w:hanging="206"/>
      </w:pPr>
      <w:rPr>
        <w:rFonts w:hint="default"/>
        <w:lang w:val="en-US" w:eastAsia="en-US" w:bidi="ar-SA"/>
      </w:rPr>
    </w:lvl>
    <w:lvl w:ilvl="2" w:tentative="0">
      <w:start w:val="0"/>
      <w:numFmt w:val="bullet"/>
      <w:lvlText w:val="•"/>
      <w:lvlJc w:val="left"/>
      <w:pPr>
        <w:ind w:left="754" w:hanging="206"/>
      </w:pPr>
      <w:rPr>
        <w:rFonts w:hint="default"/>
        <w:lang w:val="en-US" w:eastAsia="en-US" w:bidi="ar-SA"/>
      </w:rPr>
    </w:lvl>
    <w:lvl w:ilvl="3" w:tentative="0">
      <w:start w:val="0"/>
      <w:numFmt w:val="bullet"/>
      <w:lvlText w:val="•"/>
      <w:lvlJc w:val="left"/>
      <w:pPr>
        <w:ind w:left="961" w:hanging="206"/>
      </w:pPr>
      <w:rPr>
        <w:rFonts w:hint="default"/>
        <w:lang w:val="en-US" w:eastAsia="en-US" w:bidi="ar-SA"/>
      </w:rPr>
    </w:lvl>
    <w:lvl w:ilvl="4" w:tentative="0">
      <w:start w:val="0"/>
      <w:numFmt w:val="bullet"/>
      <w:lvlText w:val="•"/>
      <w:lvlJc w:val="left"/>
      <w:pPr>
        <w:ind w:left="1169" w:hanging="206"/>
      </w:pPr>
      <w:rPr>
        <w:rFonts w:hint="default"/>
        <w:lang w:val="en-US" w:eastAsia="en-US" w:bidi="ar-SA"/>
      </w:rPr>
    </w:lvl>
    <w:lvl w:ilvl="5" w:tentative="0">
      <w:start w:val="0"/>
      <w:numFmt w:val="bullet"/>
      <w:lvlText w:val="•"/>
      <w:lvlJc w:val="left"/>
      <w:pPr>
        <w:ind w:left="1376" w:hanging="206"/>
      </w:pPr>
      <w:rPr>
        <w:rFonts w:hint="default"/>
        <w:lang w:val="en-US" w:eastAsia="en-US" w:bidi="ar-SA"/>
      </w:rPr>
    </w:lvl>
    <w:lvl w:ilvl="6" w:tentative="0">
      <w:start w:val="0"/>
      <w:numFmt w:val="bullet"/>
      <w:lvlText w:val="•"/>
      <w:lvlJc w:val="left"/>
      <w:pPr>
        <w:ind w:left="1583" w:hanging="206"/>
      </w:pPr>
      <w:rPr>
        <w:rFonts w:hint="default"/>
        <w:lang w:val="en-US" w:eastAsia="en-US" w:bidi="ar-SA"/>
      </w:rPr>
    </w:lvl>
    <w:lvl w:ilvl="7" w:tentative="0">
      <w:start w:val="0"/>
      <w:numFmt w:val="bullet"/>
      <w:lvlText w:val="•"/>
      <w:lvlJc w:val="left"/>
      <w:pPr>
        <w:ind w:left="1791" w:hanging="206"/>
      </w:pPr>
      <w:rPr>
        <w:rFonts w:hint="default"/>
        <w:lang w:val="en-US" w:eastAsia="en-US" w:bidi="ar-SA"/>
      </w:rPr>
    </w:lvl>
    <w:lvl w:ilvl="8" w:tentative="0">
      <w:start w:val="0"/>
      <w:numFmt w:val="bullet"/>
      <w:lvlText w:val="•"/>
      <w:lvlJc w:val="left"/>
      <w:pPr>
        <w:ind w:left="1998" w:hanging="206"/>
      </w:pPr>
      <w:rPr>
        <w:rFonts w:hint="default"/>
        <w:lang w:val="en-US" w:eastAsia="en-US" w:bidi="ar-SA"/>
      </w:rPr>
    </w:lvl>
  </w:abstractNum>
  <w:abstractNum w:abstractNumId="5">
    <w:nsid w:val="25B654F3"/>
    <w:multiLevelType w:val="multilevel"/>
    <w:tmpl w:val="25B654F3"/>
    <w:lvl w:ilvl="0" w:tentative="0">
      <w:start w:val="1"/>
      <w:numFmt w:val="lowerLetter"/>
      <w:lvlText w:val="(%1)"/>
      <w:lvlJc w:val="left"/>
      <w:pPr>
        <w:ind w:left="1442" w:hanging="476"/>
        <w:jc w:val="left"/>
      </w:pPr>
      <w:rPr>
        <w:rFonts w:hint="default" w:ascii="Times New Roman" w:hAnsi="Times New Roman" w:eastAsia="Times New Roman" w:cs="Times New Roman"/>
        <w:b/>
        <w:bCs/>
        <w:w w:val="102"/>
        <w:sz w:val="22"/>
        <w:szCs w:val="22"/>
        <w:lang w:val="en-US" w:eastAsia="en-US" w:bidi="ar-SA"/>
      </w:rPr>
    </w:lvl>
    <w:lvl w:ilvl="1" w:tentative="0">
      <w:start w:val="0"/>
      <w:numFmt w:val="bullet"/>
      <w:lvlText w:val="•"/>
      <w:lvlJc w:val="left"/>
      <w:pPr>
        <w:ind w:left="2182" w:hanging="476"/>
      </w:pPr>
      <w:rPr>
        <w:rFonts w:hint="default"/>
        <w:lang w:val="en-US" w:eastAsia="en-US" w:bidi="ar-SA"/>
      </w:rPr>
    </w:lvl>
    <w:lvl w:ilvl="2" w:tentative="0">
      <w:start w:val="0"/>
      <w:numFmt w:val="bullet"/>
      <w:lvlText w:val="•"/>
      <w:lvlJc w:val="left"/>
      <w:pPr>
        <w:ind w:left="2924" w:hanging="476"/>
      </w:pPr>
      <w:rPr>
        <w:rFonts w:hint="default"/>
        <w:lang w:val="en-US" w:eastAsia="en-US" w:bidi="ar-SA"/>
      </w:rPr>
    </w:lvl>
    <w:lvl w:ilvl="3" w:tentative="0">
      <w:start w:val="0"/>
      <w:numFmt w:val="bullet"/>
      <w:lvlText w:val="•"/>
      <w:lvlJc w:val="left"/>
      <w:pPr>
        <w:ind w:left="3666" w:hanging="476"/>
      </w:pPr>
      <w:rPr>
        <w:rFonts w:hint="default"/>
        <w:lang w:val="en-US" w:eastAsia="en-US" w:bidi="ar-SA"/>
      </w:rPr>
    </w:lvl>
    <w:lvl w:ilvl="4" w:tentative="0">
      <w:start w:val="0"/>
      <w:numFmt w:val="bullet"/>
      <w:lvlText w:val="•"/>
      <w:lvlJc w:val="left"/>
      <w:pPr>
        <w:ind w:left="4408" w:hanging="476"/>
      </w:pPr>
      <w:rPr>
        <w:rFonts w:hint="default"/>
        <w:lang w:val="en-US" w:eastAsia="en-US" w:bidi="ar-SA"/>
      </w:rPr>
    </w:lvl>
    <w:lvl w:ilvl="5" w:tentative="0">
      <w:start w:val="0"/>
      <w:numFmt w:val="bullet"/>
      <w:lvlText w:val="•"/>
      <w:lvlJc w:val="left"/>
      <w:pPr>
        <w:ind w:left="5150" w:hanging="476"/>
      </w:pPr>
      <w:rPr>
        <w:rFonts w:hint="default"/>
        <w:lang w:val="en-US" w:eastAsia="en-US" w:bidi="ar-SA"/>
      </w:rPr>
    </w:lvl>
    <w:lvl w:ilvl="6" w:tentative="0">
      <w:start w:val="0"/>
      <w:numFmt w:val="bullet"/>
      <w:lvlText w:val="•"/>
      <w:lvlJc w:val="left"/>
      <w:pPr>
        <w:ind w:left="5892" w:hanging="476"/>
      </w:pPr>
      <w:rPr>
        <w:rFonts w:hint="default"/>
        <w:lang w:val="en-US" w:eastAsia="en-US" w:bidi="ar-SA"/>
      </w:rPr>
    </w:lvl>
    <w:lvl w:ilvl="7" w:tentative="0">
      <w:start w:val="0"/>
      <w:numFmt w:val="bullet"/>
      <w:lvlText w:val="•"/>
      <w:lvlJc w:val="left"/>
      <w:pPr>
        <w:ind w:left="6634" w:hanging="476"/>
      </w:pPr>
      <w:rPr>
        <w:rFonts w:hint="default"/>
        <w:lang w:val="en-US" w:eastAsia="en-US" w:bidi="ar-SA"/>
      </w:rPr>
    </w:lvl>
    <w:lvl w:ilvl="8" w:tentative="0">
      <w:start w:val="0"/>
      <w:numFmt w:val="bullet"/>
      <w:lvlText w:val="•"/>
      <w:lvlJc w:val="left"/>
      <w:pPr>
        <w:ind w:left="7376" w:hanging="476"/>
      </w:pPr>
      <w:rPr>
        <w:rFonts w:hint="default"/>
        <w:lang w:val="en-US" w:eastAsia="en-US" w:bidi="ar-SA"/>
      </w:rPr>
    </w:lvl>
  </w:abstractNum>
  <w:abstractNum w:abstractNumId="6">
    <w:nsid w:val="59ADCABA"/>
    <w:multiLevelType w:val="multilevel"/>
    <w:tmpl w:val="59ADCABA"/>
    <w:lvl w:ilvl="0" w:tentative="0">
      <w:start w:val="0"/>
      <w:numFmt w:val="bullet"/>
      <w:lvlText w:val=""/>
      <w:lvlJc w:val="left"/>
      <w:pPr>
        <w:ind w:left="212" w:hanging="162"/>
      </w:pPr>
      <w:rPr>
        <w:rFonts w:hint="default" w:ascii="Symbol" w:hAnsi="Symbol" w:eastAsia="Symbol" w:cs="Symbol"/>
        <w:w w:val="102"/>
        <w:sz w:val="22"/>
        <w:szCs w:val="22"/>
        <w:lang w:val="en-US" w:eastAsia="en-US" w:bidi="ar-SA"/>
      </w:rPr>
    </w:lvl>
    <w:lvl w:ilvl="1" w:tentative="0">
      <w:start w:val="0"/>
      <w:numFmt w:val="bullet"/>
      <w:lvlText w:val=""/>
      <w:lvlJc w:val="left"/>
      <w:pPr>
        <w:ind w:left="428" w:hanging="177"/>
      </w:pPr>
      <w:rPr>
        <w:rFonts w:hint="default" w:ascii="Symbol" w:hAnsi="Symbol" w:eastAsia="Symbol" w:cs="Symbol"/>
        <w:w w:val="102"/>
        <w:sz w:val="22"/>
        <w:szCs w:val="22"/>
        <w:lang w:val="en-US" w:eastAsia="en-US" w:bidi="ar-SA"/>
      </w:rPr>
    </w:lvl>
    <w:lvl w:ilvl="2" w:tentative="0">
      <w:start w:val="0"/>
      <w:numFmt w:val="bullet"/>
      <w:lvlText w:val="•"/>
      <w:lvlJc w:val="left"/>
      <w:pPr>
        <w:ind w:left="446" w:hanging="177"/>
      </w:pPr>
      <w:rPr>
        <w:rFonts w:hint="default"/>
        <w:lang w:val="en-US" w:eastAsia="en-US" w:bidi="ar-SA"/>
      </w:rPr>
    </w:lvl>
    <w:lvl w:ilvl="3" w:tentative="0">
      <w:start w:val="0"/>
      <w:numFmt w:val="bullet"/>
      <w:lvlText w:val="•"/>
      <w:lvlJc w:val="left"/>
      <w:pPr>
        <w:ind w:left="472" w:hanging="177"/>
      </w:pPr>
      <w:rPr>
        <w:rFonts w:hint="default"/>
        <w:lang w:val="en-US" w:eastAsia="en-US" w:bidi="ar-SA"/>
      </w:rPr>
    </w:lvl>
    <w:lvl w:ilvl="4" w:tentative="0">
      <w:start w:val="0"/>
      <w:numFmt w:val="bullet"/>
      <w:lvlText w:val="•"/>
      <w:lvlJc w:val="left"/>
      <w:pPr>
        <w:ind w:left="498" w:hanging="177"/>
      </w:pPr>
      <w:rPr>
        <w:rFonts w:hint="default"/>
        <w:lang w:val="en-US" w:eastAsia="en-US" w:bidi="ar-SA"/>
      </w:rPr>
    </w:lvl>
    <w:lvl w:ilvl="5" w:tentative="0">
      <w:start w:val="0"/>
      <w:numFmt w:val="bullet"/>
      <w:lvlText w:val="•"/>
      <w:lvlJc w:val="left"/>
      <w:pPr>
        <w:ind w:left="524" w:hanging="177"/>
      </w:pPr>
      <w:rPr>
        <w:rFonts w:hint="default"/>
        <w:lang w:val="en-US" w:eastAsia="en-US" w:bidi="ar-SA"/>
      </w:rPr>
    </w:lvl>
    <w:lvl w:ilvl="6" w:tentative="0">
      <w:start w:val="0"/>
      <w:numFmt w:val="bullet"/>
      <w:lvlText w:val="•"/>
      <w:lvlJc w:val="left"/>
      <w:pPr>
        <w:ind w:left="550" w:hanging="177"/>
      </w:pPr>
      <w:rPr>
        <w:rFonts w:hint="default"/>
        <w:lang w:val="en-US" w:eastAsia="en-US" w:bidi="ar-SA"/>
      </w:rPr>
    </w:lvl>
    <w:lvl w:ilvl="7" w:tentative="0">
      <w:start w:val="0"/>
      <w:numFmt w:val="bullet"/>
      <w:lvlText w:val="•"/>
      <w:lvlJc w:val="left"/>
      <w:pPr>
        <w:ind w:left="577" w:hanging="177"/>
      </w:pPr>
      <w:rPr>
        <w:rFonts w:hint="default"/>
        <w:lang w:val="en-US" w:eastAsia="en-US" w:bidi="ar-SA"/>
      </w:rPr>
    </w:lvl>
    <w:lvl w:ilvl="8" w:tentative="0">
      <w:start w:val="0"/>
      <w:numFmt w:val="bullet"/>
      <w:lvlText w:val="•"/>
      <w:lvlJc w:val="left"/>
      <w:pPr>
        <w:ind w:left="603" w:hanging="177"/>
      </w:pPr>
      <w:rPr>
        <w:rFonts w:hint="default"/>
        <w:lang w:val="en-US" w:eastAsia="en-US" w:bidi="ar-SA"/>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B9752F"/>
    <w:rsid w:val="41BD4A90"/>
    <w:rsid w:val="6D7D16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ind w:left="972"/>
      <w:outlineLvl w:val="1"/>
    </w:pPr>
    <w:rPr>
      <w:rFonts w:ascii="Times New Roman" w:hAnsi="Times New Roman" w:eastAsia="Times New Roman" w:cs="Times New Roman"/>
      <w:b/>
      <w:bCs/>
      <w:sz w:val="22"/>
      <w:szCs w:val="22"/>
      <w:lang w:val="en-US" w:eastAsia="en-US" w:bidi="ar-SA"/>
    </w:rPr>
  </w:style>
  <w:style w:type="character" w:default="1" w:styleId="6">
    <w:name w:val="Default Paragraph Font"/>
    <w:semiHidden/>
    <w:unhideWhenUsed/>
    <w:uiPriority w:val="1"/>
  </w:style>
  <w:style w:type="table" w:default="1" w:styleId="7">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Times New Roman" w:hAnsi="Times New Roman" w:eastAsia="Times New Roman" w:cs="Times New Roman"/>
      <w:sz w:val="22"/>
      <w:szCs w:val="22"/>
      <w:lang w:val="en-US" w:eastAsia="en-US" w:bidi="ar-SA"/>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table" w:customStyle="1" w:styleId="8">
    <w:name w:val="Table Normal1"/>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509" w:hanging="678"/>
    </w:pPr>
    <w:rPr>
      <w:rFonts w:ascii="Times New Roman" w:hAnsi="Times New Roman" w:eastAsia="Times New Roman" w:cs="Times New Roman"/>
      <w:lang w:val="en-US" w:eastAsia="en-US" w:bidi="ar-SA"/>
    </w:rPr>
  </w:style>
  <w:style w:type="paragraph" w:customStyle="1" w:styleId="10">
    <w:name w:val="Table Paragraph"/>
    <w:basedOn w:val="1"/>
    <w:qFormat/>
    <w:uiPriority w:val="1"/>
    <w:pPr>
      <w:spacing w:before="66"/>
      <w:jc w:val="center"/>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ScaleCrop>false</ScaleCrop>
  <LinksUpToDate>false</LinksUpToDate>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2020-06-14T06:45:00Z</dcterms:created>
  <dc:creator>9</dc:creator>
  <cp:lastModifiedBy>hp</cp:lastModifiedBy>
  <dcterms:modified xsi:type="dcterms:W3CDTF">2020-06-14T07:01:37Z</dcterms:modified>
  <dc:title>Microsoft Word - 1 cover page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2012-05-01T00:00:00Z</vt:filetime>
  </property>
  <property fmtid="{D5CDD505-2E9C-101B-9397-08002B2CF9AE}" pid="3" name="Creator">
    <vt:lpwstr>PScript5.dll Version 5.2.2</vt:lpwstr>
  </property>
  <property fmtid="{D5CDD505-2E9C-101B-9397-08002B2CF9AE}" pid="4" name="LastSaved">
    <vt:filetime>2020-06-14T00:00:00Z</vt:filetime>
  </property>
  <property fmtid="{D5CDD505-2E9C-101B-9397-08002B2CF9AE}" pid="5" name="KSOProductBuildVer">
    <vt:lpwstr>2057-11.2.0.9396</vt:lpwstr>
  </property>
</Properties>
</file>