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3" w:line="227" w:lineRule="exact"/>
        <w:jc w:val="both"/>
      </w:pPr>
      <w:r>
        <w:t>Scale Up Process</w:t>
      </w:r>
      <w:r>
        <w:rPr>
          <w:vertAlign w:val="superscript"/>
        </w:rPr>
        <w:t>[4]</w:t>
      </w:r>
    </w:p>
    <w:p>
      <w:pPr>
        <w:pStyle w:val="6"/>
        <w:ind w:left="100" w:right="217" w:firstLine="720"/>
        <w:jc w:val="both"/>
      </w:pPr>
      <w:r>
        <w:t xml:space="preserve">Scale-up is defined as the process of increasing the batch size. Scale-up of a process can also be viewed as a procedure for applying the same process to different output volumes. Batchsize enlargement does not always translate into a size increase </w:t>
      </w:r>
      <w:r>
        <w:rPr>
          <w:spacing w:val="6"/>
        </w:rPr>
        <w:t xml:space="preserve">of </w:t>
      </w:r>
      <w:r>
        <w:t>the processing volume. Inmixing applications, scale-up is indeed concerned with increasing the linear dimensions fromthe laboratory to the plant size. On the other hand, processes exist (e.g., tableting) for which“scale-up” simply means enlarging the output by increasing the speed. In moving from R&amp;Dto production scale, it is sometimes essential to have an intermediate batch scale. This scalealso  makes possible the production of enough product for clinical testing and samples for marketing. However, inserting an intermediate step between R&amp;D and production scales doesnot in itself guarantee a smooth</w:t>
      </w:r>
      <w:r>
        <w:rPr>
          <w:spacing w:val="-11"/>
        </w:rPr>
        <w:t xml:space="preserve"> </w:t>
      </w:r>
      <w:r>
        <w:t>transition.</w:t>
      </w:r>
    </w:p>
    <w:p>
      <w:pPr>
        <w:pStyle w:val="6"/>
        <w:spacing w:before="2"/>
      </w:pPr>
    </w:p>
    <w:p>
      <w:pPr>
        <w:pStyle w:val="4"/>
      </w:pPr>
      <w:r>
        <w:t>Pilot plants: Destined for development</w:t>
      </w:r>
    </w:p>
    <w:p>
      <w:pPr>
        <w:pStyle w:val="6"/>
        <w:ind w:left="100" w:right="216" w:firstLine="720"/>
      </w:pPr>
      <w:r>
        <w:t>Pilot plants are on the verge of an unprecedented evolution. Read about the 10 factors that’ll impact the design, construction and operation of these next-generation units.</w:t>
      </w:r>
    </w:p>
    <w:p>
      <w:pPr>
        <w:pStyle w:val="6"/>
        <w:ind w:left="100" w:right="216" w:firstLine="720"/>
      </w:pPr>
      <w:r>
        <w:t>I have seen many changes in pilot plants over the course of my career, but I predict that we are on the verge of an unprecedented evolution of these units.</w:t>
      </w:r>
    </w:p>
    <w:p>
      <w:pPr>
        <w:pStyle w:val="6"/>
        <w:spacing w:line="228" w:lineRule="exact"/>
        <w:ind w:left="100"/>
      </w:pPr>
      <w:r>
        <w:t>My crystal ball sees 10 key factors influencing next-generation pilot plants:</w:t>
      </w:r>
    </w:p>
    <w:p>
      <w:pPr>
        <w:pStyle w:val="11"/>
        <w:numPr>
          <w:ilvl w:val="0"/>
          <w:numId w:val="1"/>
        </w:numPr>
        <w:tabs>
          <w:tab w:val="left" w:pos="301"/>
        </w:tabs>
        <w:spacing w:before="0" w:after="0" w:line="240" w:lineRule="auto"/>
        <w:ind w:left="301" w:right="0" w:hanging="201"/>
        <w:jc w:val="left"/>
        <w:rPr>
          <w:sz w:val="20"/>
        </w:rPr>
      </w:pPr>
      <w:r>
        <w:rPr>
          <w:sz w:val="20"/>
        </w:rPr>
        <w:t>Outsourcing;</w:t>
      </w:r>
    </w:p>
    <w:p>
      <w:pPr>
        <w:pStyle w:val="11"/>
        <w:numPr>
          <w:ilvl w:val="0"/>
          <w:numId w:val="1"/>
        </w:numPr>
        <w:tabs>
          <w:tab w:val="left" w:pos="301"/>
        </w:tabs>
        <w:spacing w:before="0" w:after="0" w:line="240" w:lineRule="auto"/>
        <w:ind w:left="301" w:right="0" w:hanging="201"/>
        <w:jc w:val="left"/>
        <w:rPr>
          <w:sz w:val="20"/>
        </w:rPr>
      </w:pPr>
      <w:r>
        <w:rPr>
          <w:sz w:val="20"/>
        </w:rPr>
        <w:t>Automation;</w:t>
      </w:r>
    </w:p>
    <w:p>
      <w:pPr>
        <w:pStyle w:val="11"/>
        <w:numPr>
          <w:ilvl w:val="0"/>
          <w:numId w:val="1"/>
        </w:numPr>
        <w:tabs>
          <w:tab w:val="left" w:pos="301"/>
        </w:tabs>
        <w:spacing w:before="1" w:after="0" w:line="240" w:lineRule="auto"/>
        <w:ind w:left="301" w:right="0" w:hanging="201"/>
        <w:jc w:val="left"/>
        <w:rPr>
          <w:sz w:val="20"/>
        </w:rPr>
      </w:pPr>
      <w:r>
        <w:rPr>
          <w:sz w:val="20"/>
        </w:rPr>
        <w:t>Fugitive</w:t>
      </w:r>
      <w:r>
        <w:rPr>
          <w:spacing w:val="-1"/>
          <w:sz w:val="20"/>
        </w:rPr>
        <w:t xml:space="preserve"> </w:t>
      </w:r>
      <w:r>
        <w:rPr>
          <w:sz w:val="20"/>
        </w:rPr>
        <w:t>emissions,</w:t>
      </w:r>
    </w:p>
    <w:p>
      <w:pPr>
        <w:pStyle w:val="11"/>
        <w:numPr>
          <w:ilvl w:val="0"/>
          <w:numId w:val="1"/>
        </w:numPr>
        <w:tabs>
          <w:tab w:val="left" w:pos="301"/>
        </w:tabs>
        <w:spacing w:before="0" w:after="0" w:line="229" w:lineRule="exact"/>
        <w:ind w:left="301" w:right="0" w:hanging="201"/>
        <w:jc w:val="left"/>
        <w:rPr>
          <w:sz w:val="20"/>
        </w:rPr>
      </w:pPr>
      <w:r>
        <w:rPr>
          <w:sz w:val="20"/>
        </w:rPr>
        <w:t>Multiple trains;</w:t>
      </w:r>
      <w:r>
        <w:rPr>
          <w:spacing w:val="1"/>
          <w:sz w:val="20"/>
        </w:rPr>
        <w:t xml:space="preserve"> </w:t>
      </w:r>
      <w:r>
        <w:rPr>
          <w:sz w:val="20"/>
        </w:rPr>
        <w:t>•</w:t>
      </w:r>
    </w:p>
    <w:p>
      <w:pPr>
        <w:pStyle w:val="11"/>
        <w:numPr>
          <w:ilvl w:val="0"/>
          <w:numId w:val="1"/>
        </w:numPr>
        <w:tabs>
          <w:tab w:val="left" w:pos="301"/>
        </w:tabs>
        <w:spacing w:before="0" w:after="0" w:line="229" w:lineRule="exact"/>
        <w:ind w:left="301" w:right="0" w:hanging="201"/>
        <w:jc w:val="left"/>
        <w:rPr>
          <w:sz w:val="20"/>
        </w:rPr>
      </w:pPr>
      <w:r>
        <w:rPr>
          <w:sz w:val="20"/>
        </w:rPr>
        <w:t>Online analytical</w:t>
      </w:r>
      <w:r>
        <w:rPr>
          <w:spacing w:val="-1"/>
          <w:sz w:val="20"/>
        </w:rPr>
        <w:t xml:space="preserve"> </w:t>
      </w:r>
      <w:r>
        <w:rPr>
          <w:sz w:val="20"/>
        </w:rPr>
        <w:t>capabilities;</w:t>
      </w:r>
    </w:p>
    <w:p>
      <w:pPr>
        <w:pStyle w:val="11"/>
        <w:numPr>
          <w:ilvl w:val="0"/>
          <w:numId w:val="1"/>
        </w:numPr>
        <w:tabs>
          <w:tab w:val="left" w:pos="301"/>
        </w:tabs>
        <w:spacing w:before="1" w:after="0" w:line="240" w:lineRule="auto"/>
        <w:ind w:left="301" w:right="0" w:hanging="201"/>
        <w:jc w:val="left"/>
        <w:rPr>
          <w:sz w:val="20"/>
        </w:rPr>
      </w:pPr>
      <w:r>
        <w:rPr>
          <w:sz w:val="20"/>
        </w:rPr>
        <w:t>Safety and control system</w:t>
      </w:r>
      <w:r>
        <w:rPr>
          <w:spacing w:val="-7"/>
          <w:sz w:val="20"/>
        </w:rPr>
        <w:t xml:space="preserve"> </w:t>
      </w:r>
      <w:r>
        <w:rPr>
          <w:sz w:val="20"/>
        </w:rPr>
        <w:t>interaction;</w:t>
      </w:r>
    </w:p>
    <w:p>
      <w:pPr>
        <w:pStyle w:val="11"/>
        <w:numPr>
          <w:ilvl w:val="0"/>
          <w:numId w:val="1"/>
        </w:numPr>
        <w:tabs>
          <w:tab w:val="left" w:pos="301"/>
        </w:tabs>
        <w:spacing w:before="0" w:after="0" w:line="240" w:lineRule="auto"/>
        <w:ind w:left="301" w:right="0" w:hanging="201"/>
        <w:jc w:val="left"/>
        <w:rPr>
          <w:sz w:val="20"/>
        </w:rPr>
      </w:pPr>
      <w:r>
        <w:rPr>
          <w:sz w:val="20"/>
        </w:rPr>
        <w:t>Wireless</w:t>
      </w:r>
      <w:r>
        <w:rPr>
          <w:spacing w:val="-2"/>
          <w:sz w:val="20"/>
        </w:rPr>
        <w:t xml:space="preserve"> </w:t>
      </w:r>
      <w:r>
        <w:rPr>
          <w:sz w:val="20"/>
        </w:rPr>
        <w:t>technology;</w:t>
      </w:r>
    </w:p>
    <w:p>
      <w:pPr>
        <w:pStyle w:val="11"/>
        <w:numPr>
          <w:ilvl w:val="0"/>
          <w:numId w:val="1"/>
        </w:numPr>
        <w:tabs>
          <w:tab w:val="left" w:pos="301"/>
        </w:tabs>
        <w:spacing w:before="1" w:after="0" w:line="240" w:lineRule="auto"/>
        <w:ind w:left="301" w:right="0" w:hanging="201"/>
        <w:jc w:val="left"/>
        <w:rPr>
          <w:sz w:val="20"/>
        </w:rPr>
      </w:pPr>
      <w:r>
        <w:rPr>
          <w:sz w:val="20"/>
        </w:rPr>
        <w:t>Instrument</w:t>
      </w:r>
      <w:r>
        <w:rPr>
          <w:spacing w:val="-2"/>
          <w:sz w:val="20"/>
        </w:rPr>
        <w:t xml:space="preserve"> </w:t>
      </w:r>
      <w:r>
        <w:rPr>
          <w:sz w:val="20"/>
        </w:rPr>
        <w:t>availability;</w:t>
      </w:r>
    </w:p>
    <w:p>
      <w:pPr>
        <w:pStyle w:val="11"/>
        <w:numPr>
          <w:ilvl w:val="0"/>
          <w:numId w:val="1"/>
        </w:numPr>
        <w:tabs>
          <w:tab w:val="left" w:pos="301"/>
        </w:tabs>
        <w:spacing w:before="0" w:after="0" w:line="229" w:lineRule="exact"/>
        <w:ind w:left="301" w:right="0" w:hanging="201"/>
        <w:jc w:val="left"/>
        <w:rPr>
          <w:sz w:val="20"/>
        </w:rPr>
      </w:pPr>
      <w:r>
        <w:rPr>
          <w:sz w:val="20"/>
        </w:rPr>
        <w:t>Instrument</w:t>
      </w:r>
      <w:r>
        <w:rPr>
          <w:spacing w:val="1"/>
          <w:sz w:val="20"/>
        </w:rPr>
        <w:t xml:space="preserve"> </w:t>
      </w:r>
      <w:r>
        <w:rPr>
          <w:sz w:val="20"/>
        </w:rPr>
        <w:t>multi-functionality;</w:t>
      </w:r>
    </w:p>
    <w:p>
      <w:pPr>
        <w:pStyle w:val="6"/>
        <w:spacing w:line="229" w:lineRule="exact"/>
        <w:ind w:left="100"/>
      </w:pPr>
      <w:r>
        <w:t>10 Unit size. Let’s look at each of these and what they may spur</w:t>
      </w:r>
    </w:p>
    <w:p>
      <w:pPr>
        <w:pStyle w:val="6"/>
        <w:spacing w:before="5"/>
      </w:pPr>
    </w:p>
    <w:p>
      <w:pPr>
        <w:pStyle w:val="4"/>
        <w:spacing w:before="1"/>
      </w:pPr>
      <w:r>
        <w:t>Pilot Plant Design for Tablets</w:t>
      </w:r>
      <w:r>
        <w:rPr>
          <w:vertAlign w:val="superscript"/>
        </w:rPr>
        <w:t>[1,2,5,6,7]</w:t>
      </w:r>
    </w:p>
    <w:p>
      <w:pPr>
        <w:pStyle w:val="11"/>
        <w:numPr>
          <w:ilvl w:val="0"/>
          <w:numId w:val="2"/>
        </w:numPr>
        <w:tabs>
          <w:tab w:val="left" w:pos="459"/>
          <w:tab w:val="left" w:pos="460"/>
        </w:tabs>
        <w:spacing w:before="0" w:after="0" w:line="240" w:lineRule="auto"/>
        <w:ind w:left="460" w:right="216" w:hanging="360"/>
        <w:jc w:val="left"/>
        <w:rPr>
          <w:sz w:val="20"/>
        </w:rPr>
      </w:pPr>
      <w:r>
        <w:rPr>
          <w:sz w:val="20"/>
        </w:rPr>
        <w:t>The primary responsibility of the pilot plant staff is to ensure that the newly formulatedtablets developed by product development personnel will prove to be efficiently,economically, and consistently reproducible on a production</w:t>
      </w:r>
      <w:r>
        <w:rPr>
          <w:spacing w:val="-8"/>
          <w:sz w:val="20"/>
        </w:rPr>
        <w:t xml:space="preserve"> </w:t>
      </w:r>
      <w:r>
        <w:rPr>
          <w:sz w:val="20"/>
        </w:rPr>
        <w:t>scale.</w:t>
      </w:r>
    </w:p>
    <w:p>
      <w:pPr>
        <w:pStyle w:val="11"/>
        <w:numPr>
          <w:ilvl w:val="0"/>
          <w:numId w:val="2"/>
        </w:numPr>
        <w:tabs>
          <w:tab w:val="left" w:pos="459"/>
          <w:tab w:val="left" w:pos="460"/>
        </w:tabs>
        <w:spacing w:before="0" w:after="0" w:line="237" w:lineRule="auto"/>
        <w:ind w:left="460" w:right="227" w:hanging="360"/>
        <w:jc w:val="left"/>
        <w:rPr>
          <w:sz w:val="20"/>
        </w:rPr>
      </w:pPr>
      <w:r>
        <w:rPr>
          <w:sz w:val="20"/>
        </w:rPr>
        <w:t>The design and construction of the pharmaceutical pilot plant for tablet developmentshould incorporate features necessary to facilitate maintenance and</w:t>
      </w:r>
      <w:r>
        <w:rPr>
          <w:spacing w:val="3"/>
          <w:sz w:val="20"/>
        </w:rPr>
        <w:t xml:space="preserve"> </w:t>
      </w:r>
      <w:r>
        <w:rPr>
          <w:sz w:val="20"/>
        </w:rPr>
        <w:t>cleanliness.</w:t>
      </w:r>
    </w:p>
    <w:p>
      <w:pPr>
        <w:pStyle w:val="11"/>
        <w:numPr>
          <w:ilvl w:val="0"/>
          <w:numId w:val="2"/>
        </w:numPr>
        <w:tabs>
          <w:tab w:val="left" w:pos="459"/>
          <w:tab w:val="left" w:pos="460"/>
        </w:tabs>
        <w:spacing w:before="0" w:after="0" w:line="245" w:lineRule="exact"/>
        <w:ind w:left="460" w:right="0" w:hanging="360"/>
        <w:jc w:val="left"/>
        <w:rPr>
          <w:sz w:val="20"/>
        </w:rPr>
      </w:pPr>
      <w:r>
        <w:rPr>
          <w:sz w:val="20"/>
        </w:rPr>
        <w:t>If possible, it should be located on the ground floor to expedite the delivery and shipmentof</w:t>
      </w:r>
      <w:r>
        <w:rPr>
          <w:spacing w:val="-7"/>
          <w:sz w:val="20"/>
        </w:rPr>
        <w:t xml:space="preserve"> </w:t>
      </w:r>
      <w:r>
        <w:rPr>
          <w:sz w:val="20"/>
        </w:rPr>
        <w:t>supplies.</w:t>
      </w:r>
    </w:p>
    <w:p>
      <w:pPr>
        <w:pStyle w:val="11"/>
        <w:numPr>
          <w:ilvl w:val="0"/>
          <w:numId w:val="2"/>
        </w:numPr>
        <w:tabs>
          <w:tab w:val="left" w:pos="459"/>
          <w:tab w:val="left" w:pos="460"/>
        </w:tabs>
        <w:spacing w:before="0" w:after="0" w:line="245" w:lineRule="exact"/>
        <w:ind w:left="460" w:right="0" w:hanging="360"/>
        <w:jc w:val="left"/>
        <w:rPr>
          <w:sz w:val="20"/>
        </w:rPr>
      </w:pPr>
      <w:r>
        <w:rPr>
          <w:sz w:val="20"/>
        </w:rPr>
        <w:t>Each stage considered carefully from experimental lab batch size to intermediate andlarge scale</w:t>
      </w:r>
      <w:r>
        <w:rPr>
          <w:spacing w:val="-8"/>
          <w:sz w:val="20"/>
        </w:rPr>
        <w:t xml:space="preserve"> </w:t>
      </w:r>
      <w:r>
        <w:rPr>
          <w:sz w:val="20"/>
        </w:rPr>
        <w:t>production.</w:t>
      </w:r>
    </w:p>
    <w:p>
      <w:pPr>
        <w:pStyle w:val="11"/>
        <w:numPr>
          <w:ilvl w:val="0"/>
          <w:numId w:val="2"/>
        </w:numPr>
        <w:tabs>
          <w:tab w:val="left" w:pos="459"/>
          <w:tab w:val="left" w:pos="460"/>
        </w:tabs>
        <w:spacing w:before="0" w:after="0" w:line="245" w:lineRule="exact"/>
        <w:ind w:left="460" w:right="0" w:hanging="360"/>
        <w:jc w:val="left"/>
        <w:rPr>
          <w:sz w:val="20"/>
        </w:rPr>
      </w:pPr>
      <w:r>
        <w:rPr>
          <w:sz w:val="20"/>
        </w:rPr>
        <w:t>Same process, same equipment but different performance when amount of materialincreased</w:t>
      </w:r>
      <w:r>
        <w:rPr>
          <w:spacing w:val="-9"/>
          <w:sz w:val="20"/>
        </w:rPr>
        <w:t xml:space="preserve"> </w:t>
      </w:r>
      <w:r>
        <w:rPr>
          <w:sz w:val="20"/>
        </w:rPr>
        <w:t>significantly.</w:t>
      </w:r>
    </w:p>
    <w:p>
      <w:pPr>
        <w:pStyle w:val="11"/>
        <w:numPr>
          <w:ilvl w:val="0"/>
          <w:numId w:val="2"/>
        </w:numPr>
        <w:tabs>
          <w:tab w:val="left" w:pos="459"/>
          <w:tab w:val="left" w:pos="460"/>
        </w:tabs>
        <w:spacing w:before="2" w:after="0" w:line="237" w:lineRule="auto"/>
        <w:ind w:left="460" w:right="226" w:hanging="360"/>
        <w:jc w:val="left"/>
        <w:rPr>
          <w:sz w:val="20"/>
        </w:rPr>
      </w:pPr>
      <w:r>
        <w:rPr>
          <w:sz w:val="20"/>
        </w:rPr>
        <w:t>May involve a major process change that utilizes techniques and equipment that wereeither unavailable or unsuitable on a lab scale.</w:t>
      </w:r>
    </w:p>
    <w:p>
      <w:pPr>
        <w:pStyle w:val="6"/>
        <w:spacing w:before="6"/>
      </w:pPr>
    </w:p>
    <w:p>
      <w:pPr>
        <w:pStyle w:val="4"/>
        <w:spacing w:line="240" w:lineRule="auto"/>
      </w:pPr>
      <w:r>
        <w:t>Layout ofpilot plant</w:t>
      </w:r>
    </w:p>
    <w:p>
      <w:pPr>
        <w:pStyle w:val="6"/>
        <w:spacing w:before="4"/>
        <w:rPr>
          <w:b/>
          <w:sz w:val="19"/>
        </w:rPr>
      </w:pPr>
      <w:r>
        <w:drawing>
          <wp:anchor distT="0" distB="0" distL="0" distR="0" simplePos="0" relativeHeight="1024" behindDoc="0" locked="0" layoutInCell="1" allowOverlap="1">
            <wp:simplePos x="0" y="0"/>
            <wp:positionH relativeFrom="page">
              <wp:posOffset>1534795</wp:posOffset>
            </wp:positionH>
            <wp:positionV relativeFrom="paragraph">
              <wp:posOffset>166370</wp:posOffset>
            </wp:positionV>
            <wp:extent cx="4622800" cy="2780030"/>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6" cstate="print"/>
                    <a:stretch>
                      <a:fillRect/>
                    </a:stretch>
                  </pic:blipFill>
                  <pic:spPr>
                    <a:xfrm>
                      <a:off x="0" y="0"/>
                      <a:ext cx="4622989" cy="2779776"/>
                    </a:xfrm>
                    <a:prstGeom prst="rect">
                      <a:avLst/>
                    </a:prstGeom>
                  </pic:spPr>
                </pic:pic>
              </a:graphicData>
            </a:graphic>
          </wp:anchor>
        </w:drawing>
      </w:r>
    </w:p>
    <w:p>
      <w:pPr>
        <w:spacing w:after="0"/>
        <w:rPr>
          <w:sz w:val="19"/>
        </w:rPr>
        <w:sectPr>
          <w:footerReference r:id="rId3" w:type="default"/>
          <w:pgSz w:w="12240" w:h="15840"/>
          <w:pgMar w:top="1220" w:right="500" w:bottom="520" w:left="620" w:header="0" w:footer="326" w:gutter="0"/>
        </w:sectPr>
      </w:pPr>
    </w:p>
    <w:p>
      <w:pPr>
        <w:spacing w:before="43" w:line="227" w:lineRule="exact"/>
        <w:ind w:left="100" w:right="0" w:firstLine="0"/>
        <w:jc w:val="left"/>
        <w:rPr>
          <w:b/>
          <w:sz w:val="20"/>
        </w:rPr>
      </w:pPr>
      <w:r>
        <w:rPr>
          <w:b/>
          <w:sz w:val="20"/>
        </w:rPr>
        <w:t>Stages of Production of Tablets</w:t>
      </w:r>
    </w:p>
    <w:p>
      <w:pPr>
        <w:pStyle w:val="11"/>
        <w:numPr>
          <w:ilvl w:val="0"/>
          <w:numId w:val="2"/>
        </w:numPr>
        <w:tabs>
          <w:tab w:val="left" w:pos="459"/>
          <w:tab w:val="left" w:pos="460"/>
        </w:tabs>
        <w:spacing w:before="0" w:after="0" w:line="242" w:lineRule="exact"/>
        <w:ind w:left="460" w:right="0" w:hanging="360"/>
        <w:jc w:val="left"/>
        <w:rPr>
          <w:sz w:val="20"/>
        </w:rPr>
      </w:pPr>
      <w:r>
        <w:rPr>
          <w:sz w:val="20"/>
        </w:rPr>
        <w:t>Material</w:t>
      </w:r>
      <w:r>
        <w:rPr>
          <w:spacing w:val="-1"/>
          <w:sz w:val="20"/>
        </w:rPr>
        <w:t xml:space="preserve"> </w:t>
      </w:r>
      <w:r>
        <w:rPr>
          <w:sz w:val="20"/>
        </w:rPr>
        <w:t>handling</w:t>
      </w:r>
    </w:p>
    <w:p>
      <w:pPr>
        <w:pStyle w:val="11"/>
        <w:numPr>
          <w:ilvl w:val="0"/>
          <w:numId w:val="2"/>
        </w:numPr>
        <w:tabs>
          <w:tab w:val="left" w:pos="459"/>
          <w:tab w:val="left" w:pos="460"/>
        </w:tabs>
        <w:spacing w:before="0" w:after="0" w:line="245" w:lineRule="exact"/>
        <w:ind w:left="460" w:right="0" w:hanging="360"/>
        <w:jc w:val="left"/>
        <w:rPr>
          <w:sz w:val="20"/>
        </w:rPr>
      </w:pPr>
      <w:r>
        <w:rPr>
          <w:sz w:val="20"/>
        </w:rPr>
        <w:t>Dry</w:t>
      </w:r>
      <w:r>
        <w:rPr>
          <w:spacing w:val="-4"/>
          <w:sz w:val="20"/>
        </w:rPr>
        <w:t xml:space="preserve"> </w:t>
      </w:r>
      <w:r>
        <w:rPr>
          <w:sz w:val="20"/>
        </w:rPr>
        <w:t>blending</w:t>
      </w:r>
    </w:p>
    <w:p>
      <w:pPr>
        <w:pStyle w:val="11"/>
        <w:numPr>
          <w:ilvl w:val="0"/>
          <w:numId w:val="2"/>
        </w:numPr>
        <w:tabs>
          <w:tab w:val="left" w:pos="459"/>
          <w:tab w:val="left" w:pos="460"/>
        </w:tabs>
        <w:spacing w:before="0" w:after="0" w:line="245" w:lineRule="exact"/>
        <w:ind w:left="460" w:right="0" w:hanging="360"/>
        <w:jc w:val="left"/>
        <w:rPr>
          <w:sz w:val="20"/>
        </w:rPr>
      </w:pPr>
      <w:r>
        <w:rPr>
          <w:sz w:val="20"/>
        </w:rPr>
        <w:t>Granulation</w:t>
      </w:r>
    </w:p>
    <w:p>
      <w:pPr>
        <w:pStyle w:val="11"/>
        <w:numPr>
          <w:ilvl w:val="0"/>
          <w:numId w:val="2"/>
        </w:numPr>
        <w:tabs>
          <w:tab w:val="left" w:pos="459"/>
          <w:tab w:val="left" w:pos="460"/>
        </w:tabs>
        <w:spacing w:before="0" w:after="0" w:line="245" w:lineRule="exact"/>
        <w:ind w:left="460" w:right="0" w:hanging="360"/>
        <w:jc w:val="left"/>
        <w:rPr>
          <w:sz w:val="20"/>
        </w:rPr>
      </w:pPr>
      <w:r>
        <w:rPr>
          <w:sz w:val="20"/>
        </w:rPr>
        <w:t>Drying</w:t>
      </w:r>
    </w:p>
    <w:p>
      <w:pPr>
        <w:pStyle w:val="11"/>
        <w:numPr>
          <w:ilvl w:val="0"/>
          <w:numId w:val="2"/>
        </w:numPr>
        <w:tabs>
          <w:tab w:val="left" w:pos="459"/>
          <w:tab w:val="left" w:pos="460"/>
        </w:tabs>
        <w:spacing w:before="0" w:after="0" w:line="245" w:lineRule="exact"/>
        <w:ind w:left="460" w:right="0" w:hanging="360"/>
        <w:jc w:val="left"/>
        <w:rPr>
          <w:sz w:val="20"/>
        </w:rPr>
      </w:pPr>
      <w:r>
        <w:rPr>
          <w:sz w:val="20"/>
        </w:rPr>
        <w:t>Reduction of particle</w:t>
      </w:r>
      <w:r>
        <w:rPr>
          <w:spacing w:val="-4"/>
          <w:sz w:val="20"/>
        </w:rPr>
        <w:t xml:space="preserve"> </w:t>
      </w:r>
      <w:r>
        <w:rPr>
          <w:sz w:val="20"/>
        </w:rPr>
        <w:t>size</w:t>
      </w:r>
    </w:p>
    <w:p>
      <w:pPr>
        <w:pStyle w:val="11"/>
        <w:numPr>
          <w:ilvl w:val="0"/>
          <w:numId w:val="2"/>
        </w:numPr>
        <w:tabs>
          <w:tab w:val="left" w:pos="459"/>
          <w:tab w:val="left" w:pos="460"/>
        </w:tabs>
        <w:spacing w:before="0" w:after="0" w:line="244" w:lineRule="exact"/>
        <w:ind w:left="460" w:right="0" w:hanging="360"/>
        <w:jc w:val="left"/>
        <w:rPr>
          <w:sz w:val="20"/>
        </w:rPr>
      </w:pPr>
      <w:r>
        <w:rPr>
          <w:sz w:val="20"/>
        </w:rPr>
        <w:t>Blending</w:t>
      </w:r>
    </w:p>
    <w:p>
      <w:pPr>
        <w:pStyle w:val="11"/>
        <w:numPr>
          <w:ilvl w:val="0"/>
          <w:numId w:val="2"/>
        </w:numPr>
        <w:tabs>
          <w:tab w:val="left" w:pos="459"/>
          <w:tab w:val="left" w:pos="460"/>
        </w:tabs>
        <w:spacing w:before="0" w:after="0" w:line="244" w:lineRule="exact"/>
        <w:ind w:left="460" w:right="0" w:hanging="360"/>
        <w:jc w:val="left"/>
        <w:rPr>
          <w:sz w:val="20"/>
        </w:rPr>
      </w:pPr>
      <w:r>
        <w:rPr>
          <w:sz w:val="20"/>
        </w:rPr>
        <w:t>Direct</w:t>
      </w:r>
      <w:r>
        <w:rPr>
          <w:spacing w:val="-2"/>
          <w:sz w:val="20"/>
        </w:rPr>
        <w:t xml:space="preserve"> </w:t>
      </w:r>
      <w:r>
        <w:rPr>
          <w:sz w:val="20"/>
        </w:rPr>
        <w:t>compression</w:t>
      </w:r>
    </w:p>
    <w:p>
      <w:pPr>
        <w:pStyle w:val="11"/>
        <w:numPr>
          <w:ilvl w:val="0"/>
          <w:numId w:val="2"/>
        </w:numPr>
        <w:tabs>
          <w:tab w:val="left" w:pos="459"/>
          <w:tab w:val="left" w:pos="460"/>
        </w:tabs>
        <w:spacing w:before="0" w:after="0" w:line="240" w:lineRule="auto"/>
        <w:ind w:left="460" w:right="0" w:hanging="360"/>
        <w:jc w:val="left"/>
        <w:rPr>
          <w:sz w:val="20"/>
        </w:rPr>
      </w:pPr>
      <w:r>
        <w:rPr>
          <w:sz w:val="20"/>
        </w:rPr>
        <w:t>Slugging (dry</w:t>
      </w:r>
      <w:r>
        <w:rPr>
          <w:spacing w:val="-6"/>
          <w:sz w:val="20"/>
        </w:rPr>
        <w:t xml:space="preserve"> </w:t>
      </w:r>
      <w:r>
        <w:rPr>
          <w:sz w:val="20"/>
        </w:rPr>
        <w:t>granulation)</w:t>
      </w:r>
    </w:p>
    <w:p>
      <w:pPr>
        <w:pStyle w:val="6"/>
        <w:spacing w:before="4"/>
      </w:pPr>
    </w:p>
    <w:p>
      <w:pPr>
        <w:pStyle w:val="4"/>
        <w:spacing w:before="1"/>
        <w:jc w:val="both"/>
      </w:pPr>
      <w:r>
        <w:t>Material Handling System</w:t>
      </w:r>
    </w:p>
    <w:p>
      <w:pPr>
        <w:pStyle w:val="6"/>
        <w:ind w:left="100" w:right="216" w:firstLine="720"/>
        <w:jc w:val="both"/>
      </w:pPr>
      <w:r>
        <w:t>`In the laboratory, materials are simply scooped or poured by hand, but in intermediate- orlarge-scale operations, handling of this materials often become necessary. If a system is usedto transfer materials for more than one product steps must be taken to prevent crosscontamination. Any material handling system must deliver the accurate amount of theingredient to the formulation. The More sophisticated methods of handling materials arevacuum loading systems, metering pumps, screw feed system. The types of the systemselected depend on the nature of the materials, e.g., density and static change.</w:t>
      </w:r>
    </w:p>
    <w:p>
      <w:pPr>
        <w:pStyle w:val="6"/>
        <w:spacing w:before="3"/>
      </w:pPr>
    </w:p>
    <w:p>
      <w:pPr>
        <w:pStyle w:val="4"/>
        <w:spacing w:line="227" w:lineRule="exact"/>
        <w:jc w:val="both"/>
      </w:pPr>
      <w:r>
        <w:t>Dry Blending</w:t>
      </w:r>
    </w:p>
    <w:p>
      <w:pPr>
        <w:pStyle w:val="6"/>
        <w:ind w:left="100" w:right="214" w:firstLine="720"/>
        <w:jc w:val="both"/>
      </w:pPr>
      <w:r>
        <w:t>Inadequate blending at this stage could result in discrete portion of the batch being either highor low in potency. Steps should be taken to ensure that all the ingredients are free from lumpsand agglomerates. For these reasons, screening and/or milling of the ingredients usuallymakes the process more reliable and reproducible. There are various equipment used inblending process they are V- blender, double cone blender, Ribbon blender, Slant coneblender Bin blender, Orbiting screw blenders vertical and horizontal high intensity mixers.</w:t>
      </w:r>
    </w:p>
    <w:p>
      <w:pPr>
        <w:pStyle w:val="6"/>
        <w:spacing w:line="230" w:lineRule="exact"/>
        <w:ind w:left="100"/>
      </w:pPr>
      <w:r>
        <w:t>The blending will be optimized by following parameters.</w:t>
      </w:r>
    </w:p>
    <w:p>
      <w:pPr>
        <w:pStyle w:val="11"/>
        <w:numPr>
          <w:ilvl w:val="0"/>
          <w:numId w:val="3"/>
        </w:numPr>
        <w:tabs>
          <w:tab w:val="left" w:pos="299"/>
        </w:tabs>
        <w:spacing w:before="0" w:after="0" w:line="240" w:lineRule="auto"/>
        <w:ind w:left="298" w:right="0" w:hanging="199"/>
        <w:jc w:val="left"/>
        <w:rPr>
          <w:sz w:val="20"/>
        </w:rPr>
      </w:pPr>
      <w:r>
        <w:rPr>
          <w:sz w:val="20"/>
        </w:rPr>
        <w:t>Time of</w:t>
      </w:r>
      <w:r>
        <w:rPr>
          <w:spacing w:val="-3"/>
          <w:sz w:val="20"/>
        </w:rPr>
        <w:t xml:space="preserve"> </w:t>
      </w:r>
      <w:r>
        <w:rPr>
          <w:sz w:val="20"/>
        </w:rPr>
        <w:t>blending.</w:t>
      </w:r>
    </w:p>
    <w:p>
      <w:pPr>
        <w:pStyle w:val="11"/>
        <w:numPr>
          <w:ilvl w:val="0"/>
          <w:numId w:val="3"/>
        </w:numPr>
        <w:tabs>
          <w:tab w:val="left" w:pos="301"/>
        </w:tabs>
        <w:spacing w:before="0" w:after="0" w:line="240" w:lineRule="auto"/>
        <w:ind w:left="301" w:right="0" w:hanging="201"/>
        <w:jc w:val="left"/>
        <w:rPr>
          <w:sz w:val="20"/>
        </w:rPr>
      </w:pPr>
      <w:r>
        <w:rPr>
          <w:sz w:val="20"/>
        </w:rPr>
        <w:t>Blender loading.</w:t>
      </w:r>
    </w:p>
    <w:p>
      <w:pPr>
        <w:pStyle w:val="11"/>
        <w:numPr>
          <w:ilvl w:val="0"/>
          <w:numId w:val="3"/>
        </w:numPr>
        <w:tabs>
          <w:tab w:val="left" w:pos="301"/>
        </w:tabs>
        <w:spacing w:before="0" w:after="0" w:line="240" w:lineRule="auto"/>
        <w:ind w:left="301" w:right="0" w:hanging="201"/>
        <w:jc w:val="left"/>
        <w:rPr>
          <w:sz w:val="20"/>
        </w:rPr>
      </w:pPr>
      <w:r>
        <w:rPr>
          <w:sz w:val="20"/>
        </w:rPr>
        <w:t>Size of</w:t>
      </w:r>
      <w:r>
        <w:rPr>
          <w:spacing w:val="-3"/>
          <w:sz w:val="20"/>
        </w:rPr>
        <w:t xml:space="preserve"> </w:t>
      </w:r>
      <w:r>
        <w:rPr>
          <w:sz w:val="20"/>
        </w:rPr>
        <w:t>blender</w:t>
      </w:r>
    </w:p>
    <w:p>
      <w:pPr>
        <w:pStyle w:val="6"/>
        <w:spacing w:before="4"/>
      </w:pPr>
    </w:p>
    <w:p>
      <w:pPr>
        <w:pStyle w:val="4"/>
        <w:spacing w:line="227" w:lineRule="exact"/>
      </w:pPr>
      <w:r>
        <w:t>Granulation</w:t>
      </w:r>
    </w:p>
    <w:p>
      <w:pPr>
        <w:pStyle w:val="6"/>
        <w:ind w:left="100" w:right="224" w:firstLine="720"/>
        <w:jc w:val="both"/>
      </w:pPr>
      <w:r>
        <w:t>Sigma blade mixer, Heavy-duty planetary mixer. More recently, the use of multifunctional“processors” that are capable of performing all functions required to prepare a finishedgranulation, such as dry blending, wet granulation, drying, sizing and lubrication in acontinuous process in a single</w:t>
      </w:r>
      <w:r>
        <w:rPr>
          <w:spacing w:val="-6"/>
        </w:rPr>
        <w:t xml:space="preserve"> </w:t>
      </w:r>
      <w:r>
        <w:t>equipment.</w:t>
      </w:r>
    </w:p>
    <w:p>
      <w:pPr>
        <w:pStyle w:val="6"/>
        <w:spacing w:before="4"/>
        <w:rPr>
          <w:sz w:val="12"/>
        </w:rPr>
      </w:pPr>
    </w:p>
    <w:p>
      <w:pPr>
        <w:pStyle w:val="4"/>
        <w:spacing w:before="91"/>
      </w:pPr>
      <w:r>
        <w:t>Drying</w:t>
      </w:r>
    </w:p>
    <w:p>
      <w:pPr>
        <w:pStyle w:val="6"/>
        <w:spacing w:line="228" w:lineRule="exact"/>
        <w:ind w:left="820"/>
      </w:pPr>
      <w:r>
        <w:t>The most common conventional method of drying a granulation continues to be thecirculating hot air oven, which is heated</w:t>
      </w:r>
    </w:p>
    <w:p>
      <w:pPr>
        <w:pStyle w:val="6"/>
        <w:ind w:left="100" w:right="216"/>
        <w:jc w:val="both"/>
      </w:pPr>
      <w:r>
        <w:t>by either steam or electricity. The important factor isto consider as part of scale-up of an oven drying operation are airflow, air temperature, andthe depth of the granulation on the trays. If the granulation bed is too deep or too dense, thedrying process will be inefficient, and if soluble dyes are involved, migration of the dye to thesurface of the granules. Drying times at specified temperatures and airflow rates must beestablished for each product, and for each particular oven load. Fluidized bed dryers are anattractive alternative to the circulating hot air ovens. The important factor considered as partof scale up fluidized bed dryer are optimum loads, rate of airflow, inlet air temperature andhumidity.</w:t>
      </w:r>
    </w:p>
    <w:p>
      <w:pPr>
        <w:pStyle w:val="6"/>
        <w:spacing w:before="4"/>
      </w:pPr>
    </w:p>
    <w:p>
      <w:pPr>
        <w:pStyle w:val="4"/>
        <w:jc w:val="both"/>
      </w:pPr>
      <w:r>
        <w:t>Reduction of Particle Size</w:t>
      </w:r>
    </w:p>
    <w:p>
      <w:pPr>
        <w:pStyle w:val="6"/>
        <w:ind w:left="100" w:right="218" w:firstLine="720"/>
        <w:jc w:val="both"/>
      </w:pPr>
      <w:r>
        <w:t xml:space="preserve">First step in this process is to determine the particle size distribution of granulation using aseries of “stacked” sieves of decreasing mesh openings. Particle size reduction of the driedgranulation of production size batches can be carried out by </w:t>
      </w:r>
      <w:r>
        <w:rPr>
          <w:spacing w:val="2"/>
        </w:rPr>
        <w:t xml:space="preserve">passing </w:t>
      </w:r>
      <w:r>
        <w:t>all the material throughan oscillating granulator, a hammer mill, a mechanical sieving device, or in some cases, ascreening device. As part of the scale-up of a milling or sieving operation, the lubricants andglidants, in the laboratory are usually added directly to the final blend. This is done becausesome of these additives, especially magnesium stearate, tend to agglomerate when added inlarge quantities to the granulation in a</w:t>
      </w:r>
      <w:r>
        <w:rPr>
          <w:spacing w:val="-2"/>
        </w:rPr>
        <w:t xml:space="preserve"> </w:t>
      </w:r>
      <w:r>
        <w:t>blender.</w:t>
      </w:r>
    </w:p>
    <w:p>
      <w:pPr>
        <w:pStyle w:val="6"/>
        <w:spacing w:before="3"/>
      </w:pPr>
    </w:p>
    <w:p>
      <w:pPr>
        <w:pStyle w:val="4"/>
      </w:pPr>
      <w:r>
        <w:t>Blending</w:t>
      </w:r>
    </w:p>
    <w:p>
      <w:pPr>
        <w:pStyle w:val="6"/>
        <w:ind w:left="100" w:right="219" w:firstLine="720"/>
        <w:jc w:val="both"/>
      </w:pPr>
      <w:r>
        <w:t>Type of blending equipment often differs from that using in laboratory scale. In any blendingoperation, both segregation and mixing occur simultaneously are a function of particle size,shape, hardness, and density, and of the dynamics of the mixing action. Particle abrasion ismore likely to occur when high-shear mixers with spiral screws or blades are used. When alow dose active ingredient is to be blended it may be sandwiched between two portions ofdirectly compressible excipients to avoid loss to the surface of the blender.</w:t>
      </w:r>
    </w:p>
    <w:p>
      <w:pPr>
        <w:spacing w:after="0"/>
        <w:jc w:val="both"/>
        <w:sectPr>
          <w:pgSz w:w="12240" w:h="15840"/>
          <w:pgMar w:top="1000" w:right="500" w:bottom="520" w:left="620" w:header="0" w:footer="326" w:gutter="0"/>
        </w:sectPr>
      </w:pPr>
    </w:p>
    <w:p>
      <w:pPr>
        <w:pStyle w:val="4"/>
        <w:spacing w:before="43" w:line="227" w:lineRule="exact"/>
        <w:jc w:val="both"/>
      </w:pPr>
      <w:r>
        <w:t>Slugging (Dry Granulation)</w:t>
      </w:r>
    </w:p>
    <w:p>
      <w:pPr>
        <w:pStyle w:val="6"/>
        <w:ind w:left="100" w:right="220" w:firstLine="720"/>
        <w:jc w:val="both"/>
      </w:pPr>
      <w:r>
        <w:t>This is done on a tablet press designed for slugging, which operates at pressures of about 15tons, compared with a normal tablet press, which operates at pressure of 4 tons or less. Slugsrange in diameter from 1 inch, for the more easily slugged material, to</w:t>
      </w:r>
    </w:p>
    <w:p>
      <w:pPr>
        <w:pStyle w:val="6"/>
        <w:ind w:left="100" w:right="217"/>
        <w:jc w:val="both"/>
      </w:pPr>
      <w:r>
        <w:t>¾ inch in diameter formaterials that are more difficult to compress and require more pressure per unit area to yieldsatisfactory compacts. If an excessive amount of fine powder is generated during the millingoperation the material must be screened &amp; fines recycled through the slugging operation.</w:t>
      </w:r>
    </w:p>
    <w:p>
      <w:pPr>
        <w:pStyle w:val="6"/>
        <w:spacing w:before="1"/>
      </w:pPr>
    </w:p>
    <w:p>
      <w:pPr>
        <w:pStyle w:val="4"/>
        <w:spacing w:before="1"/>
        <w:jc w:val="both"/>
      </w:pPr>
      <w:r>
        <w:t>Dry Compaction</w:t>
      </w:r>
    </w:p>
    <w:p>
      <w:pPr>
        <w:pStyle w:val="6"/>
        <w:ind w:left="100" w:right="213" w:firstLine="720"/>
        <w:jc w:val="both"/>
        <w:rPr>
          <w:b/>
        </w:rPr>
      </w:pPr>
      <w:r>
        <w:t>Granulation by dry compaction can also be achieved by passing powders between two rollersthat compact the material at pressure of up to 10 tons per linear inch. Materials of very lowdensity require roller compaction to achieve a bulk density sufficient to allow encapsulationor compression. One of the best examples of this process is the densification of aluminumhydroxide. Pilot plant personnel should determine whether the final drug blend or the activeingredient could be more efficiently processed in this manner than by conventionalprocessing in order to produce a granulation with the required tabletting or encapsulationproperties</w:t>
      </w:r>
      <w:r>
        <w:rPr>
          <w:b/>
        </w:rPr>
        <w:t>.</w:t>
      </w:r>
    </w:p>
    <w:p>
      <w:pPr>
        <w:pStyle w:val="6"/>
        <w:spacing w:before="2"/>
        <w:rPr>
          <w:b/>
        </w:rPr>
      </w:pPr>
    </w:p>
    <w:p>
      <w:pPr>
        <w:pStyle w:val="4"/>
      </w:pPr>
      <w:r>
        <w:t>Compression</w:t>
      </w:r>
    </w:p>
    <w:p>
      <w:pPr>
        <w:pStyle w:val="6"/>
        <w:ind w:left="100" w:right="214" w:firstLine="720"/>
        <w:jc w:val="both"/>
      </w:pPr>
      <w:r>
        <w:t>The ultimate test of a tablet formulation and granulation process is whether the granulationcan be compressed on a high- speed tablet press. When evaluating the compressioncharacteristics of a particular formulation, prolonged trial runs at press speeds equal to that tobe used in normal production should be tried, only then are potential problems such assticking to the punch surface, tablet hardness, capping, and weight variation detected. Highspeedtablet compression depends on the ability of the press to interact with granulation. Thefollowing parameters are optimized during pilot plant techniques of Granulation feed rate,Delivery system should not change the particle size distribution., System should not causesegregation of coarse and fine particles, nor it should induce static charges. The die feedsystem must be able to fill the die cavities adequately in the short period of time that the dieis passing under the feed frame. The smaller the tablet, the more difficult it is to get a uniformfill a high press speeds. For high-speed machines, induced die feed systems is</w:t>
      </w:r>
      <w:r>
        <w:rPr>
          <w:spacing w:val="-1"/>
        </w:rPr>
        <w:t xml:space="preserve"> </w:t>
      </w:r>
      <w:r>
        <w:t>necessary.</w:t>
      </w:r>
    </w:p>
    <w:p>
      <w:pPr>
        <w:pStyle w:val="6"/>
        <w:ind w:left="100" w:right="217" w:firstLine="720"/>
        <w:jc w:val="both"/>
      </w:pPr>
      <w:r>
        <w:t>These are available with a variety of feed paddles and with variable speed capabilities. Sothat optimum feed for every granulation can be obtained. Compression of the granulationusually occurs as a single event as the heads of the punches pass over the lower and under theupper pressure rollers. This cause the punches to thepenetrate the die to a preset depth,compacting the granulation to the thickness of the gap set between the punches. Duringcompression, the granulation is compacted to form tablet, bonds within compressible materialmust be formed which results in sticking. High level of lubricant or over blending can resultin a soft tablet, decrease in wet ability of the powder and an extension of the dissolution time.</w:t>
      </w:r>
    </w:p>
    <w:p>
      <w:pPr>
        <w:pStyle w:val="6"/>
        <w:ind w:left="100" w:right="218" w:firstLine="720"/>
        <w:jc w:val="both"/>
      </w:pPr>
      <w:r>
        <w:t>Binding to die walls can also be overcome by designing the die to be 0.001 to 0.005 inchwider at the upper portion than at the center in order to relieve pressure during ejection. Themachine used are high speed rotary machine, multi rotary machine, double  rotary machine,upper punch and lower punch machine ,and single rotary machined.</w:t>
      </w:r>
    </w:p>
    <w:p>
      <w:pPr>
        <w:pStyle w:val="6"/>
        <w:spacing w:before="4"/>
      </w:pPr>
    </w:p>
    <w:p>
      <w:pPr>
        <w:pStyle w:val="4"/>
      </w:pPr>
      <w:r>
        <w:t>General</w:t>
      </w:r>
      <w:r>
        <w:rPr>
          <w:spacing w:val="-7"/>
        </w:rPr>
        <w:t xml:space="preserve"> </w:t>
      </w:r>
      <w:r>
        <w:t>considerations</w:t>
      </w:r>
    </w:p>
    <w:p>
      <w:pPr>
        <w:pStyle w:val="6"/>
        <w:spacing w:line="228" w:lineRule="exact"/>
        <w:ind w:left="100"/>
      </w:pPr>
      <w:r>
        <w:t>Reporting</w:t>
      </w:r>
      <w:r>
        <w:rPr>
          <w:spacing w:val="-7"/>
        </w:rPr>
        <w:t xml:space="preserve"> </w:t>
      </w:r>
      <w:r>
        <w:t>Responsibility</w:t>
      </w:r>
    </w:p>
    <w:p>
      <w:pPr>
        <w:pStyle w:val="6"/>
        <w:spacing w:before="4"/>
        <w:rPr>
          <w:sz w:val="16"/>
        </w:rPr>
      </w:pPr>
    </w:p>
    <w:p>
      <w:pPr>
        <w:pStyle w:val="6"/>
        <w:ind w:left="2479"/>
      </w:pPr>
      <w:r>
        <mc:AlternateContent>
          <mc:Choice Requires="wpg">
            <w:drawing>
              <wp:inline distT="0" distB="0" distL="114300" distR="114300">
                <wp:extent cx="3086100" cy="612775"/>
                <wp:effectExtent l="0" t="0" r="0" b="15875"/>
                <wp:docPr id="9" name="Group 41"/>
                <wp:cNvGraphicFramePr/>
                <a:graphic xmlns:a="http://schemas.openxmlformats.org/drawingml/2006/main">
                  <a:graphicData uri="http://schemas.microsoft.com/office/word/2010/wordprocessingGroup">
                    <wpg:wgp>
                      <wpg:cNvGrpSpPr/>
                      <wpg:grpSpPr>
                        <a:xfrm>
                          <a:off x="0" y="0"/>
                          <a:ext cx="3086100" cy="612775"/>
                          <a:chOff x="0" y="0"/>
                          <a:chExt cx="4860" cy="965"/>
                        </a:xfrm>
                      </wpg:grpSpPr>
                      <wps:wsp>
                        <wps:cNvPr id="5" name="Lines 42"/>
                        <wps:cNvSpPr/>
                        <wps:spPr>
                          <a:xfrm>
                            <a:off x="60" y="508"/>
                            <a:ext cx="4740" cy="0"/>
                          </a:xfrm>
                          <a:prstGeom prst="line">
                            <a:avLst/>
                          </a:prstGeom>
                          <a:ln w="9525" cap="flat" cmpd="sng">
                            <a:solidFill>
                              <a:srgbClr val="000000"/>
                            </a:solidFill>
                            <a:prstDash val="solid"/>
                            <a:headEnd type="none" w="med" len="med"/>
                            <a:tailEnd type="none" w="med" len="med"/>
                          </a:ln>
                        </wps:spPr>
                        <wps:bodyPr upright="1"/>
                      </wps:wsp>
                      <wps:wsp>
                        <wps:cNvPr id="6" name="Lines 43"/>
                        <wps:cNvSpPr/>
                        <wps:spPr>
                          <a:xfrm>
                            <a:off x="2321" y="0"/>
                            <a:ext cx="0" cy="508"/>
                          </a:xfrm>
                          <a:prstGeom prst="line">
                            <a:avLst/>
                          </a:prstGeom>
                          <a:ln w="9525" cap="flat" cmpd="sng">
                            <a:solidFill>
                              <a:srgbClr val="000000"/>
                            </a:solidFill>
                            <a:prstDash val="solid"/>
                            <a:headEnd type="none" w="med" len="med"/>
                            <a:tailEnd type="none" w="med" len="med"/>
                          </a:ln>
                        </wps:spPr>
                        <wps:bodyPr upright="1"/>
                      </wps:wsp>
                      <wps:wsp>
                        <wps:cNvPr id="7" name="FreeForm 44"/>
                        <wps:cNvSpPr/>
                        <wps:spPr>
                          <a:xfrm>
                            <a:off x="0" y="498"/>
                            <a:ext cx="120" cy="467"/>
                          </a:xfrm>
                          <a:custGeom>
                            <a:avLst/>
                            <a:gdLst/>
                            <a:ahLst/>
                            <a:cxnLst/>
                            <a:pathLst>
                              <a:path w="120" h="467">
                                <a:moveTo>
                                  <a:pt x="50" y="347"/>
                                </a:moveTo>
                                <a:lnTo>
                                  <a:pt x="0" y="347"/>
                                </a:lnTo>
                                <a:lnTo>
                                  <a:pt x="60" y="467"/>
                                </a:lnTo>
                                <a:lnTo>
                                  <a:pt x="105" y="377"/>
                                </a:lnTo>
                                <a:lnTo>
                                  <a:pt x="54" y="377"/>
                                </a:lnTo>
                                <a:lnTo>
                                  <a:pt x="50" y="373"/>
                                </a:lnTo>
                                <a:lnTo>
                                  <a:pt x="50" y="347"/>
                                </a:lnTo>
                                <a:close/>
                                <a:moveTo>
                                  <a:pt x="66" y="0"/>
                                </a:moveTo>
                                <a:lnTo>
                                  <a:pt x="54" y="0"/>
                                </a:lnTo>
                                <a:lnTo>
                                  <a:pt x="50" y="4"/>
                                </a:lnTo>
                                <a:lnTo>
                                  <a:pt x="50" y="373"/>
                                </a:lnTo>
                                <a:lnTo>
                                  <a:pt x="54" y="377"/>
                                </a:lnTo>
                                <a:lnTo>
                                  <a:pt x="66" y="377"/>
                                </a:lnTo>
                                <a:lnTo>
                                  <a:pt x="70" y="373"/>
                                </a:lnTo>
                                <a:lnTo>
                                  <a:pt x="70" y="4"/>
                                </a:lnTo>
                                <a:lnTo>
                                  <a:pt x="66" y="0"/>
                                </a:lnTo>
                                <a:close/>
                                <a:moveTo>
                                  <a:pt x="120" y="347"/>
                                </a:moveTo>
                                <a:lnTo>
                                  <a:pt x="70" y="347"/>
                                </a:lnTo>
                                <a:lnTo>
                                  <a:pt x="70" y="373"/>
                                </a:lnTo>
                                <a:lnTo>
                                  <a:pt x="66" y="377"/>
                                </a:lnTo>
                                <a:lnTo>
                                  <a:pt x="105" y="377"/>
                                </a:lnTo>
                                <a:lnTo>
                                  <a:pt x="120" y="347"/>
                                </a:lnTo>
                                <a:close/>
                              </a:path>
                            </a:pathLst>
                          </a:custGeom>
                          <a:solidFill>
                            <a:srgbClr val="000000"/>
                          </a:solidFill>
                          <a:ln>
                            <a:noFill/>
                          </a:ln>
                        </wps:spPr>
                        <wps:bodyPr upright="1"/>
                      </wps:wsp>
                      <wps:wsp>
                        <wps:cNvPr id="8" name="FreeForm 45"/>
                        <wps:cNvSpPr/>
                        <wps:spPr>
                          <a:xfrm>
                            <a:off x="4740" y="498"/>
                            <a:ext cx="120" cy="467"/>
                          </a:xfrm>
                          <a:custGeom>
                            <a:avLst/>
                            <a:gdLst/>
                            <a:ahLst/>
                            <a:cxnLst/>
                            <a:pathLst>
                              <a:path w="120" h="467">
                                <a:moveTo>
                                  <a:pt x="50" y="347"/>
                                </a:moveTo>
                                <a:lnTo>
                                  <a:pt x="0" y="347"/>
                                </a:lnTo>
                                <a:lnTo>
                                  <a:pt x="60" y="467"/>
                                </a:lnTo>
                                <a:lnTo>
                                  <a:pt x="105" y="377"/>
                                </a:lnTo>
                                <a:lnTo>
                                  <a:pt x="54" y="377"/>
                                </a:lnTo>
                                <a:lnTo>
                                  <a:pt x="50" y="373"/>
                                </a:lnTo>
                                <a:lnTo>
                                  <a:pt x="50" y="347"/>
                                </a:lnTo>
                                <a:close/>
                                <a:moveTo>
                                  <a:pt x="66" y="0"/>
                                </a:moveTo>
                                <a:lnTo>
                                  <a:pt x="54" y="0"/>
                                </a:lnTo>
                                <a:lnTo>
                                  <a:pt x="50" y="4"/>
                                </a:lnTo>
                                <a:lnTo>
                                  <a:pt x="50" y="373"/>
                                </a:lnTo>
                                <a:lnTo>
                                  <a:pt x="54" y="377"/>
                                </a:lnTo>
                                <a:lnTo>
                                  <a:pt x="66" y="377"/>
                                </a:lnTo>
                                <a:lnTo>
                                  <a:pt x="70" y="373"/>
                                </a:lnTo>
                                <a:lnTo>
                                  <a:pt x="70" y="4"/>
                                </a:lnTo>
                                <a:lnTo>
                                  <a:pt x="66" y="0"/>
                                </a:lnTo>
                                <a:close/>
                                <a:moveTo>
                                  <a:pt x="120" y="347"/>
                                </a:moveTo>
                                <a:lnTo>
                                  <a:pt x="70" y="347"/>
                                </a:lnTo>
                                <a:lnTo>
                                  <a:pt x="70" y="373"/>
                                </a:lnTo>
                                <a:lnTo>
                                  <a:pt x="66" y="377"/>
                                </a:lnTo>
                                <a:lnTo>
                                  <a:pt x="105" y="377"/>
                                </a:lnTo>
                                <a:lnTo>
                                  <a:pt x="120" y="347"/>
                                </a:lnTo>
                                <a:close/>
                              </a:path>
                            </a:pathLst>
                          </a:custGeom>
                          <a:solidFill>
                            <a:srgbClr val="000000"/>
                          </a:solidFill>
                          <a:ln>
                            <a:noFill/>
                          </a:ln>
                        </wps:spPr>
                        <wps:bodyPr upright="1"/>
                      </wps:wsp>
                    </wpg:wgp>
                  </a:graphicData>
                </a:graphic>
              </wp:inline>
            </w:drawing>
          </mc:Choice>
          <mc:Fallback>
            <w:pict>
              <v:group id="Group 41" o:spid="_x0000_s1026" o:spt="203" style="height:48.25pt;width:243pt;" coordsize="4860,965" o:gfxdata="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DA/Qv91QAAAAQBAAAPAAAAAAAAAAEAIAAAACIAAABkcnMvZG93bnJldi54&#10;bWxQSwECFAAUAAAACACHTuJAg4A8UowDAABDEQAADgAAAAAAAAABACAAAAAkAQAAZHJzL2Uyb0Rv&#10;Yy54bWxQSwUGAAAAAAYABgBZAQAAIgcAAAAA&#10;">
                <o:lock v:ext="edit" aspectratio="f"/>
                <v:line id="Lines 42" o:spid="_x0000_s1026" o:spt="20" style="position:absolute;left:60;top:508;height:0;width:474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s 43" o:spid="_x0000_s1026" o:spt="20" style="position:absolute;left:2321;top:0;height:508;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FreeForm 44" o:spid="_x0000_s1026" o:spt="100" style="position:absolute;left:0;top:498;height:467;width:120;" fillcolor="#000000" filled="t" stroked="f" coordsize="120,467" o:gfxdata="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tK7iLgAAADaAAAA&#10;DwAAAAAAAAABACAAAAAiAAAAZHJzL2Rvd25yZXYueG1sUEsBAhQAFAAAAAgAh07iQDMvBZ47AAAA&#10;OQAAABAAAAAAAAAAAQAgAAAABwEAAGRycy9zaGFwZXhtbC54bWxQSwUGAAAAAAYABgBbAQAAsQMA&#10;AAAA&#10;" path="m50,347l0,347,60,467,105,377,54,377,50,373,50,347xm66,0l54,0,50,4,50,373,54,377,66,377,70,373,70,4,66,0xm120,347l70,347,70,373,66,377,105,377,120,347xe">
                  <v:fill on="t" focussize="0,0"/>
                  <v:stroke on="f"/>
                  <v:imagedata o:title=""/>
                  <o:lock v:ext="edit" aspectratio="f"/>
                </v:shape>
                <v:shape id="FreeForm 45" o:spid="_x0000_s1026" o:spt="100" style="position:absolute;left:4740;top:498;height:467;width:120;" fillcolor="#000000" filled="t" stroked="f" coordsize="120,467" o:gfxdata="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TS/6twAAANoAAAAP&#10;AAAAAAAAAAEAIAAAACIAAABkcnMvZG93bnJldi54bWxQSwECFAAUAAAACACHTuJAMy8FnjsAAAA5&#10;AAAAEAAAAAAAAAABACAAAAAGAQAAZHJzL3NoYXBleG1sLnhtbFBLBQYAAAAABgAGAFsBAACwAwAA&#10;AAA=&#10;" path="m50,347l0,347,60,467,105,377,54,377,50,373,50,347xm66,0l54,0,50,4,50,373,54,377,66,377,70,373,70,4,66,0xm120,347l70,347,70,373,66,377,105,377,120,347xe">
                  <v:fill on="t" focussize="0,0"/>
                  <v:stroke on="f"/>
                  <v:imagedata o:title=""/>
                  <o:lock v:ext="edit" aspectratio="f"/>
                </v:shape>
                <w10:wrap type="none"/>
                <w10:anchorlock/>
              </v:group>
            </w:pict>
          </mc:Fallback>
        </mc:AlternateContent>
      </w:r>
    </w:p>
    <w:p>
      <w:pPr>
        <w:spacing w:after="0"/>
        <w:sectPr>
          <w:pgSz w:w="12240" w:h="15840"/>
          <w:pgMar w:top="1000" w:right="500" w:bottom="520" w:left="620" w:header="0" w:footer="326" w:gutter="0"/>
        </w:sectPr>
      </w:pPr>
    </w:p>
    <w:p>
      <w:pPr>
        <w:pStyle w:val="6"/>
        <w:spacing w:before="44"/>
        <w:ind w:left="1840" w:right="19" w:hanging="70"/>
      </w:pPr>
      <w:r>
        <w:t>R &amp; D group with separate staffing</w:t>
      </w:r>
    </w:p>
    <w:p>
      <w:pPr>
        <w:pStyle w:val="6"/>
        <w:rPr>
          <w:sz w:val="22"/>
        </w:rPr>
      </w:pPr>
    </w:p>
    <w:p>
      <w:pPr>
        <w:pStyle w:val="6"/>
        <w:spacing w:before="8"/>
        <w:rPr>
          <w:sz w:val="31"/>
        </w:rPr>
      </w:pPr>
    </w:p>
    <w:p>
      <w:pPr>
        <w:pStyle w:val="4"/>
        <w:spacing w:line="240" w:lineRule="auto"/>
      </w:pPr>
      <w:r>
        <w:t>PERSONNEL REQUIREMENT</w:t>
      </w:r>
    </w:p>
    <w:p>
      <w:pPr>
        <w:pStyle w:val="6"/>
        <w:spacing w:before="44"/>
        <w:ind w:left="100" w:right="1884" w:hanging="2"/>
        <w:jc w:val="center"/>
      </w:pPr>
      <w:r>
        <w:br w:type="column"/>
      </w:r>
      <w:r>
        <w:t>The formulator who developed the product can take into the production and can provide support even after transition into production has been completed</w:t>
      </w:r>
    </w:p>
    <w:p>
      <w:pPr>
        <w:spacing w:after="0"/>
        <w:jc w:val="center"/>
        <w:sectPr>
          <w:type w:val="continuous"/>
          <w:pgSz w:w="12240" w:h="15840"/>
          <w:pgMar w:top="660" w:right="500" w:bottom="0" w:left="620" w:header="720" w:footer="720" w:gutter="0"/>
          <w:cols w:equalWidth="0" w:num="2">
            <w:col w:w="3265" w:space="1985"/>
            <w:col w:w="5870"/>
          </w:cols>
        </w:sectPr>
      </w:pPr>
    </w:p>
    <w:p>
      <w:pPr>
        <w:pStyle w:val="6"/>
        <w:ind w:left="100" w:right="216" w:firstLine="720"/>
      </w:pPr>
      <w:r>
        <mc:AlternateContent>
          <mc:Choice Requires="wps">
            <w:drawing>
              <wp:anchor distT="0" distB="0" distL="114300" distR="114300" simplePos="0" relativeHeight="251685888" behindDoc="0" locked="0" layoutInCell="1" allowOverlap="1">
                <wp:simplePos x="0" y="0"/>
                <wp:positionH relativeFrom="page">
                  <wp:posOffset>7367905</wp:posOffset>
                </wp:positionH>
                <wp:positionV relativeFrom="page">
                  <wp:posOffset>8470900</wp:posOffset>
                </wp:positionV>
                <wp:extent cx="352425" cy="928370"/>
                <wp:effectExtent l="0" t="0" r="0" b="0"/>
                <wp:wrapNone/>
                <wp:docPr id="15" name="Text Box 46"/>
                <wp:cNvGraphicFramePr/>
                <a:graphic xmlns:a="http://schemas.openxmlformats.org/drawingml/2006/main">
                  <a:graphicData uri="http://schemas.microsoft.com/office/word/2010/wordprocessingShape">
                    <wps:wsp>
                      <wps:cNvSpPr txBox="1"/>
                      <wps:spPr>
                        <a:xfrm>
                          <a:off x="0" y="0"/>
                          <a:ext cx="352425" cy="928370"/>
                        </a:xfrm>
                        <a:prstGeom prst="rect">
                          <a:avLst/>
                        </a:prstGeom>
                        <a:noFill/>
                        <a:ln>
                          <a:noFill/>
                        </a:ln>
                      </wps:spPr>
                      <wps:txbx>
                        <w:txbxContent>
                          <w:p>
                            <w:pPr>
                              <w:spacing w:before="19"/>
                              <w:ind w:left="20" w:right="0" w:firstLine="0"/>
                              <w:jc w:val="left"/>
                              <w:rPr>
                                <w:rFonts w:ascii="Cambria"/>
                                <w:sz w:val="44"/>
                              </w:rPr>
                            </w:pPr>
                            <w:r>
                              <w:rPr>
                                <w:rFonts w:ascii="Cambria"/>
                                <w:sz w:val="22"/>
                              </w:rPr>
                              <w:t>Page</w:t>
                            </w:r>
                            <w:r>
                              <w:rPr>
                                <w:rFonts w:ascii="Cambria"/>
                                <w:sz w:val="44"/>
                              </w:rPr>
                              <w:t>1064</w:t>
                            </w:r>
                          </w:p>
                        </w:txbxContent>
                      </wps:txbx>
                      <wps:bodyPr vert="vert270" lIns="0" tIns="0" rIns="0" bIns="0" upright="1"/>
                    </wps:wsp>
                  </a:graphicData>
                </a:graphic>
              </wp:anchor>
            </w:drawing>
          </mc:Choice>
          <mc:Fallback>
            <w:pict>
              <v:shape id="Text Box 46" o:spid="_x0000_s1026" o:spt="202" type="#_x0000_t202" style="position:absolute;left:0pt;margin-left:580.15pt;margin-top:667pt;height:73.1pt;width:27.75pt;mso-position-horizontal-relative:page;mso-position-vertical-relative:page;z-index:251685888;mso-width-relative:page;mso-height-relative:page;" filled="f" stroked="f" coordsize="21600,21600" o:gfxdata="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GGbek2QAAAA8BAAAPAAAAAAAAAAEAIAAA&#10;ACIAAABkcnMvZG93bnJldi54bWxQSwECFAAUAAAACACHTuJA4V1FwJkBAAAzAwAADgAAAAAAAAAB&#10;ACAAAAAoAQAAZHJzL2Uyb0RvYy54bWxQSwUGAAAAAAYABgBZAQAAMwUAAAAA&#10;">
                <v:fill on="f" focussize="0,0"/>
                <v:stroke on="f"/>
                <v:imagedata o:title=""/>
                <o:lock v:ext="edit" aspectratio="f"/>
                <v:textbox inset="0mm,0mm,0mm,0mm" style="layout-flow:vertical;mso-layout-flow-alt:bottom-to-top;">
                  <w:txbxContent>
                    <w:p>
                      <w:pPr>
                        <w:spacing w:before="19"/>
                        <w:ind w:left="20" w:right="0" w:firstLine="0"/>
                        <w:jc w:val="left"/>
                        <w:rPr>
                          <w:rFonts w:ascii="Cambria"/>
                          <w:sz w:val="44"/>
                        </w:rPr>
                      </w:pPr>
                      <w:r>
                        <w:rPr>
                          <w:rFonts w:ascii="Cambria"/>
                          <w:sz w:val="22"/>
                        </w:rPr>
                        <w:t>Page</w:t>
                      </w:r>
                      <w:r>
                        <w:rPr>
                          <w:rFonts w:ascii="Cambria"/>
                          <w:sz w:val="44"/>
                        </w:rPr>
                        <w:t>1064</w:t>
                      </w:r>
                    </w:p>
                  </w:txbxContent>
                </v:textbox>
              </v:shape>
            </w:pict>
          </mc:Fallback>
        </mc:AlternateContent>
      </w:r>
      <w:r>
        <w:t>Scientists with experience in pilot plant operations as well as in actual production area are the most preferable. As they have to understand the intent of the formulator as well as understand the perspective of the production personnel.</w:t>
      </w:r>
    </w:p>
    <w:p>
      <w:pPr>
        <w:pStyle w:val="6"/>
        <w:ind w:left="100"/>
      </w:pPr>
      <w:r>
        <w:t>The group should have some personnel with engineering knowledge as well as scale up also in volves engineering principles.</w:t>
      </w:r>
    </w:p>
    <w:p>
      <w:pPr>
        <w:pStyle w:val="6"/>
      </w:pPr>
    </w:p>
    <w:p>
      <w:pPr>
        <w:pStyle w:val="4"/>
        <w:spacing w:line="240" w:lineRule="auto"/>
      </w:pPr>
      <w:r>
        <w:t>SPACE REQUIREMENTS</w:t>
      </w:r>
    </w:p>
    <w:p>
      <w:pPr>
        <w:spacing w:before="1" w:line="227" w:lineRule="exact"/>
        <w:ind w:left="100" w:right="0" w:firstLine="0"/>
        <w:jc w:val="left"/>
        <w:rPr>
          <w:b/>
          <w:sz w:val="20"/>
        </w:rPr>
      </w:pPr>
      <w:r>
        <w:rPr>
          <w:b/>
          <w:sz w:val="20"/>
        </w:rPr>
        <w:t>Administration and information process:</w:t>
      </w:r>
    </w:p>
    <w:p>
      <w:pPr>
        <w:pStyle w:val="6"/>
        <w:ind w:left="280" w:right="3701"/>
      </w:pPr>
      <w:r>
        <w:t>Adequate office and desk space should be provided for both scientist and technicians. The space should be adjacent to the working area.</w:t>
      </w:r>
    </w:p>
    <w:p>
      <w:pPr>
        <w:pStyle w:val="6"/>
        <w:spacing w:before="2"/>
      </w:pPr>
    </w:p>
    <w:p>
      <w:pPr>
        <w:pStyle w:val="5"/>
        <w:spacing w:before="1"/>
        <w:rPr>
          <w:i/>
        </w:rPr>
      </w:pPr>
      <w:r>
        <w:rPr>
          <w:i/>
        </w:rPr>
        <w:t>Physical testing area</w:t>
      </w:r>
    </w:p>
    <w:p>
      <w:pPr>
        <w:pStyle w:val="6"/>
        <w:spacing w:line="228" w:lineRule="exact"/>
        <w:ind w:left="100"/>
      </w:pPr>
      <w:r>
        <w:t>This area should provide permanent bench top space for routinely used physical- testing equipment.</w:t>
      </w:r>
    </w:p>
    <w:p>
      <w:pPr>
        <w:spacing w:after="0" w:line="228" w:lineRule="exact"/>
        <w:sectPr>
          <w:type w:val="continuous"/>
          <w:pgSz w:w="12240" w:h="15840"/>
          <w:pgMar w:top="660" w:right="500" w:bottom="0" w:left="620" w:header="720" w:footer="720" w:gutter="0"/>
        </w:sectPr>
      </w:pPr>
    </w:p>
    <w:p>
      <w:pPr>
        <w:pStyle w:val="4"/>
        <w:spacing w:before="43" w:line="227" w:lineRule="exact"/>
      </w:pPr>
      <w:r>
        <w:t>Storage Area</w:t>
      </w:r>
    </w:p>
    <w:p>
      <w:pPr>
        <w:pStyle w:val="6"/>
        <w:spacing w:line="227" w:lineRule="exact"/>
        <w:ind w:left="100"/>
      </w:pPr>
      <w:r>
        <w:t>It should have two areas divided as approved and unapproved area for active ingredient as well as excipient.</w:t>
      </w:r>
    </w:p>
    <w:p>
      <w:pPr>
        <w:pStyle w:val="6"/>
        <w:ind w:left="100" w:firstLine="720"/>
      </w:pPr>
      <w:r>
        <w:t>Different areas should provided for the storage of the in-process materials, finished bulk products from the pilot-plant &amp; materials from the experimental scale-up batches made in the production.</w:t>
      </w:r>
    </w:p>
    <w:p>
      <w:pPr>
        <w:pStyle w:val="6"/>
        <w:spacing w:before="1"/>
        <w:ind w:left="100"/>
      </w:pPr>
      <w:r>
        <w:t>Storage area for the packing material should also be provided.</w:t>
      </w:r>
    </w:p>
    <w:p>
      <w:pPr>
        <w:pStyle w:val="6"/>
        <w:spacing w:before="6"/>
      </w:pPr>
    </w:p>
    <w:p>
      <w:pPr>
        <w:pStyle w:val="4"/>
        <w:spacing w:line="227" w:lineRule="exact"/>
      </w:pPr>
      <w:r>
        <w:t>REVIEW OF THE FORMULA</w:t>
      </w:r>
    </w:p>
    <w:p>
      <w:pPr>
        <w:pStyle w:val="6"/>
        <w:ind w:left="100" w:right="222" w:firstLine="720"/>
        <w:jc w:val="both"/>
      </w:pPr>
      <w:r>
        <w:t>A thorough review of the each aspect of formulation is important.The purpose of each ingredient and it’s contribution to the final product manufactured on the small-scale laboratory equipment should be understood.</w:t>
      </w:r>
    </w:p>
    <w:p>
      <w:pPr>
        <w:pStyle w:val="6"/>
        <w:ind w:left="100" w:firstLine="720"/>
      </w:pPr>
      <w:r>
        <w:t>Then the effect of scale-up using equipment that may subject the product to stresses of different types and degrees can more readily be predicted, or recognized.</w:t>
      </w:r>
    </w:p>
    <w:p>
      <w:pPr>
        <w:pStyle w:val="6"/>
        <w:spacing w:before="3"/>
      </w:pPr>
    </w:p>
    <w:p>
      <w:pPr>
        <w:pStyle w:val="4"/>
        <w:spacing w:line="227" w:lineRule="exact"/>
      </w:pPr>
      <w:r>
        <w:t>RAW MATERIALS</w:t>
      </w:r>
    </w:p>
    <w:p>
      <w:pPr>
        <w:pStyle w:val="6"/>
        <w:spacing w:line="227" w:lineRule="exact"/>
        <w:ind w:left="820"/>
      </w:pPr>
      <w:r>
        <w:t>One purpose/responsibility of the pilot-plant is the approval &amp; validation ofthe active ingredient &amp;excipients raw materials.</w:t>
      </w:r>
    </w:p>
    <w:p>
      <w:pPr>
        <w:pStyle w:val="6"/>
        <w:spacing w:before="1"/>
        <w:ind w:left="100"/>
      </w:pPr>
      <w:r>
        <w:t>Raw materials used in the small scale production cannot necessarily be the representative for the large scale production</w:t>
      </w:r>
    </w:p>
    <w:p>
      <w:pPr>
        <w:pStyle w:val="6"/>
        <w:spacing w:before="6"/>
      </w:pPr>
    </w:p>
    <w:p>
      <w:pPr>
        <w:pStyle w:val="4"/>
      </w:pPr>
      <w:r>
        <w:t>EQUIPMENT</w:t>
      </w:r>
    </w:p>
    <w:p>
      <w:pPr>
        <w:pStyle w:val="6"/>
        <w:ind w:left="100" w:right="216" w:firstLine="720"/>
        <w:jc w:val="both"/>
      </w:pPr>
      <w:r>
        <w:t>The most economical and the simplest &amp; efficient equipment which are capable of producing product within the proposed specifications are used. The size of the equipment should be such that the experimental trials run should be relevant to the production sized batches. If the equipment is too small the process developed will not scale up, Whereas if equipment is too big then the wastage of the expensive active ingredients.</w:t>
      </w:r>
    </w:p>
    <w:p>
      <w:pPr>
        <w:pStyle w:val="6"/>
        <w:spacing w:before="2"/>
      </w:pPr>
    </w:p>
    <w:p>
      <w:pPr>
        <w:pStyle w:val="4"/>
      </w:pPr>
      <w:r>
        <w:t>7.PRODUCTION RATES</w:t>
      </w:r>
    </w:p>
    <w:p>
      <w:pPr>
        <w:pStyle w:val="6"/>
        <w:spacing w:line="237" w:lineRule="auto"/>
        <w:ind w:left="100" w:right="1143"/>
      </w:pPr>
      <w:r>
        <w:t>The immediate as well as the future market trends/requirements are considered while determining the production rates. Why to carry out process evaluation?</w:t>
      </w:r>
    </w:p>
    <w:p>
      <w:pPr>
        <w:pStyle w:val="6"/>
        <w:spacing w:before="1"/>
        <w:ind w:left="100" w:right="216" w:firstLine="720"/>
      </w:pPr>
      <w:r>
        <w:t>The knowledge of the effects of various process parameters as few mentioned above form the basis for process optimization and validation</w:t>
      </w:r>
    </w:p>
    <w:p>
      <w:pPr>
        <w:pStyle w:val="6"/>
        <w:spacing w:before="6"/>
      </w:pPr>
    </w:p>
    <w:p>
      <w:pPr>
        <w:pStyle w:val="4"/>
        <w:spacing w:before="1"/>
      </w:pPr>
      <w:r>
        <w:t>PROCESS EVALUATION</w:t>
      </w:r>
    </w:p>
    <w:p>
      <w:pPr>
        <w:pStyle w:val="6"/>
        <w:spacing w:line="237" w:lineRule="auto"/>
        <w:ind w:left="100" w:right="231" w:firstLine="720"/>
        <w:jc w:val="both"/>
      </w:pPr>
      <w:r>
        <mc:AlternateContent>
          <mc:Choice Requires="wps">
            <w:drawing>
              <wp:anchor distT="0" distB="0" distL="114300" distR="114300" simplePos="0" relativeHeight="251689984" behindDoc="0" locked="0" layoutInCell="1" allowOverlap="1">
                <wp:simplePos x="0" y="0"/>
                <wp:positionH relativeFrom="page">
                  <wp:posOffset>3789045</wp:posOffset>
                </wp:positionH>
                <wp:positionV relativeFrom="paragraph">
                  <wp:posOffset>1140460</wp:posOffset>
                </wp:positionV>
                <wp:extent cx="76200" cy="381000"/>
                <wp:effectExtent l="0" t="0" r="0" b="0"/>
                <wp:wrapNone/>
                <wp:docPr id="17" name="FreeForm 52"/>
                <wp:cNvGraphicFramePr/>
                <a:graphic xmlns:a="http://schemas.openxmlformats.org/drawingml/2006/main">
                  <a:graphicData uri="http://schemas.microsoft.com/office/word/2010/wordprocessingShape">
                    <wps:wsp>
                      <wps:cNvSpPr/>
                      <wps:spPr>
                        <a:xfrm>
                          <a:off x="0" y="0"/>
                          <a:ext cx="76200" cy="381000"/>
                        </a:xfrm>
                        <a:custGeom>
                          <a:avLst/>
                          <a:gdLst/>
                          <a:ahLst/>
                          <a:cxnLst/>
                          <a:pathLst>
                            <a:path w="120" h="600">
                              <a:moveTo>
                                <a:pt x="66" y="90"/>
                              </a:moveTo>
                              <a:lnTo>
                                <a:pt x="54" y="90"/>
                              </a:lnTo>
                              <a:lnTo>
                                <a:pt x="50" y="94"/>
                              </a:lnTo>
                              <a:lnTo>
                                <a:pt x="50" y="596"/>
                              </a:lnTo>
                              <a:lnTo>
                                <a:pt x="54" y="600"/>
                              </a:lnTo>
                              <a:lnTo>
                                <a:pt x="66" y="600"/>
                              </a:lnTo>
                              <a:lnTo>
                                <a:pt x="70" y="596"/>
                              </a:lnTo>
                              <a:lnTo>
                                <a:pt x="70" y="94"/>
                              </a:lnTo>
                              <a:lnTo>
                                <a:pt x="66" y="90"/>
                              </a:lnTo>
                              <a:close/>
                              <a:moveTo>
                                <a:pt x="60" y="0"/>
                              </a:moveTo>
                              <a:lnTo>
                                <a:pt x="0" y="120"/>
                              </a:lnTo>
                              <a:lnTo>
                                <a:pt x="50" y="120"/>
                              </a:lnTo>
                              <a:lnTo>
                                <a:pt x="50" y="94"/>
                              </a:lnTo>
                              <a:lnTo>
                                <a:pt x="54" y="90"/>
                              </a:lnTo>
                              <a:lnTo>
                                <a:pt x="105" y="90"/>
                              </a:lnTo>
                              <a:lnTo>
                                <a:pt x="60" y="0"/>
                              </a:lnTo>
                              <a:close/>
                              <a:moveTo>
                                <a:pt x="105" y="90"/>
                              </a:moveTo>
                              <a:lnTo>
                                <a:pt x="66" y="90"/>
                              </a:lnTo>
                              <a:lnTo>
                                <a:pt x="70" y="94"/>
                              </a:lnTo>
                              <a:lnTo>
                                <a:pt x="70" y="120"/>
                              </a:lnTo>
                              <a:lnTo>
                                <a:pt x="120" y="120"/>
                              </a:lnTo>
                              <a:lnTo>
                                <a:pt x="105" y="90"/>
                              </a:lnTo>
                              <a:close/>
                            </a:path>
                          </a:pathLst>
                        </a:custGeom>
                        <a:solidFill>
                          <a:srgbClr val="FF0000"/>
                        </a:solidFill>
                        <a:ln>
                          <a:noFill/>
                        </a:ln>
                      </wps:spPr>
                      <wps:bodyPr upright="1"/>
                    </wps:wsp>
                  </a:graphicData>
                </a:graphic>
              </wp:anchor>
            </w:drawing>
          </mc:Choice>
          <mc:Fallback>
            <w:pict>
              <v:shape id="FreeForm 52" o:spid="_x0000_s1026" o:spt="100" style="position:absolute;left:0pt;margin-left:298.35pt;margin-top:89.8pt;height:30pt;width:6pt;mso-position-horizontal-relative:page;z-index:251689984;mso-width-relative:page;mso-height-relative:page;" fillcolor="#FF0000" filled="t" stroked="f" coordsize="120,600" o:gfxdata="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PZr79gAAAALAQAADwAAAAAA&#10;AAABACAAAAAiAAAAZHJzL2Rvd25yZXYueG1sUEsBAhQAFAAAAAgAh07iQGeoUvBMAgAA1QYAAA4A&#10;AAAAAAAAAQAgAAAAJwEAAGRycy9lMm9Eb2MueG1sUEsFBgAAAAAGAAYAWQEAAOUFAAAAAA==&#10;" path="m66,90l54,90,50,94,50,596,54,600,66,600,70,596,70,94,66,90xm60,0l0,120,50,120,50,94,54,90,105,90,60,0xm105,90l66,90,70,94,70,120,120,120,105,90xe">
                <v:fill on="t" focussize="0,0"/>
                <v:stroke on="f"/>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page">
                  <wp:posOffset>4568825</wp:posOffset>
                </wp:positionH>
                <wp:positionV relativeFrom="paragraph">
                  <wp:posOffset>1301115</wp:posOffset>
                </wp:positionV>
                <wp:extent cx="506730" cy="274955"/>
                <wp:effectExtent l="0" t="0" r="7620" b="10795"/>
                <wp:wrapNone/>
                <wp:docPr id="18" name="FreeForm 53"/>
                <wp:cNvGraphicFramePr/>
                <a:graphic xmlns:a="http://schemas.openxmlformats.org/drawingml/2006/main">
                  <a:graphicData uri="http://schemas.microsoft.com/office/word/2010/wordprocessingShape">
                    <wps:wsp>
                      <wps:cNvSpPr/>
                      <wps:spPr>
                        <a:xfrm>
                          <a:off x="0" y="0"/>
                          <a:ext cx="506730" cy="274955"/>
                        </a:xfrm>
                        <a:custGeom>
                          <a:avLst/>
                          <a:gdLst/>
                          <a:ahLst/>
                          <a:cxnLst/>
                          <a:pathLst>
                            <a:path w="798" h="433">
                              <a:moveTo>
                                <a:pt x="686" y="48"/>
                              </a:moveTo>
                              <a:lnTo>
                                <a:pt x="1" y="415"/>
                              </a:lnTo>
                              <a:lnTo>
                                <a:pt x="0" y="421"/>
                              </a:lnTo>
                              <a:lnTo>
                                <a:pt x="2" y="426"/>
                              </a:lnTo>
                              <a:lnTo>
                                <a:pt x="5" y="431"/>
                              </a:lnTo>
                              <a:lnTo>
                                <a:pt x="11" y="432"/>
                              </a:lnTo>
                              <a:lnTo>
                                <a:pt x="16" y="430"/>
                              </a:lnTo>
                              <a:lnTo>
                                <a:pt x="696" y="66"/>
                              </a:lnTo>
                              <a:lnTo>
                                <a:pt x="686" y="48"/>
                              </a:lnTo>
                              <a:close/>
                              <a:moveTo>
                                <a:pt x="772" y="36"/>
                              </a:moveTo>
                              <a:lnTo>
                                <a:pt x="709" y="36"/>
                              </a:lnTo>
                              <a:lnTo>
                                <a:pt x="715" y="38"/>
                              </a:lnTo>
                              <a:lnTo>
                                <a:pt x="718" y="42"/>
                              </a:lnTo>
                              <a:lnTo>
                                <a:pt x="720" y="47"/>
                              </a:lnTo>
                              <a:lnTo>
                                <a:pt x="718" y="53"/>
                              </a:lnTo>
                              <a:lnTo>
                                <a:pt x="696" y="66"/>
                              </a:lnTo>
                              <a:lnTo>
                                <a:pt x="720" y="110"/>
                              </a:lnTo>
                              <a:lnTo>
                                <a:pt x="772" y="36"/>
                              </a:lnTo>
                              <a:close/>
                              <a:moveTo>
                                <a:pt x="709" y="36"/>
                              </a:moveTo>
                              <a:lnTo>
                                <a:pt x="686" y="48"/>
                              </a:lnTo>
                              <a:lnTo>
                                <a:pt x="696" y="66"/>
                              </a:lnTo>
                              <a:lnTo>
                                <a:pt x="718" y="53"/>
                              </a:lnTo>
                              <a:lnTo>
                                <a:pt x="720" y="47"/>
                              </a:lnTo>
                              <a:lnTo>
                                <a:pt x="718" y="42"/>
                              </a:lnTo>
                              <a:lnTo>
                                <a:pt x="715" y="38"/>
                              </a:lnTo>
                              <a:lnTo>
                                <a:pt x="709" y="36"/>
                              </a:lnTo>
                              <a:close/>
                              <a:moveTo>
                                <a:pt x="797" y="0"/>
                              </a:moveTo>
                              <a:lnTo>
                                <a:pt x="663" y="4"/>
                              </a:lnTo>
                              <a:lnTo>
                                <a:pt x="686" y="48"/>
                              </a:lnTo>
                              <a:lnTo>
                                <a:pt x="709" y="36"/>
                              </a:lnTo>
                              <a:lnTo>
                                <a:pt x="772" y="36"/>
                              </a:lnTo>
                              <a:lnTo>
                                <a:pt x="797" y="0"/>
                              </a:lnTo>
                              <a:close/>
                            </a:path>
                          </a:pathLst>
                        </a:custGeom>
                        <a:solidFill>
                          <a:srgbClr val="FF0000"/>
                        </a:solidFill>
                        <a:ln>
                          <a:noFill/>
                        </a:ln>
                      </wps:spPr>
                      <wps:bodyPr upright="1"/>
                    </wps:wsp>
                  </a:graphicData>
                </a:graphic>
              </wp:anchor>
            </w:drawing>
          </mc:Choice>
          <mc:Fallback>
            <w:pict>
              <v:shape id="FreeForm 53" o:spid="_x0000_s1026" o:spt="100" style="position:absolute;left:0pt;margin-left:359.75pt;margin-top:102.45pt;height:21.65pt;width:39.9pt;mso-position-horizontal-relative:page;z-index:251691008;mso-width-relative:page;mso-height-relative:page;" fillcolor="#FF0000" filled="t" stroked="f" coordsize="798,433" o:gfxdata="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Fk2Kp9sAAAALAQAADwAAAAAAAAABACAAAAAiAAAAZHJzL2Rvd25y&#10;ZXYueG1sUEsBAhQAFAAAAAgAh07iQINut72mAgAAcQgAAA4AAAAAAAAAAQAgAAAAKgEAAGRycy9l&#10;Mm9Eb2MueG1sUEsFBgAAAAAGAAYAWQEAAEIGAAAAAA==&#10;" path="m686,48l1,415,0,421,2,426,5,431,11,432,16,430,696,66,686,48xm772,36l709,36,715,38,718,42,720,47,718,53,696,66,720,110,772,36xm709,36l686,48,696,66,718,53,720,47,718,42,715,38,709,36xm797,0l663,4,686,48,709,36,772,36,797,0xe">
                <v:fill on="t" focussize="0,0"/>
                <v:stroke on="f"/>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page">
                  <wp:posOffset>4570095</wp:posOffset>
                </wp:positionH>
                <wp:positionV relativeFrom="paragraph">
                  <wp:posOffset>1744345</wp:posOffset>
                </wp:positionV>
                <wp:extent cx="505460" cy="76200"/>
                <wp:effectExtent l="0" t="0" r="8890" b="0"/>
                <wp:wrapNone/>
                <wp:docPr id="19" name="FreeForm 54"/>
                <wp:cNvGraphicFramePr/>
                <a:graphic xmlns:a="http://schemas.openxmlformats.org/drawingml/2006/main">
                  <a:graphicData uri="http://schemas.microsoft.com/office/word/2010/wordprocessingShape">
                    <wps:wsp>
                      <wps:cNvSpPr/>
                      <wps:spPr>
                        <a:xfrm>
                          <a:off x="0" y="0"/>
                          <a:ext cx="505460" cy="76200"/>
                        </a:xfrm>
                        <a:custGeom>
                          <a:avLst/>
                          <a:gdLst/>
                          <a:ahLst/>
                          <a:cxnLst/>
                          <a:pathLst>
                            <a:path w="796" h="120">
                              <a:moveTo>
                                <a:pt x="676" y="0"/>
                              </a:moveTo>
                              <a:lnTo>
                                <a:pt x="676" y="120"/>
                              </a:lnTo>
                              <a:lnTo>
                                <a:pt x="776" y="70"/>
                              </a:lnTo>
                              <a:lnTo>
                                <a:pt x="702" y="70"/>
                              </a:lnTo>
                              <a:lnTo>
                                <a:pt x="706" y="66"/>
                              </a:lnTo>
                              <a:lnTo>
                                <a:pt x="706" y="54"/>
                              </a:lnTo>
                              <a:lnTo>
                                <a:pt x="702" y="50"/>
                              </a:lnTo>
                              <a:lnTo>
                                <a:pt x="776" y="50"/>
                              </a:lnTo>
                              <a:lnTo>
                                <a:pt x="676" y="0"/>
                              </a:lnTo>
                              <a:close/>
                              <a:moveTo>
                                <a:pt x="676" y="50"/>
                              </a:moveTo>
                              <a:lnTo>
                                <a:pt x="4" y="50"/>
                              </a:lnTo>
                              <a:lnTo>
                                <a:pt x="0" y="54"/>
                              </a:lnTo>
                              <a:lnTo>
                                <a:pt x="0" y="66"/>
                              </a:lnTo>
                              <a:lnTo>
                                <a:pt x="4" y="70"/>
                              </a:lnTo>
                              <a:lnTo>
                                <a:pt x="676" y="70"/>
                              </a:lnTo>
                              <a:lnTo>
                                <a:pt x="676" y="50"/>
                              </a:lnTo>
                              <a:close/>
                              <a:moveTo>
                                <a:pt x="776" y="50"/>
                              </a:moveTo>
                              <a:lnTo>
                                <a:pt x="702" y="50"/>
                              </a:lnTo>
                              <a:lnTo>
                                <a:pt x="706" y="54"/>
                              </a:lnTo>
                              <a:lnTo>
                                <a:pt x="706" y="66"/>
                              </a:lnTo>
                              <a:lnTo>
                                <a:pt x="702" y="70"/>
                              </a:lnTo>
                              <a:lnTo>
                                <a:pt x="776" y="70"/>
                              </a:lnTo>
                              <a:lnTo>
                                <a:pt x="796" y="60"/>
                              </a:lnTo>
                              <a:lnTo>
                                <a:pt x="776" y="50"/>
                              </a:lnTo>
                              <a:close/>
                            </a:path>
                          </a:pathLst>
                        </a:custGeom>
                        <a:solidFill>
                          <a:srgbClr val="FF0000"/>
                        </a:solidFill>
                        <a:ln>
                          <a:noFill/>
                        </a:ln>
                      </wps:spPr>
                      <wps:bodyPr upright="1"/>
                    </wps:wsp>
                  </a:graphicData>
                </a:graphic>
              </wp:anchor>
            </w:drawing>
          </mc:Choice>
          <mc:Fallback>
            <w:pict>
              <v:shape id="FreeForm 54" o:spid="_x0000_s1026" o:spt="100" style="position:absolute;left:0pt;margin-left:359.85pt;margin-top:137.35pt;height:6pt;width:39.8pt;mso-position-horizontal-relative:page;z-index:251692032;mso-width-relative:page;mso-height-relative:page;" fillcolor="#FF0000" filled="t" stroked="f" coordsize="796,120" o:gfxdata="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Bc2CTaAAAA&#10;CwEAAA8AAAAAAAAAAQAgAAAAIgAAAGRycy9kb3ducmV2LnhtbFBLAQIUABQAAAAIAIdO4kABoZVF&#10;VAIAACcHAAAOAAAAAAAAAAEAIAAAACkBAABkcnMvZTJvRG9jLnhtbFBLBQYAAAAABgAGAFkBAADv&#10;BQAAAAA=&#10;" path="m676,0l676,120,776,70,702,70,706,66,706,54,702,50,776,50,676,0xm676,50l4,50,0,54,0,66,4,70,676,70,676,50xm776,50l702,50,706,54,706,66,702,70,776,70,796,60,776,50xe">
                <v:fill on="t" focussize="0,0"/>
                <v:stroke on="f"/>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page">
                  <wp:posOffset>2828925</wp:posOffset>
                </wp:positionH>
                <wp:positionV relativeFrom="paragraph">
                  <wp:posOffset>1354455</wp:posOffset>
                </wp:positionV>
                <wp:extent cx="307340" cy="274955"/>
                <wp:effectExtent l="0" t="0" r="16510" b="10795"/>
                <wp:wrapNone/>
                <wp:docPr id="20" name="FreeForm 55"/>
                <wp:cNvGraphicFramePr/>
                <a:graphic xmlns:a="http://schemas.openxmlformats.org/drawingml/2006/main">
                  <a:graphicData uri="http://schemas.microsoft.com/office/word/2010/wordprocessingShape">
                    <wps:wsp>
                      <wps:cNvSpPr/>
                      <wps:spPr>
                        <a:xfrm>
                          <a:off x="0" y="0"/>
                          <a:ext cx="307340" cy="274955"/>
                        </a:xfrm>
                        <a:custGeom>
                          <a:avLst/>
                          <a:gdLst/>
                          <a:ahLst/>
                          <a:cxnLst/>
                          <a:pathLst>
                            <a:path w="484" h="433">
                              <a:moveTo>
                                <a:pt x="96" y="72"/>
                              </a:moveTo>
                              <a:lnTo>
                                <a:pt x="83" y="87"/>
                              </a:lnTo>
                              <a:lnTo>
                                <a:pt x="465" y="428"/>
                              </a:lnTo>
                              <a:lnTo>
                                <a:pt x="469" y="432"/>
                              </a:lnTo>
                              <a:lnTo>
                                <a:pt x="476" y="432"/>
                              </a:lnTo>
                              <a:lnTo>
                                <a:pt x="479" y="428"/>
                              </a:lnTo>
                              <a:lnTo>
                                <a:pt x="483" y="424"/>
                              </a:lnTo>
                              <a:lnTo>
                                <a:pt x="483" y="417"/>
                              </a:lnTo>
                              <a:lnTo>
                                <a:pt x="479" y="414"/>
                              </a:lnTo>
                              <a:lnTo>
                                <a:pt x="96" y="72"/>
                              </a:lnTo>
                              <a:close/>
                              <a:moveTo>
                                <a:pt x="0" y="0"/>
                              </a:moveTo>
                              <a:lnTo>
                                <a:pt x="50" y="125"/>
                              </a:lnTo>
                              <a:lnTo>
                                <a:pt x="83" y="87"/>
                              </a:lnTo>
                              <a:lnTo>
                                <a:pt x="68" y="74"/>
                              </a:lnTo>
                              <a:lnTo>
                                <a:pt x="64" y="70"/>
                              </a:lnTo>
                              <a:lnTo>
                                <a:pt x="63" y="64"/>
                              </a:lnTo>
                              <a:lnTo>
                                <a:pt x="67" y="60"/>
                              </a:lnTo>
                              <a:lnTo>
                                <a:pt x="71" y="56"/>
                              </a:lnTo>
                              <a:lnTo>
                                <a:pt x="77" y="55"/>
                              </a:lnTo>
                              <a:lnTo>
                                <a:pt x="111" y="55"/>
                              </a:lnTo>
                              <a:lnTo>
                                <a:pt x="129" y="35"/>
                              </a:lnTo>
                              <a:lnTo>
                                <a:pt x="0" y="0"/>
                              </a:lnTo>
                              <a:close/>
                              <a:moveTo>
                                <a:pt x="77" y="55"/>
                              </a:moveTo>
                              <a:lnTo>
                                <a:pt x="71" y="56"/>
                              </a:lnTo>
                              <a:lnTo>
                                <a:pt x="67" y="60"/>
                              </a:lnTo>
                              <a:lnTo>
                                <a:pt x="63" y="64"/>
                              </a:lnTo>
                              <a:lnTo>
                                <a:pt x="64" y="70"/>
                              </a:lnTo>
                              <a:lnTo>
                                <a:pt x="68" y="74"/>
                              </a:lnTo>
                              <a:lnTo>
                                <a:pt x="83" y="87"/>
                              </a:lnTo>
                              <a:lnTo>
                                <a:pt x="96" y="72"/>
                              </a:lnTo>
                              <a:lnTo>
                                <a:pt x="77" y="55"/>
                              </a:lnTo>
                              <a:close/>
                              <a:moveTo>
                                <a:pt x="111" y="55"/>
                              </a:moveTo>
                              <a:lnTo>
                                <a:pt x="77" y="55"/>
                              </a:lnTo>
                              <a:lnTo>
                                <a:pt x="96" y="72"/>
                              </a:lnTo>
                              <a:lnTo>
                                <a:pt x="111" y="55"/>
                              </a:lnTo>
                              <a:close/>
                            </a:path>
                          </a:pathLst>
                        </a:custGeom>
                        <a:solidFill>
                          <a:srgbClr val="FF0000"/>
                        </a:solidFill>
                        <a:ln>
                          <a:noFill/>
                        </a:ln>
                      </wps:spPr>
                      <wps:bodyPr upright="1"/>
                    </wps:wsp>
                  </a:graphicData>
                </a:graphic>
              </wp:anchor>
            </w:drawing>
          </mc:Choice>
          <mc:Fallback>
            <w:pict>
              <v:shape id="FreeForm 55" o:spid="_x0000_s1026" o:spt="100" style="position:absolute;left:0pt;margin-left:222.75pt;margin-top:106.65pt;height:21.65pt;width:24.2pt;mso-position-horizontal-relative:page;z-index:251693056;mso-width-relative:page;mso-height-relative:page;" fillcolor="#FF0000" filled="t" stroked="f" coordsize="484,433" o:gfxdata="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G1WQvfYAAAACwEAAA8AAAAAAAAAAQAgAAAAIgAAAGRycy9kb3ducmV2&#10;LnhtbFBLAQIUABQAAAAIAIdO4kAqHelApwIAANgIAAAOAAAAAAAAAAEAIAAAACcBAABkcnMvZTJv&#10;RG9jLnhtbFBLBQYAAAAABgAGAFkBAABABgAAAAA=&#10;" path="m96,72l83,87,465,428,469,432,476,432,479,428,483,424,483,417,479,414,96,72xm0,0l50,125,83,87,68,74,64,70,63,64,67,60,71,56,77,55,111,55,129,35,0,0xm77,55l71,56,67,60,63,64,64,70,68,74,83,87,96,72,77,55xm111,55l77,55,96,72,111,55xe">
                <v:fill on="t" focussize="0,0"/>
                <v:stroke on="f"/>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page">
                  <wp:posOffset>2678430</wp:posOffset>
                </wp:positionH>
                <wp:positionV relativeFrom="paragraph">
                  <wp:posOffset>1744345</wp:posOffset>
                </wp:positionV>
                <wp:extent cx="455930" cy="76200"/>
                <wp:effectExtent l="0" t="0" r="1270" b="0"/>
                <wp:wrapNone/>
                <wp:docPr id="24" name="FreeForm 56"/>
                <wp:cNvGraphicFramePr/>
                <a:graphic xmlns:a="http://schemas.openxmlformats.org/drawingml/2006/main">
                  <a:graphicData uri="http://schemas.microsoft.com/office/word/2010/wordprocessingShape">
                    <wps:wsp>
                      <wps:cNvSpPr/>
                      <wps:spPr>
                        <a:xfrm>
                          <a:off x="0" y="0"/>
                          <a:ext cx="455930" cy="76200"/>
                        </a:xfrm>
                        <a:custGeom>
                          <a:avLst/>
                          <a:gdLst/>
                          <a:ahLst/>
                          <a:cxnLst/>
                          <a:pathLst>
                            <a:path w="718"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714" y="50"/>
                              </a:moveTo>
                              <a:lnTo>
                                <a:pt x="120" y="50"/>
                              </a:lnTo>
                              <a:lnTo>
                                <a:pt x="120" y="70"/>
                              </a:lnTo>
                              <a:lnTo>
                                <a:pt x="714" y="70"/>
                              </a:lnTo>
                              <a:lnTo>
                                <a:pt x="718" y="66"/>
                              </a:lnTo>
                              <a:lnTo>
                                <a:pt x="718" y="54"/>
                              </a:lnTo>
                              <a:lnTo>
                                <a:pt x="714" y="50"/>
                              </a:lnTo>
                              <a:close/>
                            </a:path>
                          </a:pathLst>
                        </a:custGeom>
                        <a:solidFill>
                          <a:srgbClr val="FF0000"/>
                        </a:solidFill>
                        <a:ln>
                          <a:noFill/>
                        </a:ln>
                      </wps:spPr>
                      <wps:bodyPr upright="1"/>
                    </wps:wsp>
                  </a:graphicData>
                </a:graphic>
              </wp:anchor>
            </w:drawing>
          </mc:Choice>
          <mc:Fallback>
            <w:pict>
              <v:shape id="FreeForm 56" o:spid="_x0000_s1026" o:spt="100" style="position:absolute;left:0pt;margin-left:210.9pt;margin-top:137.35pt;height:6pt;width:35.9pt;mso-position-horizontal-relative:page;z-index:251697152;mso-width-relative:page;mso-height-relative:page;" fillcolor="#FF0000" filled="t" stroked="f" coordsize="718,120" o:gfxdata="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fGXCG2gAAAAsB&#10;AAAPAAAAAAAAAAEAIAAAACIAAABkcnMvZG93bnJldi54bWxQSwECFAAUAAAACACHTuJAkJAMYFIC&#10;AAAlBwAADgAAAAAAAAABACAAAAApAQAAZHJzL2Uyb0RvYy54bWxQSwUGAAAAAAYABgBZAQAA7QUA&#10;AAAA&#10;" path="m120,0l0,60,120,120,120,70,94,70,90,66,90,54,94,50,120,50,120,0xm120,50l94,50,90,54,90,66,94,70,120,70,120,50xm714,50l120,50,120,70,714,70,718,66,718,54,714,50xe">
                <v:fill on="t" focussize="0,0"/>
                <v:stroke on="f"/>
                <v:imagedata o:title=""/>
                <o:lock v:ext="edit" aspectratio="f"/>
              </v:shape>
            </w:pict>
          </mc:Fallback>
        </mc:AlternateContent>
      </w:r>
      <w:r>
        <mc:AlternateContent>
          <mc:Choice Requires="wpg">
            <w:drawing>
              <wp:anchor distT="0" distB="0" distL="114300" distR="114300" simplePos="0" relativeHeight="251698176" behindDoc="0" locked="0" layoutInCell="1" allowOverlap="1">
                <wp:simplePos x="0" y="0"/>
                <wp:positionH relativeFrom="page">
                  <wp:posOffset>5539105</wp:posOffset>
                </wp:positionH>
                <wp:positionV relativeFrom="paragraph">
                  <wp:posOffset>866775</wp:posOffset>
                </wp:positionV>
                <wp:extent cx="824230" cy="438150"/>
                <wp:effectExtent l="0" t="0" r="14605" b="0"/>
                <wp:wrapNone/>
                <wp:docPr id="27" name="Group 57"/>
                <wp:cNvGraphicFramePr/>
                <a:graphic xmlns:a="http://schemas.openxmlformats.org/drawingml/2006/main">
                  <a:graphicData uri="http://schemas.microsoft.com/office/word/2010/wordprocessingGroup">
                    <wpg:wgp>
                      <wpg:cNvGrpSpPr/>
                      <wpg:grpSpPr>
                        <a:xfrm>
                          <a:off x="0" y="0"/>
                          <a:ext cx="824230" cy="438150"/>
                          <a:chOff x="8723" y="1366"/>
                          <a:chExt cx="1298" cy="690"/>
                        </a:xfrm>
                      </wpg:grpSpPr>
                      <wps:wsp>
                        <wps:cNvPr id="25" name="Rectangles 58"/>
                        <wps:cNvSpPr/>
                        <wps:spPr>
                          <a:xfrm>
                            <a:off x="8731" y="1373"/>
                            <a:ext cx="1283" cy="675"/>
                          </a:xfrm>
                          <a:prstGeom prst="rect">
                            <a:avLst/>
                          </a:prstGeom>
                          <a:solidFill>
                            <a:srgbClr val="92D050"/>
                          </a:solidFill>
                          <a:ln>
                            <a:noFill/>
                          </a:ln>
                        </wps:spPr>
                        <wps:bodyPr upright="1"/>
                      </wps:wsp>
                      <wps:wsp>
                        <wps:cNvPr id="26" name="Rectangles 59"/>
                        <wps:cNvSpPr/>
                        <wps:spPr>
                          <a:xfrm>
                            <a:off x="8731" y="1373"/>
                            <a:ext cx="1283" cy="675"/>
                          </a:xfrm>
                          <a:prstGeom prst="rect">
                            <a:avLst/>
                          </a:prstGeom>
                          <a:noFill/>
                          <a:ln w="9525" cap="flat" cmpd="sng">
                            <a:solidFill>
                              <a:srgbClr val="0000FF"/>
                            </a:solidFill>
                            <a:prstDash val="solid"/>
                            <a:miter/>
                            <a:headEnd type="none" w="med" len="med"/>
                            <a:tailEnd type="none" w="med" len="med"/>
                          </a:ln>
                        </wps:spPr>
                        <wps:bodyPr upright="1"/>
                      </wps:wsp>
                    </wpg:wgp>
                  </a:graphicData>
                </a:graphic>
              </wp:anchor>
            </w:drawing>
          </mc:Choice>
          <mc:Fallback>
            <w:pict>
              <v:group id="Group 57" o:spid="_x0000_s1026" o:spt="203" style="position:absolute;left:0pt;margin-left:436.15pt;margin-top:68.25pt;height:34.5pt;width:64.9pt;mso-position-horizontal-relative:page;z-index:251698176;mso-width-relative:page;mso-height-relative:page;" coordorigin="8723,1366" coordsize="1298,690" o:gfxdata="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BdrwU2wAAAAwBAAAPAAAAAAAAAAEAIAAAACIAAABkcnMvZG93bnJl&#10;di54bWxQSwECFAAUAAAACACHTuJA+Hwu+GwCAABjBgAADgAAAAAAAAABACAAAAAqAQAAZHJzL2Uy&#10;b0RvYy54bWxQSwUGAAAAAAYABgBZAQAACAYAAAAA&#10;">
                <o:lock v:ext="edit" aspectratio="f"/>
                <v:rect id="Rectangles 58" o:spid="_x0000_s1026" o:spt="1" style="position:absolute;left:8731;top:1373;height:675;width:1283;" fillcolor="#92D050" filled="t" stroked="f" coordsize="21600,21600" o:gfxdata="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qZR4vQAA&#10;ANsAAAAPAAAAAAAAAAEAIAAAACIAAABkcnMvZG93bnJldi54bWxQSwECFAAUAAAACACHTuJAMy8F&#10;njsAAAA5AAAAEAAAAAAAAAABACAAAAAMAQAAZHJzL3NoYXBleG1sLnhtbFBLBQYAAAAABgAGAFsB&#10;AAC2AwAAAAA=&#10;">
                  <v:fill on="t" focussize="0,0"/>
                  <v:stroke on="f"/>
                  <v:imagedata o:title=""/>
                  <o:lock v:ext="edit" aspectratio="f"/>
                </v:rect>
                <v:rect id="Rectangles 59" o:spid="_x0000_s1026" o:spt="1" style="position:absolute;left:8731;top:1373;height:675;width:1283;" filled="f" stroked="t" coordsize="21600,21600" o:gfxdata="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alLy8AAAA&#10;2wAAAA8AAAAAAAAAAQAgAAAAIgAAAGRycy9kb3ducmV2LnhtbFBLAQIUABQAAAAIAIdO4kAzLwWe&#10;OwAAADkAAAAQAAAAAAAAAAEAIAAAAAsBAABkcnMvc2hhcGV4bWwueG1sUEsFBgAAAAAGAAYAWwEA&#10;ALUDAAAAAA==&#10;">
                  <v:fill on="f" focussize="0,0"/>
                  <v:stroke color="#0000FF" joinstyle="miter"/>
                  <v:imagedata o:title=""/>
                  <o:lock v:ext="edit" aspectratio="f"/>
                </v:rect>
              </v:group>
            </w:pict>
          </mc:Fallback>
        </mc:AlternateContent>
      </w:r>
      <w:r>
        <mc:AlternateContent>
          <mc:Choice Requires="wps">
            <w:drawing>
              <wp:anchor distT="0" distB="0" distL="114300" distR="114300" simplePos="0" relativeHeight="251701248" behindDoc="0" locked="0" layoutInCell="1" allowOverlap="1">
                <wp:simplePos x="0" y="0"/>
                <wp:positionH relativeFrom="page">
                  <wp:posOffset>3227070</wp:posOffset>
                </wp:positionH>
                <wp:positionV relativeFrom="paragraph">
                  <wp:posOffset>1621790</wp:posOffset>
                </wp:positionV>
                <wp:extent cx="1209040" cy="374650"/>
                <wp:effectExtent l="5080" t="4445" r="5080" b="20955"/>
                <wp:wrapNone/>
                <wp:docPr id="32" name="Text Box 60"/>
                <wp:cNvGraphicFramePr/>
                <a:graphic xmlns:a="http://schemas.openxmlformats.org/drawingml/2006/main">
                  <a:graphicData uri="http://schemas.microsoft.com/office/word/2010/wordprocessingShape">
                    <wps:wsp>
                      <wps:cNvSpPr txBox="1"/>
                      <wps:spPr>
                        <a:xfrm>
                          <a:off x="0" y="0"/>
                          <a:ext cx="1209040" cy="374650"/>
                        </a:xfrm>
                        <a:prstGeom prst="rect">
                          <a:avLst/>
                        </a:prstGeom>
                        <a:solidFill>
                          <a:srgbClr val="FF6600"/>
                        </a:solidFill>
                        <a:ln w="9525" cap="flat" cmpd="sng">
                          <a:solidFill>
                            <a:srgbClr val="0000FF"/>
                          </a:solidFill>
                          <a:prstDash val="solid"/>
                          <a:miter/>
                          <a:headEnd type="none" w="med" len="med"/>
                          <a:tailEnd type="none" w="med" len="med"/>
                        </a:ln>
                      </wps:spPr>
                      <wps:txbx>
                        <w:txbxContent>
                          <w:p>
                            <w:pPr>
                              <w:spacing w:before="76"/>
                              <w:ind w:left="161" w:right="0" w:firstLine="0"/>
                              <w:jc w:val="left"/>
                              <w:rPr>
                                <w:sz w:val="24"/>
                              </w:rPr>
                            </w:pPr>
                            <w:r>
                              <w:rPr>
                                <w:sz w:val="24"/>
                              </w:rPr>
                              <w:t>PARAMETERS</w:t>
                            </w:r>
                          </w:p>
                        </w:txbxContent>
                      </wps:txbx>
                      <wps:bodyPr lIns="0" tIns="0" rIns="0" bIns="0" upright="1"/>
                    </wps:wsp>
                  </a:graphicData>
                </a:graphic>
              </wp:anchor>
            </w:drawing>
          </mc:Choice>
          <mc:Fallback>
            <w:pict>
              <v:shape id="Text Box 60" o:spid="_x0000_s1026" o:spt="202" type="#_x0000_t202" style="position:absolute;left:0pt;margin-left:254.1pt;margin-top:127.7pt;height:29.5pt;width:95.2pt;mso-position-horizontal-relative:page;z-index:251701248;mso-width-relative:page;mso-height-relative:page;" fillcolor="#FF6600" filled="t" stroked="t" coordsize="21600,21600" o:gfxdata="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Dg/fXYAAAACwEAAA8AAAAAAAAAAQAgAAAAIgAAAGRycy9kb3ducmV2LnhtbFBL&#10;AQIUABQAAAAIAIdO4kDrRBtx9gEAAA0EAAAOAAAAAAAAAAEAIAAAACcBAABkcnMvZTJvRG9jLnht&#10;bFBLBQYAAAAABgAGAFkBAACPBQAAAAA=&#10;">
                <v:fill on="t" focussize="0,0"/>
                <v:stroke color="#0000FF" joinstyle="miter"/>
                <v:imagedata o:title=""/>
                <o:lock v:ext="edit" aspectratio="f"/>
                <v:textbox inset="0mm,0mm,0mm,0mm">
                  <w:txbxContent>
                    <w:p>
                      <w:pPr>
                        <w:spacing w:before="76"/>
                        <w:ind w:left="161" w:right="0" w:firstLine="0"/>
                        <w:jc w:val="left"/>
                        <w:rPr>
                          <w:sz w:val="24"/>
                        </w:rPr>
                      </w:pPr>
                      <w:r>
                        <w:rPr>
                          <w:sz w:val="24"/>
                        </w:rPr>
                        <w:t>PARAMETERS</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page">
                  <wp:posOffset>1231900</wp:posOffset>
                </wp:positionH>
                <wp:positionV relativeFrom="paragraph">
                  <wp:posOffset>1621790</wp:posOffset>
                </wp:positionV>
                <wp:extent cx="922020" cy="481330"/>
                <wp:effectExtent l="5080" t="4445" r="6350" b="9525"/>
                <wp:wrapNone/>
                <wp:docPr id="33" name="Text Box 61"/>
                <wp:cNvGraphicFramePr/>
                <a:graphic xmlns:a="http://schemas.openxmlformats.org/drawingml/2006/main">
                  <a:graphicData uri="http://schemas.microsoft.com/office/word/2010/wordprocessingShape">
                    <wps:wsp>
                      <wps:cNvSpPr txBox="1"/>
                      <wps:spPr>
                        <a:xfrm>
                          <a:off x="0" y="0"/>
                          <a:ext cx="922020" cy="481330"/>
                        </a:xfrm>
                        <a:prstGeom prst="rect">
                          <a:avLst/>
                        </a:prstGeom>
                        <a:solidFill>
                          <a:srgbClr val="66FF33"/>
                        </a:solidFill>
                        <a:ln w="9525" cap="flat" cmpd="sng">
                          <a:solidFill>
                            <a:srgbClr val="0000FF"/>
                          </a:solidFill>
                          <a:prstDash val="solid"/>
                          <a:miter/>
                          <a:headEnd type="none" w="med" len="med"/>
                          <a:tailEnd type="none" w="med" len="med"/>
                        </a:ln>
                      </wps:spPr>
                      <wps:txbx>
                        <w:txbxContent>
                          <w:p>
                            <w:pPr>
                              <w:spacing w:before="66" w:line="247" w:lineRule="auto"/>
                              <w:ind w:left="359" w:right="154" w:hanging="183"/>
                              <w:jc w:val="left"/>
                              <w:rPr>
                                <w:sz w:val="24"/>
                              </w:rPr>
                            </w:pPr>
                            <w:r>
                              <w:rPr>
                                <w:sz w:val="24"/>
                              </w:rPr>
                              <w:t>Screen size (solids)</w:t>
                            </w:r>
                          </w:p>
                        </w:txbxContent>
                      </wps:txbx>
                      <wps:bodyPr lIns="0" tIns="0" rIns="0" bIns="0" upright="1"/>
                    </wps:wsp>
                  </a:graphicData>
                </a:graphic>
              </wp:anchor>
            </w:drawing>
          </mc:Choice>
          <mc:Fallback>
            <w:pict>
              <v:shape id="Text Box 61" o:spid="_x0000_s1026" o:spt="202" type="#_x0000_t202" style="position:absolute;left:0pt;margin-left:97pt;margin-top:127.7pt;height:37.9pt;width:72.6pt;mso-position-horizontal-relative:page;z-index:251702272;mso-width-relative:page;mso-height-relative:page;" fillcolor="#66FF33" filled="t" stroked="t" coordsize="21600,21600" o:gfxdata="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CKKDZAAAACwEAAA8AAAAAAAAAAQAgAAAAIgAAAGRycy9kb3ducmV2LnhtbFBL&#10;AQIUABQAAAAIAIdO4kCvB/qX9QEAAAwEAAAOAAAAAAAAAAEAIAAAACgBAABkcnMvZTJvRG9jLnht&#10;bFBLBQYAAAAABgAGAFkBAACPBQAAAAA=&#10;">
                <v:fill on="t" focussize="0,0"/>
                <v:stroke color="#0000FF" joinstyle="miter"/>
                <v:imagedata o:title=""/>
                <o:lock v:ext="edit" aspectratio="f"/>
                <v:textbox inset="0mm,0mm,0mm,0mm">
                  <w:txbxContent>
                    <w:p>
                      <w:pPr>
                        <w:spacing w:before="66" w:line="247" w:lineRule="auto"/>
                        <w:ind w:left="359" w:right="154" w:hanging="183"/>
                        <w:jc w:val="left"/>
                        <w:rPr>
                          <w:sz w:val="24"/>
                        </w:rPr>
                      </w:pPr>
                      <w:r>
                        <w:rPr>
                          <w:sz w:val="24"/>
                        </w:rPr>
                        <w:t>Screen size (solids)</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page">
                  <wp:posOffset>3078480</wp:posOffset>
                </wp:positionH>
                <wp:positionV relativeFrom="paragraph">
                  <wp:posOffset>551815</wp:posOffset>
                </wp:positionV>
                <wp:extent cx="1374140" cy="534670"/>
                <wp:effectExtent l="4445" t="4445" r="12065" b="13335"/>
                <wp:wrapNone/>
                <wp:docPr id="34" name="Text Box 62"/>
                <wp:cNvGraphicFramePr/>
                <a:graphic xmlns:a="http://schemas.openxmlformats.org/drawingml/2006/main">
                  <a:graphicData uri="http://schemas.microsoft.com/office/word/2010/wordprocessingShape">
                    <wps:wsp>
                      <wps:cNvSpPr txBox="1"/>
                      <wps:spPr>
                        <a:xfrm>
                          <a:off x="0" y="0"/>
                          <a:ext cx="1374140" cy="534670"/>
                        </a:xfrm>
                        <a:prstGeom prst="rect">
                          <a:avLst/>
                        </a:prstGeom>
                        <a:solidFill>
                          <a:srgbClr val="FFFF00"/>
                        </a:solidFill>
                        <a:ln w="9525" cap="flat" cmpd="sng">
                          <a:solidFill>
                            <a:srgbClr val="0000FF"/>
                          </a:solidFill>
                          <a:prstDash val="solid"/>
                          <a:miter/>
                          <a:headEnd type="none" w="med" len="med"/>
                          <a:tailEnd type="none" w="med" len="med"/>
                        </a:ln>
                      </wps:spPr>
                      <wps:txbx>
                        <w:txbxContent>
                          <w:p>
                            <w:pPr>
                              <w:spacing w:before="66" w:line="247" w:lineRule="auto"/>
                              <w:ind w:left="496" w:right="145" w:hanging="332"/>
                              <w:jc w:val="left"/>
                              <w:rPr>
                                <w:sz w:val="24"/>
                              </w:rPr>
                            </w:pPr>
                            <w:r>
                              <w:rPr>
                                <w:sz w:val="24"/>
                              </w:rPr>
                              <w:t>Order of mixing of components</w:t>
                            </w:r>
                          </w:p>
                        </w:txbxContent>
                      </wps:txbx>
                      <wps:bodyPr lIns="0" tIns="0" rIns="0" bIns="0" upright="1"/>
                    </wps:wsp>
                  </a:graphicData>
                </a:graphic>
              </wp:anchor>
            </w:drawing>
          </mc:Choice>
          <mc:Fallback>
            <w:pict>
              <v:shape id="Text Box 62" o:spid="_x0000_s1026" o:spt="202" type="#_x0000_t202" style="position:absolute;left:0pt;margin-left:242.4pt;margin-top:43.45pt;height:42.1pt;width:108.2pt;mso-position-horizontal-relative:page;z-index:251703296;mso-width-relative:page;mso-height-relative:page;" fillcolor="#FFFF00" filled="t" stroked="t" coordsize="21600,21600" o:gfxdata="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pYZidcAAAAKAQAADwAAAAAAAAABACAAAAAiAAAAZHJzL2Rvd25yZXYueG1sUEsB&#10;AhQAFAAAAAgAh07iQA6eApD2AQAADQQAAA4AAAAAAAAAAQAgAAAAJgEAAGRycy9lMm9Eb2MueG1s&#10;UEsFBgAAAAAGAAYAWQEAAI4FAAAAAA==&#10;">
                <v:fill on="t" focussize="0,0"/>
                <v:stroke color="#0000FF" joinstyle="miter"/>
                <v:imagedata o:title=""/>
                <o:lock v:ext="edit" aspectratio="f"/>
                <v:textbox inset="0mm,0mm,0mm,0mm">
                  <w:txbxContent>
                    <w:p>
                      <w:pPr>
                        <w:spacing w:before="66" w:line="247" w:lineRule="auto"/>
                        <w:ind w:left="496" w:right="145" w:hanging="332"/>
                        <w:jc w:val="left"/>
                        <w:rPr>
                          <w:sz w:val="24"/>
                        </w:rPr>
                      </w:pPr>
                      <w:r>
                        <w:rPr>
                          <w:sz w:val="24"/>
                        </w:rPr>
                        <w:t>Order of mixing of components</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page">
                  <wp:posOffset>1129030</wp:posOffset>
                </wp:positionH>
                <wp:positionV relativeFrom="paragraph">
                  <wp:posOffset>444500</wp:posOffset>
                </wp:positionV>
                <wp:extent cx="1329055" cy="772795"/>
                <wp:effectExtent l="4445" t="4445" r="19050" b="22860"/>
                <wp:wrapNone/>
                <wp:docPr id="35" name="Text Box 63"/>
                <wp:cNvGraphicFramePr/>
                <a:graphic xmlns:a="http://schemas.openxmlformats.org/drawingml/2006/main">
                  <a:graphicData uri="http://schemas.microsoft.com/office/word/2010/wordprocessingShape">
                    <wps:wsp>
                      <wps:cNvSpPr txBox="1"/>
                      <wps:spPr>
                        <a:xfrm>
                          <a:off x="0" y="0"/>
                          <a:ext cx="1329055" cy="772795"/>
                        </a:xfrm>
                        <a:prstGeom prst="rect">
                          <a:avLst/>
                        </a:prstGeom>
                        <a:solidFill>
                          <a:srgbClr val="FF00FF"/>
                        </a:solidFill>
                        <a:ln w="9525" cap="flat" cmpd="sng">
                          <a:solidFill>
                            <a:srgbClr val="0000FF"/>
                          </a:solidFill>
                          <a:prstDash val="solid"/>
                          <a:miter/>
                          <a:headEnd type="none" w="med" len="med"/>
                          <a:tailEnd type="none" w="med" len="med"/>
                        </a:ln>
                      </wps:spPr>
                      <wps:txbx>
                        <w:txbxContent>
                          <w:p>
                            <w:pPr>
                              <w:spacing w:before="67" w:line="247" w:lineRule="auto"/>
                              <w:ind w:left="245" w:right="6" w:firstLine="153"/>
                              <w:jc w:val="left"/>
                              <w:rPr>
                                <w:sz w:val="24"/>
                              </w:rPr>
                            </w:pPr>
                            <w:r>
                              <w:rPr>
                                <w:sz w:val="24"/>
                              </w:rPr>
                              <w:t>Drying temp. And drying time</w:t>
                            </w:r>
                          </w:p>
                        </w:txbxContent>
                      </wps:txbx>
                      <wps:bodyPr lIns="0" tIns="0" rIns="0" bIns="0" upright="1"/>
                    </wps:wsp>
                  </a:graphicData>
                </a:graphic>
              </wp:anchor>
            </w:drawing>
          </mc:Choice>
          <mc:Fallback>
            <w:pict>
              <v:shape id="Text Box 63" o:spid="_x0000_s1026" o:spt="202" type="#_x0000_t202" style="position:absolute;left:0pt;margin-left:88.9pt;margin-top:35pt;height:60.85pt;width:104.65pt;mso-position-horizontal-relative:page;z-index:251704320;mso-width-relative:page;mso-height-relative:page;" fillcolor="#FF00FF" filled="t" stroked="t" coordsize="21600,21600" o:gfxdata="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5pSQ1wAAAAoBAAAPAAAAAAAAAAEAIAAAACIAAABkcnMvZG93bnJldi54bWxQSwECFAAU&#10;AAAACACHTuJATZseoPIBAAANBAAADgAAAAAAAAABACAAAAAmAQAAZHJzL2Uyb0RvYy54bWxQSwUG&#10;AAAAAAYABgBZAQAAigUAAAAA&#10;">
                <v:fill on="t" focussize="0,0"/>
                <v:stroke color="#0000FF" joinstyle="miter"/>
                <v:imagedata o:title=""/>
                <o:lock v:ext="edit" aspectratio="f"/>
                <v:textbox inset="0mm,0mm,0mm,0mm">
                  <w:txbxContent>
                    <w:p>
                      <w:pPr>
                        <w:spacing w:before="67" w:line="247" w:lineRule="auto"/>
                        <w:ind w:left="245" w:right="6" w:firstLine="153"/>
                        <w:jc w:val="left"/>
                        <w:rPr>
                          <w:sz w:val="24"/>
                        </w:rPr>
                      </w:pPr>
                      <w:r>
                        <w:rPr>
                          <w:sz w:val="24"/>
                        </w:rPr>
                        <w:t>Drying temp. And drying time</w:t>
                      </w:r>
                    </w:p>
                  </w:txbxContent>
                </v:textbox>
              </v:shape>
            </w:pict>
          </mc:Fallback>
        </mc:AlternateContent>
      </w:r>
      <w:r>
        <w:t>Parametrs Order of mixing of components Mixing speed Mixing time Rate of addition of granulating agents, solvents, solutions of drug etc. Heating and cooling Rates Screen size (solids) Drying temp. And drying time.</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1"/>
        <w:rPr>
          <w:sz w:val="12"/>
        </w:rPr>
      </w:pPr>
      <w:r>
        <mc:AlternateContent>
          <mc:Choice Requires="wps">
            <w:drawing>
              <wp:anchor distT="0" distB="0" distL="0" distR="0" simplePos="0" relativeHeight="251688960" behindDoc="1" locked="0" layoutInCell="1" allowOverlap="1">
                <wp:simplePos x="0" y="0"/>
                <wp:positionH relativeFrom="page">
                  <wp:posOffset>2778760</wp:posOffset>
                </wp:positionH>
                <wp:positionV relativeFrom="paragraph">
                  <wp:posOffset>118110</wp:posOffset>
                </wp:positionV>
                <wp:extent cx="1456055" cy="482600"/>
                <wp:effectExtent l="4445" t="5080" r="6350" b="7620"/>
                <wp:wrapTopAndBottom/>
                <wp:docPr id="16" name="Text Box 64"/>
                <wp:cNvGraphicFramePr/>
                <a:graphic xmlns:a="http://schemas.openxmlformats.org/drawingml/2006/main">
                  <a:graphicData uri="http://schemas.microsoft.com/office/word/2010/wordprocessingShape">
                    <wps:wsp>
                      <wps:cNvSpPr txBox="1"/>
                      <wps:spPr>
                        <a:xfrm>
                          <a:off x="0" y="0"/>
                          <a:ext cx="1456055" cy="482600"/>
                        </a:xfrm>
                        <a:prstGeom prst="rect">
                          <a:avLst/>
                        </a:prstGeom>
                        <a:solidFill>
                          <a:srgbClr val="00FFFF"/>
                        </a:solidFill>
                        <a:ln w="9525" cap="flat" cmpd="sng">
                          <a:solidFill>
                            <a:srgbClr val="0000FF"/>
                          </a:solidFill>
                          <a:prstDash val="solid"/>
                          <a:miter/>
                          <a:headEnd type="none" w="med" len="med"/>
                          <a:tailEnd type="none" w="med" len="med"/>
                        </a:ln>
                      </wps:spPr>
                      <wps:txbx>
                        <w:txbxContent>
                          <w:p>
                            <w:pPr>
                              <w:spacing w:before="65" w:line="247" w:lineRule="auto"/>
                              <w:ind w:left="873" w:right="144" w:hanging="706"/>
                              <w:jc w:val="left"/>
                              <w:rPr>
                                <w:sz w:val="24"/>
                              </w:rPr>
                            </w:pPr>
                            <w:r>
                              <w:rPr>
                                <w:sz w:val="24"/>
                              </w:rPr>
                              <w:t>Heating and cooling Rates</w:t>
                            </w:r>
                          </w:p>
                        </w:txbxContent>
                      </wps:txbx>
                      <wps:bodyPr lIns="0" tIns="0" rIns="0" bIns="0" upright="1"/>
                    </wps:wsp>
                  </a:graphicData>
                </a:graphic>
              </wp:anchor>
            </w:drawing>
          </mc:Choice>
          <mc:Fallback>
            <w:pict>
              <v:shape id="Text Box 64" o:spid="_x0000_s1026" o:spt="202" type="#_x0000_t202" style="position:absolute;left:0pt;margin-left:218.8pt;margin-top:9.3pt;height:38pt;width:114.65pt;mso-position-horizontal-relative:page;mso-wrap-distance-bottom:0pt;mso-wrap-distance-top:0pt;z-index:-251627520;mso-width-relative:page;mso-height-relative:page;" fillcolor="#00FFFF" filled="t" stroked="t" coordsize="21600,21600" o:gfxdata="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0/n2AAAAAkBAAAPAAAAAAAAAAEAIAAAACIAAABkcnMvZG93bnJldi54bWxQSwECFAAU&#10;AAAACACHTuJAKXlyoPEBAAANBAAADgAAAAAAAAABACAAAAAnAQAAZHJzL2Uyb0RvYy54bWxQSwUG&#10;AAAAAAYABgBZAQAAigUAAAAA&#10;">
                <v:fill on="t" focussize="0,0"/>
                <v:stroke color="#0000FF" joinstyle="miter"/>
                <v:imagedata o:title=""/>
                <o:lock v:ext="edit" aspectratio="f"/>
                <v:textbox inset="0mm,0mm,0mm,0mm">
                  <w:txbxContent>
                    <w:p>
                      <w:pPr>
                        <w:spacing w:before="65" w:line="247" w:lineRule="auto"/>
                        <w:ind w:left="873" w:right="144" w:hanging="706"/>
                        <w:jc w:val="left"/>
                        <w:rPr>
                          <w:sz w:val="24"/>
                        </w:rPr>
                      </w:pPr>
                      <w:r>
                        <w:rPr>
                          <w:sz w:val="24"/>
                        </w:rPr>
                        <w:t>Heating and cooling Rates</w:t>
                      </w:r>
                    </w:p>
                  </w:txbxContent>
                </v:textbox>
                <w10:wrap type="topAndBottom"/>
              </v:shape>
            </w:pict>
          </mc:Fallback>
        </mc:AlternateContent>
      </w:r>
    </w:p>
    <w:p>
      <w:pPr>
        <w:pStyle w:val="6"/>
        <w:spacing w:before="8"/>
        <w:rPr>
          <w:sz w:val="17"/>
        </w:rPr>
      </w:pPr>
    </w:p>
    <w:p>
      <w:pPr>
        <w:pStyle w:val="4"/>
        <w:spacing w:line="227" w:lineRule="exact"/>
      </w:pPr>
      <w:r>
        <mc:AlternateContent>
          <mc:Choice Requires="wps">
            <w:drawing>
              <wp:anchor distT="0" distB="0" distL="114300" distR="114300" simplePos="0" relativeHeight="251694080" behindDoc="0" locked="0" layoutInCell="1" allowOverlap="1">
                <wp:simplePos x="0" y="0"/>
                <wp:positionH relativeFrom="page">
                  <wp:posOffset>3789045</wp:posOffset>
                </wp:positionH>
                <wp:positionV relativeFrom="paragraph">
                  <wp:posOffset>-1628140</wp:posOffset>
                </wp:positionV>
                <wp:extent cx="76200" cy="487680"/>
                <wp:effectExtent l="0" t="0" r="0" b="7620"/>
                <wp:wrapNone/>
                <wp:docPr id="21" name="FreeForm 65"/>
                <wp:cNvGraphicFramePr/>
                <a:graphic xmlns:a="http://schemas.openxmlformats.org/drawingml/2006/main">
                  <a:graphicData uri="http://schemas.microsoft.com/office/word/2010/wordprocessingShape">
                    <wps:wsp>
                      <wps:cNvSpPr/>
                      <wps:spPr>
                        <a:xfrm>
                          <a:off x="0" y="0"/>
                          <a:ext cx="76200" cy="487680"/>
                        </a:xfrm>
                        <a:custGeom>
                          <a:avLst/>
                          <a:gdLst/>
                          <a:ahLst/>
                          <a:cxnLst/>
                          <a:pathLst>
                            <a:path w="120" h="768">
                              <a:moveTo>
                                <a:pt x="50" y="648"/>
                              </a:moveTo>
                              <a:lnTo>
                                <a:pt x="0" y="648"/>
                              </a:lnTo>
                              <a:lnTo>
                                <a:pt x="60" y="768"/>
                              </a:lnTo>
                              <a:lnTo>
                                <a:pt x="105" y="678"/>
                              </a:lnTo>
                              <a:lnTo>
                                <a:pt x="54" y="678"/>
                              </a:lnTo>
                              <a:lnTo>
                                <a:pt x="50" y="674"/>
                              </a:lnTo>
                              <a:lnTo>
                                <a:pt x="50" y="648"/>
                              </a:lnTo>
                              <a:close/>
                              <a:moveTo>
                                <a:pt x="66" y="0"/>
                              </a:moveTo>
                              <a:lnTo>
                                <a:pt x="54" y="0"/>
                              </a:lnTo>
                              <a:lnTo>
                                <a:pt x="50" y="4"/>
                              </a:lnTo>
                              <a:lnTo>
                                <a:pt x="50" y="674"/>
                              </a:lnTo>
                              <a:lnTo>
                                <a:pt x="54" y="678"/>
                              </a:lnTo>
                              <a:lnTo>
                                <a:pt x="66" y="678"/>
                              </a:lnTo>
                              <a:lnTo>
                                <a:pt x="70" y="674"/>
                              </a:lnTo>
                              <a:lnTo>
                                <a:pt x="70" y="4"/>
                              </a:lnTo>
                              <a:lnTo>
                                <a:pt x="66" y="0"/>
                              </a:lnTo>
                              <a:close/>
                              <a:moveTo>
                                <a:pt x="120" y="648"/>
                              </a:moveTo>
                              <a:lnTo>
                                <a:pt x="70" y="648"/>
                              </a:lnTo>
                              <a:lnTo>
                                <a:pt x="70" y="674"/>
                              </a:lnTo>
                              <a:lnTo>
                                <a:pt x="66" y="678"/>
                              </a:lnTo>
                              <a:lnTo>
                                <a:pt x="105" y="678"/>
                              </a:lnTo>
                              <a:lnTo>
                                <a:pt x="120" y="648"/>
                              </a:lnTo>
                              <a:close/>
                            </a:path>
                          </a:pathLst>
                        </a:custGeom>
                        <a:solidFill>
                          <a:srgbClr val="FF0000"/>
                        </a:solidFill>
                        <a:ln>
                          <a:noFill/>
                        </a:ln>
                      </wps:spPr>
                      <wps:bodyPr upright="1"/>
                    </wps:wsp>
                  </a:graphicData>
                </a:graphic>
              </wp:anchor>
            </w:drawing>
          </mc:Choice>
          <mc:Fallback>
            <w:pict>
              <v:shape id="FreeForm 65" o:spid="_x0000_s1026" o:spt="100" style="position:absolute;left:0pt;margin-left:298.35pt;margin-top:-128.2pt;height:38.4pt;width:6pt;mso-position-horizontal-relative:page;z-index:251694080;mso-width-relative:page;mso-height-relative:page;" fillcolor="#FF0000" filled="t" stroked="f" coordsize="120,768" o:gfxdata="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pJCF42gAAAA0BAAAPAAAAAAAA&#10;AAEAIAAAACIAAABkcnMvZG93bnJldi54bWxQSwECFAAUAAAACACHTuJAQOcK3UkCAADbBgAADgAA&#10;AAAAAAABACAAAAApAQAAZHJzL2Uyb0RvYy54bWxQSwUGAAAAAAYABgBZAQAA5AUAAAAA&#10;" path="m50,648l0,648,60,768,105,678,54,678,50,674,50,648xm66,0l54,0,50,4,50,674,54,678,66,678,70,674,70,4,66,0xm120,648l70,648,70,674,66,678,105,678,120,648xe">
                <v:fill on="t" focussize="0,0"/>
                <v:stroke on="f"/>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page">
                  <wp:posOffset>2779395</wp:posOffset>
                </wp:positionH>
                <wp:positionV relativeFrom="paragraph">
                  <wp:posOffset>-1628775</wp:posOffset>
                </wp:positionV>
                <wp:extent cx="356870" cy="221615"/>
                <wp:effectExtent l="0" t="0" r="5080" b="6985"/>
                <wp:wrapNone/>
                <wp:docPr id="22" name="FreeForm 66"/>
                <wp:cNvGraphicFramePr/>
                <a:graphic xmlns:a="http://schemas.openxmlformats.org/drawingml/2006/main">
                  <a:graphicData uri="http://schemas.microsoft.com/office/word/2010/wordprocessingShape">
                    <wps:wsp>
                      <wps:cNvSpPr/>
                      <wps:spPr>
                        <a:xfrm>
                          <a:off x="0" y="0"/>
                          <a:ext cx="356870" cy="221615"/>
                        </a:xfrm>
                        <a:custGeom>
                          <a:avLst/>
                          <a:gdLst/>
                          <a:ahLst/>
                          <a:cxnLst/>
                          <a:pathLst>
                            <a:path w="562" h="349">
                              <a:moveTo>
                                <a:pt x="71" y="234"/>
                              </a:moveTo>
                              <a:lnTo>
                                <a:pt x="0" y="348"/>
                              </a:lnTo>
                              <a:lnTo>
                                <a:pt x="134" y="336"/>
                              </a:lnTo>
                              <a:lnTo>
                                <a:pt x="116" y="307"/>
                              </a:lnTo>
                              <a:lnTo>
                                <a:pt x="86" y="307"/>
                              </a:lnTo>
                              <a:lnTo>
                                <a:pt x="80" y="306"/>
                              </a:lnTo>
                              <a:lnTo>
                                <a:pt x="77" y="301"/>
                              </a:lnTo>
                              <a:lnTo>
                                <a:pt x="74" y="296"/>
                              </a:lnTo>
                              <a:lnTo>
                                <a:pt x="75" y="290"/>
                              </a:lnTo>
                              <a:lnTo>
                                <a:pt x="80" y="287"/>
                              </a:lnTo>
                              <a:lnTo>
                                <a:pt x="97" y="277"/>
                              </a:lnTo>
                              <a:lnTo>
                                <a:pt x="71" y="234"/>
                              </a:lnTo>
                              <a:close/>
                              <a:moveTo>
                                <a:pt x="97" y="277"/>
                              </a:moveTo>
                              <a:lnTo>
                                <a:pt x="80" y="287"/>
                              </a:lnTo>
                              <a:lnTo>
                                <a:pt x="75" y="290"/>
                              </a:lnTo>
                              <a:lnTo>
                                <a:pt x="74" y="296"/>
                              </a:lnTo>
                              <a:lnTo>
                                <a:pt x="77" y="301"/>
                              </a:lnTo>
                              <a:lnTo>
                                <a:pt x="80" y="306"/>
                              </a:lnTo>
                              <a:lnTo>
                                <a:pt x="86" y="307"/>
                              </a:lnTo>
                              <a:lnTo>
                                <a:pt x="90" y="304"/>
                              </a:lnTo>
                              <a:lnTo>
                                <a:pt x="107" y="294"/>
                              </a:lnTo>
                              <a:lnTo>
                                <a:pt x="97" y="277"/>
                              </a:lnTo>
                              <a:close/>
                              <a:moveTo>
                                <a:pt x="107" y="294"/>
                              </a:moveTo>
                              <a:lnTo>
                                <a:pt x="90" y="304"/>
                              </a:lnTo>
                              <a:lnTo>
                                <a:pt x="86" y="307"/>
                              </a:lnTo>
                              <a:lnTo>
                                <a:pt x="116" y="307"/>
                              </a:lnTo>
                              <a:lnTo>
                                <a:pt x="107" y="294"/>
                              </a:lnTo>
                              <a:close/>
                              <a:moveTo>
                                <a:pt x="549" y="0"/>
                              </a:moveTo>
                              <a:lnTo>
                                <a:pt x="97" y="277"/>
                              </a:lnTo>
                              <a:lnTo>
                                <a:pt x="107" y="294"/>
                              </a:lnTo>
                              <a:lnTo>
                                <a:pt x="555" y="20"/>
                              </a:lnTo>
                              <a:lnTo>
                                <a:pt x="560" y="17"/>
                              </a:lnTo>
                              <a:lnTo>
                                <a:pt x="561" y="10"/>
                              </a:lnTo>
                              <a:lnTo>
                                <a:pt x="559" y="6"/>
                              </a:lnTo>
                              <a:lnTo>
                                <a:pt x="556" y="1"/>
                              </a:lnTo>
                              <a:lnTo>
                                <a:pt x="549" y="0"/>
                              </a:lnTo>
                              <a:close/>
                            </a:path>
                          </a:pathLst>
                        </a:custGeom>
                        <a:solidFill>
                          <a:srgbClr val="FF0000"/>
                        </a:solidFill>
                        <a:ln>
                          <a:noFill/>
                        </a:ln>
                      </wps:spPr>
                      <wps:bodyPr upright="1"/>
                    </wps:wsp>
                  </a:graphicData>
                </a:graphic>
              </wp:anchor>
            </w:drawing>
          </mc:Choice>
          <mc:Fallback>
            <w:pict>
              <v:shape id="FreeForm 66" o:spid="_x0000_s1026" o:spt="100" style="position:absolute;left:0pt;margin-left:218.85pt;margin-top:-128.25pt;height:17.45pt;width:28.1pt;mso-position-horizontal-relative:page;z-index:251695104;mso-width-relative:page;mso-height-relative:page;" fillcolor="#FF0000" filled="t" stroked="f" coordsize="562,349" o:gfxdata="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caOrgt4AAAANAQAADwAAAAAAAAAB&#10;ACAAAAAiAAAAZHJzL2Rvd25yZXYueG1sUEsBAhQAFAAAAAgAh07iQPAi/ay1AgAAFQkAAA4AAAAA&#10;AAAAAQAgAAAALQEAAGRycy9lMm9Eb2MueG1sUEsFBgAAAAAGAAYAWQEAAFQGAAAAAA==&#10;" path="m71,234l0,348,134,336,116,307,86,307,80,306,77,301,74,296,75,290,80,287,97,277,71,234xm97,277l80,287,75,290,74,296,77,301,80,306,86,307,90,304,107,294,97,277xm107,294l90,304,86,307,116,307,107,294xm549,0l97,277,107,294,555,20,560,17,561,10,559,6,556,1,549,0xe">
                <v:fill on="t" focussize="0,0"/>
                <v:stroke on="f"/>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page">
                  <wp:posOffset>4518660</wp:posOffset>
                </wp:positionH>
                <wp:positionV relativeFrom="paragraph">
                  <wp:posOffset>-1628775</wp:posOffset>
                </wp:positionV>
                <wp:extent cx="356870" cy="170815"/>
                <wp:effectExtent l="0" t="0" r="5080" b="635"/>
                <wp:wrapNone/>
                <wp:docPr id="23" name="FreeForm 67"/>
                <wp:cNvGraphicFramePr/>
                <a:graphic xmlns:a="http://schemas.openxmlformats.org/drawingml/2006/main">
                  <a:graphicData uri="http://schemas.microsoft.com/office/word/2010/wordprocessingShape">
                    <wps:wsp>
                      <wps:cNvSpPr/>
                      <wps:spPr>
                        <a:xfrm>
                          <a:off x="0" y="0"/>
                          <a:ext cx="356870" cy="170815"/>
                        </a:xfrm>
                        <a:custGeom>
                          <a:avLst/>
                          <a:gdLst/>
                          <a:ahLst/>
                          <a:cxnLst/>
                          <a:pathLst>
                            <a:path w="562" h="269">
                              <a:moveTo>
                                <a:pt x="448" y="223"/>
                              </a:moveTo>
                              <a:lnTo>
                                <a:pt x="427" y="268"/>
                              </a:lnTo>
                              <a:lnTo>
                                <a:pt x="561" y="264"/>
                              </a:lnTo>
                              <a:lnTo>
                                <a:pt x="537" y="234"/>
                              </a:lnTo>
                              <a:lnTo>
                                <a:pt x="471" y="234"/>
                              </a:lnTo>
                              <a:lnTo>
                                <a:pt x="466" y="231"/>
                              </a:lnTo>
                              <a:lnTo>
                                <a:pt x="448" y="223"/>
                              </a:lnTo>
                              <a:close/>
                              <a:moveTo>
                                <a:pt x="456" y="205"/>
                              </a:moveTo>
                              <a:lnTo>
                                <a:pt x="448" y="223"/>
                              </a:lnTo>
                              <a:lnTo>
                                <a:pt x="466" y="231"/>
                              </a:lnTo>
                              <a:lnTo>
                                <a:pt x="471" y="234"/>
                              </a:lnTo>
                              <a:lnTo>
                                <a:pt x="477" y="231"/>
                              </a:lnTo>
                              <a:lnTo>
                                <a:pt x="479" y="226"/>
                              </a:lnTo>
                              <a:lnTo>
                                <a:pt x="482" y="221"/>
                              </a:lnTo>
                              <a:lnTo>
                                <a:pt x="479" y="215"/>
                              </a:lnTo>
                              <a:lnTo>
                                <a:pt x="474" y="213"/>
                              </a:lnTo>
                              <a:lnTo>
                                <a:pt x="456" y="205"/>
                              </a:lnTo>
                              <a:close/>
                              <a:moveTo>
                                <a:pt x="477" y="159"/>
                              </a:moveTo>
                              <a:lnTo>
                                <a:pt x="456" y="205"/>
                              </a:lnTo>
                              <a:lnTo>
                                <a:pt x="474" y="213"/>
                              </a:lnTo>
                              <a:lnTo>
                                <a:pt x="479" y="215"/>
                              </a:lnTo>
                              <a:lnTo>
                                <a:pt x="482" y="221"/>
                              </a:lnTo>
                              <a:lnTo>
                                <a:pt x="479" y="226"/>
                              </a:lnTo>
                              <a:lnTo>
                                <a:pt x="477" y="231"/>
                              </a:lnTo>
                              <a:lnTo>
                                <a:pt x="471" y="234"/>
                              </a:lnTo>
                              <a:lnTo>
                                <a:pt x="537" y="234"/>
                              </a:lnTo>
                              <a:lnTo>
                                <a:pt x="477" y="159"/>
                              </a:lnTo>
                              <a:close/>
                              <a:moveTo>
                                <a:pt x="10" y="0"/>
                              </a:moveTo>
                              <a:lnTo>
                                <a:pt x="4" y="2"/>
                              </a:lnTo>
                              <a:lnTo>
                                <a:pt x="2" y="7"/>
                              </a:lnTo>
                              <a:lnTo>
                                <a:pt x="0" y="12"/>
                              </a:lnTo>
                              <a:lnTo>
                                <a:pt x="2" y="18"/>
                              </a:lnTo>
                              <a:lnTo>
                                <a:pt x="7" y="20"/>
                              </a:lnTo>
                              <a:lnTo>
                                <a:pt x="448" y="223"/>
                              </a:lnTo>
                              <a:lnTo>
                                <a:pt x="456" y="205"/>
                              </a:lnTo>
                              <a:lnTo>
                                <a:pt x="15" y="2"/>
                              </a:lnTo>
                              <a:lnTo>
                                <a:pt x="10" y="0"/>
                              </a:lnTo>
                              <a:close/>
                            </a:path>
                          </a:pathLst>
                        </a:custGeom>
                        <a:solidFill>
                          <a:srgbClr val="FF0000"/>
                        </a:solidFill>
                        <a:ln>
                          <a:noFill/>
                        </a:ln>
                      </wps:spPr>
                      <wps:bodyPr upright="1"/>
                    </wps:wsp>
                  </a:graphicData>
                </a:graphic>
              </wp:anchor>
            </w:drawing>
          </mc:Choice>
          <mc:Fallback>
            <w:pict>
              <v:shape id="FreeForm 67" o:spid="_x0000_s1026" o:spt="100" style="position:absolute;left:0pt;margin-left:355.8pt;margin-top:-128.25pt;height:13.45pt;width:28.1pt;mso-position-horizontal-relative:page;z-index:251696128;mso-width-relative:page;mso-height-relative:page;" fillcolor="#FF0000" filled="t" stroked="f" coordsize="562,269" o:gfxdata="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Nnq4GfZAAAADQEAAA8AAAAAAAAA&#10;AQAgAAAAIgAAAGRycy9kb3ducmV2LnhtbFBLAQIUABQAAAAIAIdO4kD5LWowuwIAAEUJAAAOAAAA&#10;AAAAAAEAIAAAACgBAABkcnMvZTJvRG9jLnhtbFBLBQYAAAAABgAGAFkBAABVBgAAAAA=&#10;" path="m448,223l427,268,561,264,537,234,471,234,466,231,448,223xm456,205l448,223,466,231,471,234,477,231,479,226,482,221,479,215,474,213,456,205xm477,159l456,205,474,213,479,215,482,221,479,226,477,231,471,234,537,234,477,159xm10,0l4,2,2,7,0,12,2,18,7,20,448,223,456,205,15,2,10,0xe">
                <v:fill on="t" focussize="0,0"/>
                <v:stroke on="f"/>
                <v:imagedata o:title=""/>
                <o:lock v:ext="edit" aspectratio="f"/>
              </v:shape>
            </w:pict>
          </mc:Fallback>
        </mc:AlternateContent>
      </w:r>
      <w:r>
        <mc:AlternateContent>
          <mc:Choice Requires="wpg">
            <w:drawing>
              <wp:anchor distT="0" distB="0" distL="114300" distR="114300" simplePos="0" relativeHeight="251699200" behindDoc="0" locked="0" layoutInCell="1" allowOverlap="1">
                <wp:simplePos x="0" y="0"/>
                <wp:positionH relativeFrom="page">
                  <wp:posOffset>4989195</wp:posOffset>
                </wp:positionH>
                <wp:positionV relativeFrom="paragraph">
                  <wp:posOffset>-1626870</wp:posOffset>
                </wp:positionV>
                <wp:extent cx="1660525" cy="782955"/>
                <wp:effectExtent l="0" t="0" r="15875" b="17145"/>
                <wp:wrapNone/>
                <wp:docPr id="30" name="Group 68"/>
                <wp:cNvGraphicFramePr/>
                <a:graphic xmlns:a="http://schemas.openxmlformats.org/drawingml/2006/main">
                  <a:graphicData uri="http://schemas.microsoft.com/office/word/2010/wordprocessingGroup">
                    <wpg:wgp>
                      <wpg:cNvGrpSpPr/>
                      <wpg:grpSpPr>
                        <a:xfrm>
                          <a:off x="0" y="0"/>
                          <a:ext cx="1660525" cy="782955"/>
                          <a:chOff x="7858" y="-2563"/>
                          <a:chExt cx="2615" cy="1233"/>
                        </a:xfrm>
                      </wpg:grpSpPr>
                      <wps:wsp>
                        <wps:cNvPr id="28" name="Rectangles 69"/>
                        <wps:cNvSpPr/>
                        <wps:spPr>
                          <a:xfrm>
                            <a:off x="7865" y="-2556"/>
                            <a:ext cx="2600" cy="1218"/>
                          </a:xfrm>
                          <a:prstGeom prst="rect">
                            <a:avLst/>
                          </a:prstGeom>
                          <a:solidFill>
                            <a:srgbClr val="FF9900"/>
                          </a:solidFill>
                          <a:ln>
                            <a:noFill/>
                          </a:ln>
                        </wps:spPr>
                        <wps:bodyPr upright="1"/>
                      </wps:wsp>
                      <wps:wsp>
                        <wps:cNvPr id="29" name="Rectangles 70"/>
                        <wps:cNvSpPr/>
                        <wps:spPr>
                          <a:xfrm>
                            <a:off x="7865" y="-2556"/>
                            <a:ext cx="2600" cy="1218"/>
                          </a:xfrm>
                          <a:prstGeom prst="rect">
                            <a:avLst/>
                          </a:prstGeom>
                          <a:noFill/>
                          <a:ln w="9525" cap="flat" cmpd="sng">
                            <a:solidFill>
                              <a:srgbClr val="0000FF"/>
                            </a:solidFill>
                            <a:prstDash val="solid"/>
                            <a:miter/>
                            <a:headEnd type="none" w="med" len="med"/>
                            <a:tailEnd type="none" w="med" len="med"/>
                          </a:ln>
                        </wps:spPr>
                        <wps:bodyPr upright="1"/>
                      </wps:wsp>
                    </wpg:wgp>
                  </a:graphicData>
                </a:graphic>
              </wp:anchor>
            </w:drawing>
          </mc:Choice>
          <mc:Fallback>
            <w:pict>
              <v:group id="Group 68" o:spid="_x0000_s1026" o:spt="203" style="position:absolute;left:0pt;margin-left:392.85pt;margin-top:-128.1pt;height:61.65pt;width:130.75pt;mso-position-horizontal-relative:page;z-index:251699200;mso-width-relative:page;mso-height-relative:page;" coordorigin="7858,-2563" coordsize="2615,1233" o:gfxdata="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XOF8DdAAAADgEAAA8AAAAAAAAAAQAgAAAAIgAAAGRy&#10;cy9kb3ducmV2LnhtbFBLAQIUABQAAAAIAIdO4kDVawXvcgIAAGoGAAAOAAAAAAAAAAEAIAAAACwB&#10;AABkcnMvZTJvRG9jLnhtbFBLBQYAAAAABgAGAFkBAAAQBgAAAAA=&#10;">
                <o:lock v:ext="edit" aspectratio="f"/>
                <v:rect id="Rectangles 69" o:spid="_x0000_s1026" o:spt="1" style="position:absolute;left:7865;top:-2556;height:1218;width:2600;" fillcolor="#FF9900" filled="t" stroked="f" coordsize="21600,21600" o:gfxdata="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SWxKbUAAADbAAAADwAA&#10;AAAAAAABACAAAAAiAAAAZHJzL2Rvd25yZXYueG1sUEsBAhQAFAAAAAgAh07iQDMvBZ47AAAAOQAA&#10;ABAAAAAAAAAAAQAgAAAABAEAAGRycy9zaGFwZXhtbC54bWxQSwUGAAAAAAYABgBbAQAArgMAAAAA&#10;">
                  <v:fill on="t" focussize="0,0"/>
                  <v:stroke on="f"/>
                  <v:imagedata o:title=""/>
                  <o:lock v:ext="edit" aspectratio="f"/>
                </v:rect>
                <v:rect id="Rectangles 70" o:spid="_x0000_s1026" o:spt="1" style="position:absolute;left:7865;top:-2556;height:1218;width:2600;" filled="f" stroked="t" coordsize="21600,21600" o:gfxdata="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FAM68AAAA&#10;2wAAAA8AAAAAAAAAAQAgAAAAIgAAAGRycy9kb3ducmV2LnhtbFBLAQIUABQAAAAIAIdO4kAzLwWe&#10;OwAAADkAAAAQAAAAAAAAAAEAIAAAAAsBAABkcnMvc2hhcGV4bWwueG1sUEsFBgAAAAAGAAYAWwEA&#10;ALUDAAAAAA==&#10;">
                  <v:fill on="f" focussize="0,0"/>
                  <v:stroke color="#0000FF" joinstyle="miter"/>
                  <v:imagedata o:title=""/>
                  <o:lock v:ext="edit" aspectratio="f"/>
                </v:rect>
              </v:group>
            </w:pict>
          </mc:Fallback>
        </mc:AlternateContent>
      </w:r>
      <w:r>
        <mc:AlternateContent>
          <mc:Choice Requires="wps">
            <w:drawing>
              <wp:anchor distT="0" distB="0" distL="114300" distR="114300" simplePos="0" relativeHeight="251700224" behindDoc="0" locked="0" layoutInCell="1" allowOverlap="1">
                <wp:simplePos x="0" y="0"/>
                <wp:positionH relativeFrom="page">
                  <wp:posOffset>1231900</wp:posOffset>
                </wp:positionH>
                <wp:positionV relativeFrom="paragraph">
                  <wp:posOffset>-1193800</wp:posOffset>
                </wp:positionV>
                <wp:extent cx="1002030" cy="481330"/>
                <wp:effectExtent l="5080" t="4445" r="21590" b="9525"/>
                <wp:wrapNone/>
                <wp:docPr id="31" name="Text Box 71"/>
                <wp:cNvGraphicFramePr/>
                <a:graphic xmlns:a="http://schemas.openxmlformats.org/drawingml/2006/main">
                  <a:graphicData uri="http://schemas.microsoft.com/office/word/2010/wordprocessingShape">
                    <wps:wsp>
                      <wps:cNvSpPr txBox="1"/>
                      <wps:spPr>
                        <a:xfrm>
                          <a:off x="0" y="0"/>
                          <a:ext cx="1002030" cy="481330"/>
                        </a:xfrm>
                        <a:prstGeom prst="rect">
                          <a:avLst/>
                        </a:prstGeom>
                        <a:solidFill>
                          <a:srgbClr val="FFFF00"/>
                        </a:solidFill>
                        <a:ln w="9525" cap="flat" cmpd="sng">
                          <a:solidFill>
                            <a:srgbClr val="0000FF"/>
                          </a:solidFill>
                          <a:prstDash val="solid"/>
                          <a:miter/>
                          <a:headEnd type="none" w="med" len="med"/>
                          <a:tailEnd type="none" w="med" len="med"/>
                        </a:ln>
                      </wps:spPr>
                      <wps:txbx>
                        <w:txbxContent>
                          <w:p>
                            <w:pPr>
                              <w:spacing w:before="66" w:line="247" w:lineRule="auto"/>
                              <w:ind w:left="376" w:right="238" w:hanging="118"/>
                              <w:jc w:val="left"/>
                              <w:rPr>
                                <w:sz w:val="24"/>
                              </w:rPr>
                            </w:pPr>
                            <w:r>
                              <w:rPr>
                                <w:sz w:val="24"/>
                              </w:rPr>
                              <w:t>Filters size (liquids)</w:t>
                            </w:r>
                          </w:p>
                        </w:txbxContent>
                      </wps:txbx>
                      <wps:bodyPr lIns="0" tIns="0" rIns="0" bIns="0" upright="1"/>
                    </wps:wsp>
                  </a:graphicData>
                </a:graphic>
              </wp:anchor>
            </w:drawing>
          </mc:Choice>
          <mc:Fallback>
            <w:pict>
              <v:shape id="Text Box 71" o:spid="_x0000_s1026" o:spt="202" type="#_x0000_t202" style="position:absolute;left:0pt;margin-left:97pt;margin-top:-94pt;height:37.9pt;width:78.9pt;mso-position-horizontal-relative:page;z-index:251700224;mso-width-relative:page;mso-height-relative:page;" fillcolor="#FFFF00" filled="t" stroked="t" coordsize="21600,21600" o:gfxdata="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lEF7ZAAAADQEAAA8AAAAAAAAAAQAgAAAAIgAAAGRycy9kb3ducmV2LnhtbFBLAQIU&#10;ABQAAAAIAIdO4kAvJB6E8gEAAA0EAAAOAAAAAAAAAAEAIAAAACgBAABkcnMvZTJvRG9jLnhtbFBL&#10;BQYAAAAABgAGAFkBAACMBQAAAAA=&#10;">
                <v:fill on="t" focussize="0,0"/>
                <v:stroke color="#0000FF" joinstyle="miter"/>
                <v:imagedata o:title=""/>
                <o:lock v:ext="edit" aspectratio="f"/>
                <v:textbox inset="0mm,0mm,0mm,0mm">
                  <w:txbxContent>
                    <w:p>
                      <w:pPr>
                        <w:spacing w:before="66" w:line="247" w:lineRule="auto"/>
                        <w:ind w:left="376" w:right="238" w:hanging="118"/>
                        <w:jc w:val="left"/>
                        <w:rPr>
                          <w:sz w:val="24"/>
                        </w:rPr>
                      </w:pPr>
                      <w:r>
                        <w:rPr>
                          <w:sz w:val="24"/>
                        </w:rPr>
                        <w:t>Filters size (liquids)</w:t>
                      </w:r>
                    </w:p>
                  </w:txbxContent>
                </v:textbox>
              </v:shape>
            </w:pict>
          </mc:Fallback>
        </mc:AlternateContent>
      </w:r>
      <w:r>
        <w:t>Master Manufacturing Procedures:-</w:t>
      </w:r>
    </w:p>
    <w:p>
      <w:pPr>
        <w:pStyle w:val="6"/>
        <w:ind w:left="100" w:right="8752"/>
      </w:pPr>
      <w:r>
        <w:t xml:space="preserve">The three important </w:t>
      </w:r>
      <w:r>
        <w:rPr>
          <w:spacing w:val="-3"/>
        </w:rPr>
        <w:t xml:space="preserve">aspects: </w:t>
      </w:r>
      <w:r>
        <w:t>1)Weight sheet 2)Processing directions 3)Manufacturing</w:t>
      </w:r>
      <w:r>
        <w:rPr>
          <w:spacing w:val="-5"/>
        </w:rPr>
        <w:t xml:space="preserve"> </w:t>
      </w:r>
      <w:r>
        <w:t>procedure</w:t>
      </w:r>
    </w:p>
    <w:p>
      <w:pPr>
        <w:spacing w:after="0"/>
        <w:sectPr>
          <w:pgSz w:w="12240" w:h="15840"/>
          <w:pgMar w:top="1000" w:right="500" w:bottom="520" w:left="620" w:header="0" w:footer="326" w:gutter="0"/>
        </w:sectPr>
      </w:pPr>
    </w:p>
    <w:p>
      <w:pPr>
        <w:pStyle w:val="4"/>
        <w:spacing w:before="43" w:line="227" w:lineRule="exact"/>
      </w:pPr>
      <w:r>
        <w:t>Master Manufacturing Procedures</w:t>
      </w:r>
    </w:p>
    <w:p>
      <w:pPr>
        <w:pStyle w:val="11"/>
        <w:numPr>
          <w:ilvl w:val="0"/>
          <w:numId w:val="2"/>
        </w:numPr>
        <w:tabs>
          <w:tab w:val="left" w:pos="459"/>
          <w:tab w:val="left" w:pos="460"/>
        </w:tabs>
        <w:spacing w:before="0" w:after="0" w:line="242" w:lineRule="exact"/>
        <w:ind w:left="460" w:right="0" w:hanging="360"/>
        <w:jc w:val="left"/>
        <w:rPr>
          <w:sz w:val="20"/>
        </w:rPr>
      </w:pPr>
      <w:r>
        <w:rPr>
          <w:sz w:val="20"/>
        </w:rPr>
        <w:t>The weight sheet should clearly identify the chemicals required In a</w:t>
      </w:r>
      <w:r>
        <w:rPr>
          <w:spacing w:val="-2"/>
          <w:sz w:val="20"/>
        </w:rPr>
        <w:t xml:space="preserve"> </w:t>
      </w:r>
      <w:r>
        <w:rPr>
          <w:sz w:val="20"/>
        </w:rPr>
        <w:t>batch.</w:t>
      </w:r>
    </w:p>
    <w:p>
      <w:pPr>
        <w:pStyle w:val="11"/>
        <w:numPr>
          <w:ilvl w:val="0"/>
          <w:numId w:val="2"/>
        </w:numPr>
        <w:tabs>
          <w:tab w:val="left" w:pos="459"/>
          <w:tab w:val="left" w:pos="460"/>
        </w:tabs>
        <w:spacing w:before="0" w:after="0" w:line="245" w:lineRule="exact"/>
        <w:ind w:left="460" w:right="0" w:hanging="360"/>
        <w:jc w:val="left"/>
        <w:rPr>
          <w:sz w:val="20"/>
        </w:rPr>
      </w:pPr>
      <w:r>
        <w:rPr>
          <w:sz w:val="20"/>
        </w:rPr>
        <w:t>To prevent confusion the names and identifying nos. for the ingredients should be used on batch</w:t>
      </w:r>
      <w:r>
        <w:rPr>
          <w:spacing w:val="-5"/>
          <w:sz w:val="20"/>
        </w:rPr>
        <w:t xml:space="preserve"> </w:t>
      </w:r>
      <w:r>
        <w:rPr>
          <w:sz w:val="20"/>
        </w:rPr>
        <w:t>records.</w:t>
      </w:r>
    </w:p>
    <w:p>
      <w:pPr>
        <w:pStyle w:val="11"/>
        <w:numPr>
          <w:ilvl w:val="0"/>
          <w:numId w:val="2"/>
        </w:numPr>
        <w:tabs>
          <w:tab w:val="left" w:pos="459"/>
          <w:tab w:val="left" w:pos="460"/>
        </w:tabs>
        <w:spacing w:before="0" w:after="0" w:line="245" w:lineRule="exact"/>
        <w:ind w:left="460" w:right="0" w:hanging="360"/>
        <w:jc w:val="left"/>
        <w:rPr>
          <w:sz w:val="20"/>
        </w:rPr>
      </w:pPr>
      <w:r>
        <w:rPr>
          <w:sz w:val="20"/>
        </w:rPr>
        <w:t>The process directions should be precise and</w:t>
      </w:r>
      <w:r>
        <w:rPr>
          <w:spacing w:val="1"/>
          <w:sz w:val="20"/>
        </w:rPr>
        <w:t xml:space="preserve"> </w:t>
      </w:r>
      <w:r>
        <w:rPr>
          <w:sz w:val="20"/>
        </w:rPr>
        <w:t>explicit.</w:t>
      </w:r>
    </w:p>
    <w:p>
      <w:pPr>
        <w:pStyle w:val="11"/>
        <w:numPr>
          <w:ilvl w:val="0"/>
          <w:numId w:val="2"/>
        </w:numPr>
        <w:tabs>
          <w:tab w:val="left" w:pos="459"/>
          <w:tab w:val="left" w:pos="460"/>
        </w:tabs>
        <w:spacing w:before="0" w:after="0" w:line="245" w:lineRule="exact"/>
        <w:ind w:left="460" w:right="0" w:hanging="360"/>
        <w:jc w:val="left"/>
        <w:rPr>
          <w:sz w:val="20"/>
        </w:rPr>
      </w:pPr>
      <w:r>
        <w:rPr>
          <w:sz w:val="20"/>
        </w:rPr>
        <w:t>A manufacturing procedure should be written by the actual</w:t>
      </w:r>
      <w:r>
        <w:rPr>
          <w:spacing w:val="-3"/>
          <w:sz w:val="20"/>
        </w:rPr>
        <w:t xml:space="preserve"> </w:t>
      </w:r>
      <w:r>
        <w:rPr>
          <w:sz w:val="20"/>
        </w:rPr>
        <w:t>operator.</w:t>
      </w:r>
    </w:p>
    <w:p>
      <w:pPr>
        <w:pStyle w:val="6"/>
        <w:ind w:left="100" w:firstLine="720"/>
      </w:pPr>
      <w:r>
        <w:t>Various specifications like addition rates, mixing time, mixing speed, heating, and cooling rates, temperature, storing of the finished product samples should be mentioned in the batch record directions.</w:t>
      </w:r>
    </w:p>
    <w:p>
      <w:pPr>
        <w:pStyle w:val="6"/>
        <w:spacing w:before="3"/>
      </w:pPr>
    </w:p>
    <w:p>
      <w:pPr>
        <w:pStyle w:val="4"/>
      </w:pPr>
      <w:r>
        <w:t>PRODUCT STABILITY AND UNIFORMITY</w:t>
      </w:r>
    </w:p>
    <w:p>
      <w:pPr>
        <w:pStyle w:val="6"/>
        <w:spacing w:line="228" w:lineRule="exact"/>
        <w:ind w:left="100"/>
      </w:pPr>
      <w:r>
        <w:t>The primary objective of the pilot plant is the physical as well as chemical stability of the products.</w:t>
      </w:r>
    </w:p>
    <w:p>
      <w:pPr>
        <w:pStyle w:val="6"/>
        <w:spacing w:before="1"/>
        <w:ind w:left="100" w:right="1143"/>
      </w:pPr>
      <w:r>
        <w:t>Hence each pilot batch representing the final formulation and manufacturing procedure should be studied for stability. Stability studies should be carried out in finished packages as well.</w:t>
      </w:r>
    </w:p>
    <w:p>
      <w:pPr>
        <w:pStyle w:val="6"/>
        <w:spacing w:before="3"/>
      </w:pPr>
    </w:p>
    <w:p>
      <w:pPr>
        <w:pStyle w:val="4"/>
      </w:pPr>
      <w:r>
        <w:t>GMP Consideration</w:t>
      </w:r>
    </w:p>
    <w:p>
      <w:pPr>
        <w:pStyle w:val="11"/>
        <w:numPr>
          <w:ilvl w:val="0"/>
          <w:numId w:val="4"/>
        </w:numPr>
        <w:tabs>
          <w:tab w:val="left" w:pos="459"/>
          <w:tab w:val="left" w:pos="460"/>
        </w:tabs>
        <w:spacing w:before="0" w:after="0" w:line="228" w:lineRule="exact"/>
        <w:ind w:left="460" w:right="0" w:hanging="360"/>
        <w:jc w:val="left"/>
        <w:rPr>
          <w:sz w:val="20"/>
        </w:rPr>
      </w:pPr>
      <w:r>
        <w:rPr>
          <w:sz w:val="20"/>
        </w:rPr>
        <w:t>Equipment</w:t>
      </w:r>
      <w:r>
        <w:rPr>
          <w:spacing w:val="-2"/>
          <w:sz w:val="20"/>
        </w:rPr>
        <w:t xml:space="preserve"> </w:t>
      </w:r>
      <w:r>
        <w:rPr>
          <w:sz w:val="20"/>
        </w:rPr>
        <w:t>qualification</w:t>
      </w:r>
    </w:p>
    <w:p>
      <w:pPr>
        <w:pStyle w:val="11"/>
        <w:numPr>
          <w:ilvl w:val="0"/>
          <w:numId w:val="4"/>
        </w:numPr>
        <w:tabs>
          <w:tab w:val="left" w:pos="459"/>
          <w:tab w:val="left" w:pos="460"/>
        </w:tabs>
        <w:spacing w:before="1" w:after="0" w:line="240" w:lineRule="auto"/>
        <w:ind w:left="460" w:right="0" w:hanging="360"/>
        <w:jc w:val="left"/>
        <w:rPr>
          <w:sz w:val="20"/>
        </w:rPr>
      </w:pPr>
      <w:r>
        <w:rPr>
          <w:sz w:val="20"/>
        </w:rPr>
        <w:t>Process</w:t>
      </w:r>
      <w:r>
        <w:rPr>
          <w:spacing w:val="-2"/>
          <w:sz w:val="20"/>
        </w:rPr>
        <w:t xml:space="preserve"> </w:t>
      </w:r>
      <w:r>
        <w:rPr>
          <w:sz w:val="20"/>
        </w:rPr>
        <w:t>validation</w:t>
      </w:r>
    </w:p>
    <w:p>
      <w:pPr>
        <w:pStyle w:val="11"/>
        <w:numPr>
          <w:ilvl w:val="0"/>
          <w:numId w:val="4"/>
        </w:numPr>
        <w:tabs>
          <w:tab w:val="left" w:pos="459"/>
          <w:tab w:val="left" w:pos="460"/>
        </w:tabs>
        <w:spacing w:before="0" w:after="0" w:line="240" w:lineRule="auto"/>
        <w:ind w:left="460" w:right="0" w:hanging="360"/>
        <w:jc w:val="left"/>
        <w:rPr>
          <w:sz w:val="20"/>
        </w:rPr>
      </w:pPr>
      <w:r>
        <w:rPr>
          <w:sz w:val="20"/>
        </w:rPr>
        <w:t>Regularly process review &amp;</w:t>
      </w:r>
      <w:r>
        <w:rPr>
          <w:spacing w:val="-8"/>
          <w:sz w:val="20"/>
        </w:rPr>
        <w:t xml:space="preserve"> </w:t>
      </w:r>
      <w:r>
        <w:rPr>
          <w:sz w:val="20"/>
        </w:rPr>
        <w:t>revalidation</w:t>
      </w:r>
    </w:p>
    <w:p>
      <w:pPr>
        <w:pStyle w:val="11"/>
        <w:numPr>
          <w:ilvl w:val="0"/>
          <w:numId w:val="4"/>
        </w:numPr>
        <w:tabs>
          <w:tab w:val="left" w:pos="459"/>
          <w:tab w:val="left" w:pos="460"/>
        </w:tabs>
        <w:spacing w:before="1" w:after="0" w:line="229" w:lineRule="exact"/>
        <w:ind w:left="460" w:right="0" w:hanging="360"/>
        <w:jc w:val="left"/>
        <w:rPr>
          <w:sz w:val="20"/>
        </w:rPr>
      </w:pPr>
      <w:r>
        <w:rPr>
          <w:sz w:val="20"/>
        </w:rPr>
        <w:t>Relevant written standard operating procedures</w:t>
      </w:r>
    </w:p>
    <w:p>
      <w:pPr>
        <w:pStyle w:val="11"/>
        <w:numPr>
          <w:ilvl w:val="0"/>
          <w:numId w:val="4"/>
        </w:numPr>
        <w:tabs>
          <w:tab w:val="left" w:pos="459"/>
          <w:tab w:val="left" w:pos="460"/>
        </w:tabs>
        <w:spacing w:before="0" w:after="0" w:line="229" w:lineRule="exact"/>
        <w:ind w:left="460" w:right="0" w:hanging="360"/>
        <w:jc w:val="left"/>
        <w:rPr>
          <w:sz w:val="20"/>
        </w:rPr>
      </w:pPr>
      <w:r>
        <w:rPr>
          <w:sz w:val="20"/>
        </w:rPr>
        <w:t>The use of competent technically qualified</w:t>
      </w:r>
      <w:r>
        <w:rPr>
          <w:spacing w:val="-7"/>
          <w:sz w:val="20"/>
        </w:rPr>
        <w:t xml:space="preserve"> </w:t>
      </w:r>
      <w:r>
        <w:rPr>
          <w:sz w:val="20"/>
        </w:rPr>
        <w:t>personnel</w:t>
      </w:r>
    </w:p>
    <w:p>
      <w:pPr>
        <w:pStyle w:val="11"/>
        <w:numPr>
          <w:ilvl w:val="0"/>
          <w:numId w:val="4"/>
        </w:numPr>
        <w:tabs>
          <w:tab w:val="left" w:pos="459"/>
          <w:tab w:val="left" w:pos="460"/>
        </w:tabs>
        <w:spacing w:before="0" w:after="0" w:line="240" w:lineRule="auto"/>
        <w:ind w:left="460" w:right="0" w:hanging="360"/>
        <w:jc w:val="left"/>
        <w:rPr>
          <w:sz w:val="20"/>
        </w:rPr>
      </w:pPr>
      <w:r>
        <w:rPr>
          <w:sz w:val="20"/>
        </w:rPr>
        <w:t>A well-defined technology transfer</w:t>
      </w:r>
      <w:r>
        <w:rPr>
          <w:spacing w:val="-3"/>
          <w:sz w:val="20"/>
        </w:rPr>
        <w:t xml:space="preserve"> </w:t>
      </w:r>
      <w:r>
        <w:rPr>
          <w:sz w:val="20"/>
        </w:rPr>
        <w:t>system</w:t>
      </w:r>
    </w:p>
    <w:p>
      <w:pPr>
        <w:pStyle w:val="11"/>
        <w:numPr>
          <w:ilvl w:val="0"/>
          <w:numId w:val="4"/>
        </w:numPr>
        <w:tabs>
          <w:tab w:val="left" w:pos="459"/>
          <w:tab w:val="left" w:pos="460"/>
        </w:tabs>
        <w:spacing w:before="0" w:after="0" w:line="240" w:lineRule="auto"/>
        <w:ind w:left="460" w:right="0" w:hanging="360"/>
        <w:jc w:val="left"/>
        <w:rPr>
          <w:sz w:val="20"/>
        </w:rPr>
      </w:pPr>
      <w:r>
        <w:rPr>
          <w:sz w:val="20"/>
        </w:rPr>
        <w:t>Validated cleaning</w:t>
      </w:r>
      <w:r>
        <w:rPr>
          <w:spacing w:val="-1"/>
          <w:sz w:val="20"/>
        </w:rPr>
        <w:t xml:space="preserve"> </w:t>
      </w:r>
      <w:r>
        <w:rPr>
          <w:sz w:val="20"/>
        </w:rPr>
        <w:t>procedures.</w:t>
      </w:r>
    </w:p>
    <w:p>
      <w:pPr>
        <w:pStyle w:val="11"/>
        <w:numPr>
          <w:ilvl w:val="0"/>
          <w:numId w:val="4"/>
        </w:numPr>
        <w:tabs>
          <w:tab w:val="left" w:pos="459"/>
          <w:tab w:val="left" w:pos="460"/>
        </w:tabs>
        <w:spacing w:before="1" w:after="0" w:line="240" w:lineRule="auto"/>
        <w:ind w:left="460" w:right="0" w:hanging="360"/>
        <w:jc w:val="left"/>
        <w:rPr>
          <w:sz w:val="20"/>
        </w:rPr>
      </w:pPr>
      <w:r>
        <w:rPr>
          <w:sz w:val="20"/>
        </w:rPr>
        <w:t>An orderly arrangement of equipment so as to ease material</w:t>
      </w:r>
      <w:r>
        <w:rPr>
          <w:spacing w:val="-5"/>
          <w:sz w:val="20"/>
        </w:rPr>
        <w:t xml:space="preserve"> </w:t>
      </w:r>
      <w:r>
        <w:rPr>
          <w:sz w:val="20"/>
        </w:rPr>
        <w:t>flow.</w:t>
      </w:r>
    </w:p>
    <w:p>
      <w:pPr>
        <w:pStyle w:val="11"/>
        <w:numPr>
          <w:ilvl w:val="0"/>
          <w:numId w:val="4"/>
        </w:numPr>
        <w:tabs>
          <w:tab w:val="left" w:pos="459"/>
          <w:tab w:val="left" w:pos="460"/>
        </w:tabs>
        <w:spacing w:before="0" w:after="0" w:line="240" w:lineRule="auto"/>
        <w:ind w:left="460" w:right="0" w:hanging="360"/>
        <w:jc w:val="left"/>
        <w:rPr>
          <w:sz w:val="20"/>
        </w:rPr>
      </w:pPr>
      <w:r>
        <w:rPr>
          <w:sz w:val="20"/>
        </w:rPr>
        <w:t>Equipment</w:t>
      </w:r>
      <w:r>
        <w:rPr>
          <w:spacing w:val="-2"/>
          <w:sz w:val="20"/>
        </w:rPr>
        <w:t xml:space="preserve"> </w:t>
      </w:r>
      <w:r>
        <w:rPr>
          <w:sz w:val="20"/>
        </w:rPr>
        <w:t>qualification.</w:t>
      </w:r>
    </w:p>
    <w:p>
      <w:pPr>
        <w:pStyle w:val="6"/>
        <w:spacing w:before="3"/>
      </w:pPr>
    </w:p>
    <w:p>
      <w:pPr>
        <w:pStyle w:val="4"/>
        <w:spacing w:before="1"/>
      </w:pPr>
      <w:r>
        <w:t>Advantages</w:t>
      </w:r>
    </w:p>
    <w:p>
      <w:pPr>
        <w:pStyle w:val="11"/>
        <w:numPr>
          <w:ilvl w:val="0"/>
          <w:numId w:val="2"/>
        </w:numPr>
        <w:tabs>
          <w:tab w:val="left" w:pos="459"/>
          <w:tab w:val="left" w:pos="460"/>
        </w:tabs>
        <w:spacing w:before="0" w:after="0" w:line="243" w:lineRule="exact"/>
        <w:ind w:left="460" w:right="0" w:hanging="360"/>
        <w:jc w:val="left"/>
        <w:rPr>
          <w:sz w:val="20"/>
        </w:rPr>
      </w:pPr>
      <w:r>
        <w:rPr>
          <w:sz w:val="20"/>
        </w:rPr>
        <w:t>Members of the production and quality control divisions can readily observe scale up</w:t>
      </w:r>
      <w:r>
        <w:rPr>
          <w:spacing w:val="-15"/>
          <w:sz w:val="20"/>
        </w:rPr>
        <w:t xml:space="preserve"> </w:t>
      </w:r>
      <w:r>
        <w:rPr>
          <w:sz w:val="20"/>
        </w:rPr>
        <w:t>runs.</w:t>
      </w:r>
    </w:p>
    <w:p>
      <w:pPr>
        <w:pStyle w:val="11"/>
        <w:numPr>
          <w:ilvl w:val="0"/>
          <w:numId w:val="2"/>
        </w:numPr>
        <w:tabs>
          <w:tab w:val="left" w:pos="459"/>
          <w:tab w:val="left" w:pos="460"/>
        </w:tabs>
        <w:spacing w:before="0" w:after="0" w:line="240" w:lineRule="auto"/>
        <w:ind w:left="460" w:right="230" w:hanging="360"/>
        <w:jc w:val="left"/>
        <w:rPr>
          <w:sz w:val="20"/>
        </w:rPr>
      </w:pPr>
      <w:r>
        <w:rPr>
          <w:sz w:val="20"/>
        </w:rPr>
        <w:t>Supplies of excipients &amp; drugs, cleared by the quality control division, can be drawn from the more spacious areas provided to the production</w:t>
      </w:r>
      <w:r>
        <w:rPr>
          <w:spacing w:val="-2"/>
          <w:sz w:val="20"/>
        </w:rPr>
        <w:t xml:space="preserve"> </w:t>
      </w:r>
      <w:r>
        <w:rPr>
          <w:sz w:val="20"/>
        </w:rPr>
        <w:t>division.</w:t>
      </w:r>
    </w:p>
    <w:p>
      <w:pPr>
        <w:pStyle w:val="11"/>
        <w:numPr>
          <w:ilvl w:val="0"/>
          <w:numId w:val="2"/>
        </w:numPr>
        <w:tabs>
          <w:tab w:val="left" w:pos="459"/>
          <w:tab w:val="left" w:pos="460"/>
        </w:tabs>
        <w:spacing w:before="0" w:after="0" w:line="240" w:lineRule="auto"/>
        <w:ind w:left="460" w:right="0" w:hanging="360"/>
        <w:jc w:val="left"/>
        <w:rPr>
          <w:sz w:val="20"/>
        </w:rPr>
      </w:pPr>
      <w:r>
        <w:rPr>
          <w:sz w:val="20"/>
        </w:rPr>
        <w:t>Access to engineering department personnel is provided for equipment installation, maintenance and</w:t>
      </w:r>
      <w:r>
        <w:rPr>
          <w:spacing w:val="-9"/>
          <w:sz w:val="20"/>
        </w:rPr>
        <w:t xml:space="preserve"> </w:t>
      </w:r>
      <w:r>
        <w:rPr>
          <w:sz w:val="20"/>
        </w:rPr>
        <w:t>repair.</w:t>
      </w:r>
    </w:p>
    <w:p>
      <w:pPr>
        <w:pStyle w:val="6"/>
        <w:spacing w:before="2"/>
      </w:pPr>
    </w:p>
    <w:p>
      <w:pPr>
        <w:pStyle w:val="4"/>
        <w:spacing w:before="1"/>
      </w:pPr>
      <w:r>
        <w:t>Disadvantages</w:t>
      </w:r>
    </w:p>
    <w:p>
      <w:pPr>
        <w:pStyle w:val="11"/>
        <w:numPr>
          <w:ilvl w:val="0"/>
          <w:numId w:val="2"/>
        </w:numPr>
        <w:tabs>
          <w:tab w:val="left" w:pos="459"/>
          <w:tab w:val="left" w:pos="460"/>
        </w:tabs>
        <w:spacing w:before="0" w:after="0" w:line="243" w:lineRule="exact"/>
        <w:ind w:left="460" w:right="0" w:hanging="360"/>
        <w:jc w:val="left"/>
        <w:rPr>
          <w:sz w:val="20"/>
        </w:rPr>
      </w:pPr>
      <w:r>
        <w:rPr>
          <w:sz w:val="20"/>
        </w:rPr>
        <w:t>The frequency of direct interaction of the formulator with the production personnel in the manufacturing area will be</w:t>
      </w:r>
      <w:r>
        <w:rPr>
          <w:spacing w:val="-22"/>
          <w:sz w:val="20"/>
        </w:rPr>
        <w:t xml:space="preserve"> </w:t>
      </w:r>
      <w:r>
        <w:rPr>
          <w:sz w:val="20"/>
        </w:rPr>
        <w:t>reduced.</w:t>
      </w:r>
    </w:p>
    <w:p>
      <w:pPr>
        <w:pStyle w:val="11"/>
        <w:numPr>
          <w:ilvl w:val="0"/>
          <w:numId w:val="2"/>
        </w:numPr>
        <w:tabs>
          <w:tab w:val="left" w:pos="459"/>
          <w:tab w:val="left" w:pos="460"/>
        </w:tabs>
        <w:spacing w:before="0" w:after="0" w:line="240" w:lineRule="auto"/>
        <w:ind w:left="460" w:right="0" w:hanging="360"/>
        <w:jc w:val="left"/>
        <w:rPr>
          <w:b/>
          <w:sz w:val="20"/>
        </w:rPr>
      </w:pPr>
      <w:r>
        <w:rPr>
          <w:sz w:val="20"/>
        </w:rPr>
        <w:t>Anyproblemin manufacturing will be directed towards it’sown pilot-plant</w:t>
      </w:r>
      <w:r>
        <w:rPr>
          <w:spacing w:val="-2"/>
          <w:sz w:val="20"/>
        </w:rPr>
        <w:t xml:space="preserve"> </w:t>
      </w:r>
      <w:r>
        <w:rPr>
          <w:sz w:val="20"/>
        </w:rPr>
        <w:t>personnel's</w:t>
      </w:r>
      <w:r>
        <w:rPr>
          <w:b/>
          <w:sz w:val="20"/>
        </w:rPr>
        <w:t>.</w:t>
      </w:r>
    </w:p>
    <w:p>
      <w:pPr>
        <w:spacing w:after="0" w:line="240" w:lineRule="auto"/>
        <w:jc w:val="left"/>
        <w:rPr>
          <w:sz w:val="20"/>
        </w:rPr>
        <w:sectPr>
          <w:pgSz w:w="12240" w:h="15840"/>
          <w:pgMar w:top="1220" w:right="500" w:bottom="520" w:left="620" w:header="0" w:footer="326" w:gutter="0"/>
        </w:sectPr>
      </w:pPr>
    </w:p>
    <w:p>
      <w:pPr>
        <w:pStyle w:val="4"/>
        <w:spacing w:before="43" w:line="240" w:lineRule="auto"/>
      </w:pPr>
      <w:r>
        <w:t>General flow chart</w:t>
      </w:r>
    </w:p>
    <w:p>
      <w:pPr>
        <w:pStyle w:val="6"/>
        <w:rPr>
          <w:b/>
        </w:rPr>
      </w:pPr>
    </w:p>
    <w:p>
      <w:pPr>
        <w:pStyle w:val="6"/>
        <w:spacing w:before="2"/>
        <w:rPr>
          <w:b/>
          <w:sz w:val="28"/>
        </w:rPr>
      </w:pPr>
    </w:p>
    <w:p>
      <w:pPr>
        <w:spacing w:before="87"/>
        <w:ind w:left="4306" w:right="4438" w:firstLine="0"/>
        <w:jc w:val="center"/>
        <w:rPr>
          <w:b/>
          <w:sz w:val="29"/>
        </w:rPr>
      </w:pPr>
      <w:r>
        <w:rPr>
          <w:b/>
          <w:sz w:val="29"/>
        </w:rPr>
        <w:t>General flow chart</w:t>
      </w:r>
    </w:p>
    <w:p>
      <w:pPr>
        <w:pStyle w:val="6"/>
        <w:rPr>
          <w:b/>
        </w:rPr>
      </w:pPr>
    </w:p>
    <w:p>
      <w:pPr>
        <w:pStyle w:val="6"/>
        <w:spacing w:before="4"/>
        <w:rPr>
          <w:b/>
          <w:sz w:val="24"/>
        </w:rPr>
      </w:pPr>
    </w:p>
    <w:p>
      <w:pPr>
        <w:pStyle w:val="2"/>
        <w:tabs>
          <w:tab w:val="left" w:pos="4499"/>
        </w:tabs>
        <w:spacing w:before="90"/>
        <w:ind w:left="1813"/>
      </w:pPr>
      <w:r>
        <mc:AlternateContent>
          <mc:Choice Requires="wps">
            <w:drawing>
              <wp:anchor distT="0" distB="0" distL="114300" distR="114300" simplePos="0" relativeHeight="251010048" behindDoc="1" locked="0" layoutInCell="1" allowOverlap="1">
                <wp:simplePos x="0" y="0"/>
                <wp:positionH relativeFrom="page">
                  <wp:posOffset>2595245</wp:posOffset>
                </wp:positionH>
                <wp:positionV relativeFrom="paragraph">
                  <wp:posOffset>137160</wp:posOffset>
                </wp:positionV>
                <wp:extent cx="507365" cy="46355"/>
                <wp:effectExtent l="0" t="0" r="6985" b="10795"/>
                <wp:wrapNone/>
                <wp:docPr id="2" name="FreeForm 82"/>
                <wp:cNvGraphicFramePr/>
                <a:graphic xmlns:a="http://schemas.openxmlformats.org/drawingml/2006/main">
                  <a:graphicData uri="http://schemas.microsoft.com/office/word/2010/wordprocessingShape">
                    <wps:wsp>
                      <wps:cNvSpPr/>
                      <wps:spPr>
                        <a:xfrm>
                          <a:off x="0" y="0"/>
                          <a:ext cx="507365" cy="46355"/>
                        </a:xfrm>
                        <a:custGeom>
                          <a:avLst/>
                          <a:gdLst/>
                          <a:ahLst/>
                          <a:cxnLst/>
                          <a:pathLst>
                            <a:path w="799" h="73">
                              <a:moveTo>
                                <a:pt x="725" y="0"/>
                              </a:moveTo>
                              <a:lnTo>
                                <a:pt x="725" y="72"/>
                              </a:lnTo>
                              <a:lnTo>
                                <a:pt x="786" y="42"/>
                              </a:lnTo>
                              <a:lnTo>
                                <a:pt x="738" y="42"/>
                              </a:lnTo>
                              <a:lnTo>
                                <a:pt x="738" y="30"/>
                              </a:lnTo>
                              <a:lnTo>
                                <a:pt x="786" y="30"/>
                              </a:lnTo>
                              <a:lnTo>
                                <a:pt x="725" y="0"/>
                              </a:lnTo>
                              <a:close/>
                              <a:moveTo>
                                <a:pt x="725" y="30"/>
                              </a:moveTo>
                              <a:lnTo>
                                <a:pt x="0" y="30"/>
                              </a:lnTo>
                              <a:lnTo>
                                <a:pt x="0" y="42"/>
                              </a:lnTo>
                              <a:lnTo>
                                <a:pt x="725" y="42"/>
                              </a:lnTo>
                              <a:lnTo>
                                <a:pt x="725" y="30"/>
                              </a:lnTo>
                              <a:close/>
                              <a:moveTo>
                                <a:pt x="786" y="30"/>
                              </a:moveTo>
                              <a:lnTo>
                                <a:pt x="738" y="30"/>
                              </a:lnTo>
                              <a:lnTo>
                                <a:pt x="738" y="42"/>
                              </a:lnTo>
                              <a:lnTo>
                                <a:pt x="786" y="42"/>
                              </a:lnTo>
                              <a:lnTo>
                                <a:pt x="798" y="36"/>
                              </a:lnTo>
                              <a:lnTo>
                                <a:pt x="786" y="30"/>
                              </a:lnTo>
                              <a:close/>
                            </a:path>
                          </a:pathLst>
                        </a:custGeom>
                        <a:solidFill>
                          <a:srgbClr val="0000FF"/>
                        </a:solidFill>
                        <a:ln>
                          <a:noFill/>
                        </a:ln>
                      </wps:spPr>
                      <wps:bodyPr upright="1"/>
                    </wps:wsp>
                  </a:graphicData>
                </a:graphic>
              </wp:anchor>
            </w:drawing>
          </mc:Choice>
          <mc:Fallback>
            <w:pict>
              <v:shape id="FreeForm 82" o:spid="_x0000_s1026" o:spt="100" style="position:absolute;left:0pt;margin-left:204.35pt;margin-top:10.8pt;height:3.65pt;width:39.95pt;mso-position-horizontal-relative:page;z-index:-252306432;mso-width-relative:page;mso-height-relative:page;" fillcolor="#0000FF" filled="t" stroked="f" coordsize="799,73" o:gfxdata="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2Bp7Z2AAAAAkBAAAPAAAAAAAAAAEAIAAAACIAAABkcnMv&#10;ZG93bnJldi54bWxQSwECFAAUAAAACACHTuJAN3+nYzwCAAA+BgAADgAAAAAAAAABACAAAAAnAQAA&#10;ZHJzL2Uyb0RvYy54bWxQSwUGAAAAAAYABgBZAQAA1QUAAAAA&#10;" path="m725,0l725,72,786,42,738,42,738,30,786,30,725,0xm725,30l0,30,0,42,725,42,725,30xm786,30l738,30,738,42,786,42,798,36,786,30xe">
                <v:fill on="t" focussize="0,0"/>
                <v:stroke on="f"/>
                <v:imagedata o:title=""/>
                <o:lock v:ext="edit" aspectratio="f"/>
              </v:shape>
            </w:pict>
          </mc:Fallback>
        </mc:AlternateContent>
      </w:r>
      <w:r>
        <w:t>Raw</w:t>
      </w:r>
      <w:r>
        <w:rPr>
          <w:spacing w:val="-1"/>
        </w:rPr>
        <w:t xml:space="preserve"> </w:t>
      </w:r>
      <w:r>
        <w:t>Materials</w:t>
      </w:r>
      <w:r>
        <w:tab/>
      </w:r>
      <w:r>
        <w:t>Measured and</w:t>
      </w:r>
      <w:r>
        <w:rPr>
          <w:spacing w:val="5"/>
        </w:rPr>
        <w:t xml:space="preserve"> </w:t>
      </w:r>
      <w:r>
        <w:t>weighed</w:t>
      </w:r>
    </w:p>
    <w:p>
      <w:pPr>
        <w:pStyle w:val="6"/>
        <w:spacing w:before="6"/>
        <w:rPr>
          <w:sz w:val="24"/>
        </w:rPr>
      </w:pPr>
      <w:r>
        <mc:AlternateContent>
          <mc:Choice Requires="wps">
            <w:drawing>
              <wp:anchor distT="0" distB="0" distL="0" distR="0" simplePos="0" relativeHeight="251711488" behindDoc="1" locked="0" layoutInCell="1" allowOverlap="1">
                <wp:simplePos x="0" y="0"/>
                <wp:positionH relativeFrom="page">
                  <wp:posOffset>3493770</wp:posOffset>
                </wp:positionH>
                <wp:positionV relativeFrom="paragraph">
                  <wp:posOffset>203835</wp:posOffset>
                </wp:positionV>
                <wp:extent cx="46355" cy="276225"/>
                <wp:effectExtent l="0" t="0" r="10795" b="9525"/>
                <wp:wrapTopAndBottom/>
                <wp:docPr id="36" name="FreeForm 83"/>
                <wp:cNvGraphicFramePr/>
                <a:graphic xmlns:a="http://schemas.openxmlformats.org/drawingml/2006/main">
                  <a:graphicData uri="http://schemas.microsoft.com/office/word/2010/wordprocessingShape">
                    <wps:wsp>
                      <wps:cNvSpPr/>
                      <wps:spPr>
                        <a:xfrm>
                          <a:off x="0" y="0"/>
                          <a:ext cx="46355" cy="276225"/>
                        </a:xfrm>
                        <a:custGeom>
                          <a:avLst/>
                          <a:gdLst/>
                          <a:ahLst/>
                          <a:cxnLst/>
                          <a:pathLst>
                            <a:path w="73" h="435">
                              <a:moveTo>
                                <a:pt x="30" y="362"/>
                              </a:moveTo>
                              <a:lnTo>
                                <a:pt x="0" y="362"/>
                              </a:lnTo>
                              <a:lnTo>
                                <a:pt x="36" y="434"/>
                              </a:lnTo>
                              <a:lnTo>
                                <a:pt x="66" y="374"/>
                              </a:lnTo>
                              <a:lnTo>
                                <a:pt x="30" y="374"/>
                              </a:lnTo>
                              <a:lnTo>
                                <a:pt x="30" y="362"/>
                              </a:lnTo>
                              <a:close/>
                              <a:moveTo>
                                <a:pt x="42" y="0"/>
                              </a:moveTo>
                              <a:lnTo>
                                <a:pt x="30" y="0"/>
                              </a:lnTo>
                              <a:lnTo>
                                <a:pt x="30" y="374"/>
                              </a:lnTo>
                              <a:lnTo>
                                <a:pt x="42" y="374"/>
                              </a:lnTo>
                              <a:lnTo>
                                <a:pt x="42" y="0"/>
                              </a:lnTo>
                              <a:close/>
                              <a:moveTo>
                                <a:pt x="72" y="362"/>
                              </a:moveTo>
                              <a:lnTo>
                                <a:pt x="42" y="362"/>
                              </a:lnTo>
                              <a:lnTo>
                                <a:pt x="42" y="374"/>
                              </a:lnTo>
                              <a:lnTo>
                                <a:pt x="66" y="374"/>
                              </a:lnTo>
                              <a:lnTo>
                                <a:pt x="72" y="362"/>
                              </a:lnTo>
                              <a:close/>
                            </a:path>
                          </a:pathLst>
                        </a:custGeom>
                        <a:solidFill>
                          <a:srgbClr val="0000FF"/>
                        </a:solidFill>
                        <a:ln>
                          <a:noFill/>
                        </a:ln>
                      </wps:spPr>
                      <wps:bodyPr upright="1"/>
                    </wps:wsp>
                  </a:graphicData>
                </a:graphic>
              </wp:anchor>
            </w:drawing>
          </mc:Choice>
          <mc:Fallback>
            <w:pict>
              <v:shape id="FreeForm 83" o:spid="_x0000_s1026" o:spt="100" style="position:absolute;left:0pt;margin-left:275.1pt;margin-top:16.05pt;height:21.75pt;width:3.65pt;mso-position-horizontal-relative:page;mso-wrap-distance-bottom:0pt;mso-wrap-distance-top:0pt;z-index:-251604992;mso-width-relative:page;mso-height-relative:page;" fillcolor="#0000FF" filled="t" stroked="f" coordsize="73,435" o:gfxdata="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wP9IR2AAAAAkBAAAPAAAAAAAAAAEAIAAAACIAAABkcnMvZG93bnJldi54bWxQ&#10;SwECFAAUAAAACACHTuJAA2/6YDACAADwBQAADgAAAAAAAAABACAAAAAnAQAAZHJzL2Uyb0RvYy54&#10;bWxQSwUGAAAAAAYABgBZAQAAyQUAAAAA&#10;" path="m30,362l0,362,36,434,66,374,30,374,30,362xm42,0l30,0,30,374,42,374,42,0xm72,362l42,362,42,374,66,374,72,362xe">
                <v:fill on="t" focussize="0,0"/>
                <v:stroke on="f"/>
                <v:imagedata o:title=""/>
                <o:lock v:ext="edit" aspectratio="f"/>
                <w10:wrap type="topAndBottom"/>
              </v:shape>
            </w:pict>
          </mc:Fallback>
        </mc:AlternateContent>
      </w:r>
    </w:p>
    <w:p>
      <w:pPr>
        <w:tabs>
          <w:tab w:val="left" w:pos="6642"/>
        </w:tabs>
        <w:spacing w:before="98"/>
        <w:ind w:left="4527" w:right="0" w:firstLine="0"/>
        <w:jc w:val="left"/>
        <w:rPr>
          <w:sz w:val="24"/>
        </w:rPr>
      </w:pPr>
      <w:r>
        <w:rPr>
          <w:sz w:val="24"/>
        </w:rPr>
        <w:t>Mixing</w:t>
      </w:r>
      <w:r>
        <w:rPr>
          <w:sz w:val="24"/>
        </w:rPr>
        <w:tab/>
      </w:r>
      <w:r>
        <w:rPr>
          <w:sz w:val="24"/>
        </w:rPr>
        <w:t>Distilled</w:t>
      </w:r>
      <w:r>
        <w:rPr>
          <w:spacing w:val="-6"/>
          <w:sz w:val="24"/>
        </w:rPr>
        <w:t xml:space="preserve"> </w:t>
      </w:r>
      <w:r>
        <w:rPr>
          <w:sz w:val="24"/>
        </w:rPr>
        <w:t>water</w:t>
      </w:r>
    </w:p>
    <w:p>
      <w:pPr>
        <w:pStyle w:val="6"/>
        <w:rPr>
          <w:sz w:val="26"/>
        </w:rPr>
      </w:pPr>
    </w:p>
    <w:p>
      <w:pPr>
        <w:pStyle w:val="6"/>
        <w:spacing w:before="1"/>
        <w:rPr>
          <w:sz w:val="38"/>
        </w:rPr>
      </w:pPr>
    </w:p>
    <w:p>
      <w:pPr>
        <w:spacing w:before="0"/>
        <w:ind w:left="4562" w:right="0" w:firstLine="0"/>
        <w:jc w:val="left"/>
        <w:rPr>
          <w:sz w:val="24"/>
        </w:rPr>
      </w:pPr>
      <w:r>
        <mc:AlternateContent>
          <mc:Choice Requires="wps">
            <w:drawing>
              <wp:anchor distT="0" distB="0" distL="114300" distR="114300" simplePos="0" relativeHeight="251713536" behindDoc="0" locked="0" layoutInCell="1" allowOverlap="1">
                <wp:simplePos x="0" y="0"/>
                <wp:positionH relativeFrom="page">
                  <wp:posOffset>3493770</wp:posOffset>
                </wp:positionH>
                <wp:positionV relativeFrom="paragraph">
                  <wp:posOffset>-448310</wp:posOffset>
                </wp:positionV>
                <wp:extent cx="46355" cy="367665"/>
                <wp:effectExtent l="0" t="0" r="10795" b="13335"/>
                <wp:wrapNone/>
                <wp:docPr id="37" name="FreeForm 84"/>
                <wp:cNvGraphicFramePr/>
                <a:graphic xmlns:a="http://schemas.openxmlformats.org/drawingml/2006/main">
                  <a:graphicData uri="http://schemas.microsoft.com/office/word/2010/wordprocessingShape">
                    <wps:wsp>
                      <wps:cNvSpPr/>
                      <wps:spPr>
                        <a:xfrm>
                          <a:off x="0" y="0"/>
                          <a:ext cx="46355" cy="367665"/>
                        </a:xfrm>
                        <a:custGeom>
                          <a:avLst/>
                          <a:gdLst/>
                          <a:ahLst/>
                          <a:cxnLst/>
                          <a:pathLst>
                            <a:path w="73" h="579">
                              <a:moveTo>
                                <a:pt x="30" y="506"/>
                              </a:moveTo>
                              <a:lnTo>
                                <a:pt x="0" y="506"/>
                              </a:lnTo>
                              <a:lnTo>
                                <a:pt x="36" y="579"/>
                              </a:lnTo>
                              <a:lnTo>
                                <a:pt x="66" y="518"/>
                              </a:lnTo>
                              <a:lnTo>
                                <a:pt x="30" y="518"/>
                              </a:lnTo>
                              <a:lnTo>
                                <a:pt x="30" y="506"/>
                              </a:lnTo>
                              <a:close/>
                              <a:moveTo>
                                <a:pt x="42" y="0"/>
                              </a:moveTo>
                              <a:lnTo>
                                <a:pt x="30" y="0"/>
                              </a:lnTo>
                              <a:lnTo>
                                <a:pt x="30" y="518"/>
                              </a:lnTo>
                              <a:lnTo>
                                <a:pt x="42" y="518"/>
                              </a:lnTo>
                              <a:lnTo>
                                <a:pt x="42" y="0"/>
                              </a:lnTo>
                              <a:close/>
                              <a:moveTo>
                                <a:pt x="72" y="506"/>
                              </a:moveTo>
                              <a:lnTo>
                                <a:pt x="42" y="506"/>
                              </a:lnTo>
                              <a:lnTo>
                                <a:pt x="42" y="518"/>
                              </a:lnTo>
                              <a:lnTo>
                                <a:pt x="66" y="518"/>
                              </a:lnTo>
                              <a:lnTo>
                                <a:pt x="72" y="506"/>
                              </a:lnTo>
                              <a:close/>
                            </a:path>
                          </a:pathLst>
                        </a:custGeom>
                        <a:solidFill>
                          <a:srgbClr val="0000FF"/>
                        </a:solidFill>
                        <a:ln>
                          <a:noFill/>
                        </a:ln>
                      </wps:spPr>
                      <wps:bodyPr upright="1"/>
                    </wps:wsp>
                  </a:graphicData>
                </a:graphic>
              </wp:anchor>
            </w:drawing>
          </mc:Choice>
          <mc:Fallback>
            <w:pict>
              <v:shape id="FreeForm 84" o:spid="_x0000_s1026" o:spt="100" style="position:absolute;left:0pt;margin-left:275.1pt;margin-top:-35.3pt;height:28.95pt;width:3.65pt;mso-position-horizontal-relative:page;z-index:251713536;mso-width-relative:page;mso-height-relative:page;" fillcolor="#0000FF" filled="t" stroked="f" coordsize="73,579" o:gfxdata="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d+GWnbAAAACwEAAA8AAAAAAAAAAQAgAAAAIgAAAGRycy9kb3ducmV2Lnht&#10;bFBLAQIUABQAAAAIAIdO4kD0d/vFLwIAAPAFAAAOAAAAAAAAAAEAIAAAACoBAABkcnMvZTJvRG9j&#10;LnhtbFBLBQYAAAAABgAGAFkBAADLBQAAAAA=&#10;" path="m30,506l0,506,36,579,66,518,30,518,30,506xm42,0l30,0,30,518,42,518,42,0xm72,506l42,506,42,518,66,518,72,506xe">
                <v:fill on="t" focussize="0,0"/>
                <v:stroke on="f"/>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page">
                  <wp:posOffset>3493770</wp:posOffset>
                </wp:positionH>
                <wp:positionV relativeFrom="paragraph">
                  <wp:posOffset>194310</wp:posOffset>
                </wp:positionV>
                <wp:extent cx="46355" cy="367665"/>
                <wp:effectExtent l="0" t="0" r="10795" b="13335"/>
                <wp:wrapNone/>
                <wp:docPr id="38" name="FreeForm 85"/>
                <wp:cNvGraphicFramePr/>
                <a:graphic xmlns:a="http://schemas.openxmlformats.org/drawingml/2006/main">
                  <a:graphicData uri="http://schemas.microsoft.com/office/word/2010/wordprocessingShape">
                    <wps:wsp>
                      <wps:cNvSpPr/>
                      <wps:spPr>
                        <a:xfrm>
                          <a:off x="0" y="0"/>
                          <a:ext cx="46355" cy="367665"/>
                        </a:xfrm>
                        <a:custGeom>
                          <a:avLst/>
                          <a:gdLst/>
                          <a:ahLst/>
                          <a:cxnLst/>
                          <a:pathLst>
                            <a:path w="73" h="579">
                              <a:moveTo>
                                <a:pt x="30" y="506"/>
                              </a:moveTo>
                              <a:lnTo>
                                <a:pt x="0" y="506"/>
                              </a:lnTo>
                              <a:lnTo>
                                <a:pt x="36" y="578"/>
                              </a:lnTo>
                              <a:lnTo>
                                <a:pt x="66" y="518"/>
                              </a:lnTo>
                              <a:lnTo>
                                <a:pt x="30" y="518"/>
                              </a:lnTo>
                              <a:lnTo>
                                <a:pt x="30" y="506"/>
                              </a:lnTo>
                              <a:close/>
                              <a:moveTo>
                                <a:pt x="42" y="0"/>
                              </a:moveTo>
                              <a:lnTo>
                                <a:pt x="30" y="0"/>
                              </a:lnTo>
                              <a:lnTo>
                                <a:pt x="30" y="518"/>
                              </a:lnTo>
                              <a:lnTo>
                                <a:pt x="42" y="518"/>
                              </a:lnTo>
                              <a:lnTo>
                                <a:pt x="42" y="0"/>
                              </a:lnTo>
                              <a:close/>
                              <a:moveTo>
                                <a:pt x="72" y="506"/>
                              </a:moveTo>
                              <a:lnTo>
                                <a:pt x="42" y="506"/>
                              </a:lnTo>
                              <a:lnTo>
                                <a:pt x="42" y="518"/>
                              </a:lnTo>
                              <a:lnTo>
                                <a:pt x="66" y="518"/>
                              </a:lnTo>
                              <a:lnTo>
                                <a:pt x="72" y="506"/>
                              </a:lnTo>
                              <a:close/>
                            </a:path>
                          </a:pathLst>
                        </a:custGeom>
                        <a:solidFill>
                          <a:srgbClr val="0000FF"/>
                        </a:solidFill>
                        <a:ln>
                          <a:noFill/>
                        </a:ln>
                      </wps:spPr>
                      <wps:bodyPr upright="1"/>
                    </wps:wsp>
                  </a:graphicData>
                </a:graphic>
              </wp:anchor>
            </w:drawing>
          </mc:Choice>
          <mc:Fallback>
            <w:pict>
              <v:shape id="FreeForm 85" o:spid="_x0000_s1026" o:spt="100" style="position:absolute;left:0pt;margin-left:275.1pt;margin-top:15.3pt;height:28.95pt;width:3.65pt;mso-position-horizontal-relative:page;z-index:251714560;mso-width-relative:page;mso-height-relative:page;" fillcolor="#0000FF" filled="t" stroked="f" coordsize="73,579" o:gfxdata="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SaBH9gAAAAJAQAADwAAAAAAAAABACAAAAAiAAAAZHJzL2Rvd25yZXYueG1sUEsB&#10;AhQAFAAAAAgAh07iQEQ6wxMuAgAA8AUAAA4AAAAAAAAAAQAgAAAAJwEAAGRycy9lMm9Eb2MueG1s&#10;UEsFBgAAAAAGAAYAWQEAAMcFAAAAAA==&#10;" path="m30,506l0,506,36,578,66,518,30,518,30,506xm42,0l30,0,30,518,42,518,42,0xm72,506l42,506,42,518,66,518,72,506xe">
                <v:fill on="t" focussize="0,0"/>
                <v:stroke on="f"/>
                <v:imagedata o:title=""/>
                <o:lock v:ext="edit" aspectratio="f"/>
              </v:shape>
            </w:pict>
          </mc:Fallback>
        </mc:AlternateContent>
      </w:r>
      <w:r>
        <mc:AlternateContent>
          <mc:Choice Requires="wps">
            <w:drawing>
              <wp:anchor distT="0" distB="0" distL="114300" distR="114300" simplePos="0" relativeHeight="251013120" behindDoc="1" locked="0" layoutInCell="1" allowOverlap="1">
                <wp:simplePos x="0" y="0"/>
                <wp:positionH relativeFrom="page">
                  <wp:posOffset>3839845</wp:posOffset>
                </wp:positionH>
                <wp:positionV relativeFrom="paragraph">
                  <wp:posOffset>-562610</wp:posOffset>
                </wp:positionV>
                <wp:extent cx="599440" cy="46355"/>
                <wp:effectExtent l="0" t="0" r="10160" b="10795"/>
                <wp:wrapNone/>
                <wp:docPr id="3" name="FreeForm 86"/>
                <wp:cNvGraphicFramePr/>
                <a:graphic xmlns:a="http://schemas.openxmlformats.org/drawingml/2006/main">
                  <a:graphicData uri="http://schemas.microsoft.com/office/word/2010/wordprocessingShape">
                    <wps:wsp>
                      <wps:cNvSpPr/>
                      <wps:spPr>
                        <a:xfrm>
                          <a:off x="0" y="0"/>
                          <a:ext cx="599440" cy="46355"/>
                        </a:xfrm>
                        <a:custGeom>
                          <a:avLst/>
                          <a:gdLst/>
                          <a:ahLst/>
                          <a:cxnLst/>
                          <a:pathLst>
                            <a:path w="944" h="73">
                              <a:moveTo>
                                <a:pt x="73" y="0"/>
                              </a:moveTo>
                              <a:lnTo>
                                <a:pt x="0" y="36"/>
                              </a:lnTo>
                              <a:lnTo>
                                <a:pt x="73" y="72"/>
                              </a:lnTo>
                              <a:lnTo>
                                <a:pt x="73" y="42"/>
                              </a:lnTo>
                              <a:lnTo>
                                <a:pt x="61" y="42"/>
                              </a:lnTo>
                              <a:lnTo>
                                <a:pt x="61" y="30"/>
                              </a:lnTo>
                              <a:lnTo>
                                <a:pt x="73" y="30"/>
                              </a:lnTo>
                              <a:lnTo>
                                <a:pt x="73" y="0"/>
                              </a:lnTo>
                              <a:close/>
                              <a:moveTo>
                                <a:pt x="73" y="30"/>
                              </a:moveTo>
                              <a:lnTo>
                                <a:pt x="61" y="30"/>
                              </a:lnTo>
                              <a:lnTo>
                                <a:pt x="61" y="42"/>
                              </a:lnTo>
                              <a:lnTo>
                                <a:pt x="73" y="42"/>
                              </a:lnTo>
                              <a:lnTo>
                                <a:pt x="73" y="30"/>
                              </a:lnTo>
                              <a:close/>
                              <a:moveTo>
                                <a:pt x="944" y="30"/>
                              </a:moveTo>
                              <a:lnTo>
                                <a:pt x="73" y="30"/>
                              </a:lnTo>
                              <a:lnTo>
                                <a:pt x="73" y="42"/>
                              </a:lnTo>
                              <a:lnTo>
                                <a:pt x="944" y="42"/>
                              </a:lnTo>
                              <a:lnTo>
                                <a:pt x="944" y="30"/>
                              </a:lnTo>
                              <a:close/>
                            </a:path>
                          </a:pathLst>
                        </a:custGeom>
                        <a:solidFill>
                          <a:srgbClr val="0000FF"/>
                        </a:solidFill>
                        <a:ln>
                          <a:noFill/>
                        </a:ln>
                      </wps:spPr>
                      <wps:bodyPr upright="1"/>
                    </wps:wsp>
                  </a:graphicData>
                </a:graphic>
              </wp:anchor>
            </w:drawing>
          </mc:Choice>
          <mc:Fallback>
            <w:pict>
              <v:shape id="FreeForm 86" o:spid="_x0000_s1026" o:spt="100" style="position:absolute;left:0pt;margin-left:302.35pt;margin-top:-44.3pt;height:3.65pt;width:47.2pt;mso-position-horizontal-relative:page;z-index:-252303360;mso-width-relative:page;mso-height-relative:page;" fillcolor="#0000FF" filled="t" stroked="f" coordsize="944,73" o:gfxdata="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mVt12wAAAAsBAAAPAAAAAAAAAAEAIAAAACIAAABkcnMvZG93bnJldi54&#10;bWxQSwECFAAUAAAACACHTuJA/NTzmjACAAAyBgAADgAAAAAAAAABACAAAAAqAQAAZHJzL2Uyb0Rv&#10;Yy54bWxQSwUGAAAAAAYABgBZAQAAzAUAAAAA&#10;" path="m73,0l0,36,73,72,73,42,61,42,61,30,73,30,73,0xm73,30l61,30,61,42,73,42,73,30xm944,30l73,30,73,42,944,42,944,30xe">
                <v:fill on="t" focussize="0,0"/>
                <v:stroke on="f"/>
                <v:imagedata o:title=""/>
                <o:lock v:ext="edit" aspectratio="f"/>
              </v:shape>
            </w:pict>
          </mc:Fallback>
        </mc:AlternateContent>
      </w:r>
      <w:r>
        <w:rPr>
          <w:sz w:val="24"/>
        </w:rPr>
        <w:t>Filling</w:t>
      </w:r>
    </w:p>
    <w:p>
      <w:pPr>
        <w:pStyle w:val="6"/>
      </w:pPr>
    </w:p>
    <w:p>
      <w:pPr>
        <w:pStyle w:val="6"/>
      </w:pPr>
    </w:p>
    <w:p>
      <w:pPr>
        <w:tabs>
          <w:tab w:val="left" w:pos="6770"/>
        </w:tabs>
        <w:spacing w:before="205"/>
        <w:ind w:left="4497" w:right="0" w:firstLine="0"/>
        <w:jc w:val="left"/>
        <w:rPr>
          <w:sz w:val="24"/>
        </w:rPr>
      </w:pPr>
      <w:r>
        <mc:AlternateContent>
          <mc:Choice Requires="wps">
            <w:drawing>
              <wp:anchor distT="0" distB="0" distL="114300" distR="114300" simplePos="0" relativeHeight="251014144" behindDoc="1" locked="0" layoutInCell="1" allowOverlap="1">
                <wp:simplePos x="0" y="0"/>
                <wp:positionH relativeFrom="page">
                  <wp:posOffset>3885565</wp:posOffset>
                </wp:positionH>
                <wp:positionV relativeFrom="paragraph">
                  <wp:posOffset>209550</wp:posOffset>
                </wp:positionV>
                <wp:extent cx="645795" cy="46355"/>
                <wp:effectExtent l="0" t="0" r="1905" b="10795"/>
                <wp:wrapNone/>
                <wp:docPr id="4" name="FreeForm 87"/>
                <wp:cNvGraphicFramePr/>
                <a:graphic xmlns:a="http://schemas.openxmlformats.org/drawingml/2006/main">
                  <a:graphicData uri="http://schemas.microsoft.com/office/word/2010/wordprocessingShape">
                    <wps:wsp>
                      <wps:cNvSpPr/>
                      <wps:spPr>
                        <a:xfrm>
                          <a:off x="0" y="0"/>
                          <a:ext cx="645795" cy="46355"/>
                        </a:xfrm>
                        <a:custGeom>
                          <a:avLst/>
                          <a:gdLst/>
                          <a:ahLst/>
                          <a:cxnLst/>
                          <a:pathLst>
                            <a:path w="1017" h="73">
                              <a:moveTo>
                                <a:pt x="943" y="0"/>
                              </a:moveTo>
                              <a:lnTo>
                                <a:pt x="943" y="73"/>
                              </a:lnTo>
                              <a:lnTo>
                                <a:pt x="1004" y="42"/>
                              </a:lnTo>
                              <a:lnTo>
                                <a:pt x="955" y="42"/>
                              </a:lnTo>
                              <a:lnTo>
                                <a:pt x="955" y="30"/>
                              </a:lnTo>
                              <a:lnTo>
                                <a:pt x="1004" y="30"/>
                              </a:lnTo>
                              <a:lnTo>
                                <a:pt x="943" y="0"/>
                              </a:lnTo>
                              <a:close/>
                              <a:moveTo>
                                <a:pt x="943" y="30"/>
                              </a:moveTo>
                              <a:lnTo>
                                <a:pt x="0" y="30"/>
                              </a:lnTo>
                              <a:lnTo>
                                <a:pt x="0" y="42"/>
                              </a:lnTo>
                              <a:lnTo>
                                <a:pt x="943" y="42"/>
                              </a:lnTo>
                              <a:lnTo>
                                <a:pt x="943" y="30"/>
                              </a:lnTo>
                              <a:close/>
                              <a:moveTo>
                                <a:pt x="1004" y="30"/>
                              </a:moveTo>
                              <a:lnTo>
                                <a:pt x="955" y="30"/>
                              </a:lnTo>
                              <a:lnTo>
                                <a:pt x="955" y="42"/>
                              </a:lnTo>
                              <a:lnTo>
                                <a:pt x="1004" y="42"/>
                              </a:lnTo>
                              <a:lnTo>
                                <a:pt x="1016" y="36"/>
                              </a:lnTo>
                              <a:lnTo>
                                <a:pt x="1004" y="30"/>
                              </a:lnTo>
                              <a:close/>
                            </a:path>
                          </a:pathLst>
                        </a:custGeom>
                        <a:solidFill>
                          <a:srgbClr val="0000FF"/>
                        </a:solidFill>
                        <a:ln>
                          <a:noFill/>
                        </a:ln>
                      </wps:spPr>
                      <wps:bodyPr upright="1"/>
                    </wps:wsp>
                  </a:graphicData>
                </a:graphic>
              </wp:anchor>
            </w:drawing>
          </mc:Choice>
          <mc:Fallback>
            <w:pict>
              <v:shape id="FreeForm 87" o:spid="_x0000_s1026" o:spt="100" style="position:absolute;left:0pt;margin-left:305.95pt;margin-top:16.5pt;height:3.65pt;width:50.85pt;mso-position-horizontal-relative:page;z-index:-252302336;mso-width-relative:page;mso-height-relative:page;" fillcolor="#0000FF" filled="t" stroked="f" coordsize="1017,73" o:gfxdata="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&#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4n4CnXAAAACQEAAA8AAAAAAAAAAQAgAAAAIgAAAGRy&#10;cy9kb3ducmV2LnhtbFBLAQIUABQAAAAIAIdO4kCrekNfPwIAAEUGAAAOAAAAAAAAAAEAIAAAACYB&#10;AABkcnMvZTJvRG9jLnhtbFBLBQYAAAAABgAGAFkBAADXBQAAAAA=&#10;" path="m943,0l943,73,1004,42,955,42,955,30,1004,30,943,0xm943,30l0,30,0,42,943,42,943,30xm1004,30l955,30,955,42,1004,42,1016,36,1004,30xe">
                <v:fill on="t" focussize="0,0"/>
                <v:stroke on="f"/>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page">
                  <wp:posOffset>5153025</wp:posOffset>
                </wp:positionH>
                <wp:positionV relativeFrom="paragraph">
                  <wp:posOffset>324485</wp:posOffset>
                </wp:positionV>
                <wp:extent cx="46355" cy="321945"/>
                <wp:effectExtent l="0" t="0" r="10795" b="1905"/>
                <wp:wrapNone/>
                <wp:docPr id="39" name="FreeForm 88"/>
                <wp:cNvGraphicFramePr/>
                <a:graphic xmlns:a="http://schemas.openxmlformats.org/drawingml/2006/main">
                  <a:graphicData uri="http://schemas.microsoft.com/office/word/2010/wordprocessingShape">
                    <wps:wsp>
                      <wps:cNvSpPr/>
                      <wps:spPr>
                        <a:xfrm>
                          <a:off x="0" y="0"/>
                          <a:ext cx="46355" cy="321945"/>
                        </a:xfrm>
                        <a:custGeom>
                          <a:avLst/>
                          <a:gdLst/>
                          <a:ahLst/>
                          <a:cxnLst/>
                          <a:pathLst>
                            <a:path w="73" h="507">
                              <a:moveTo>
                                <a:pt x="30" y="434"/>
                              </a:moveTo>
                              <a:lnTo>
                                <a:pt x="0" y="434"/>
                              </a:lnTo>
                              <a:lnTo>
                                <a:pt x="36" y="507"/>
                              </a:lnTo>
                              <a:lnTo>
                                <a:pt x="66" y="446"/>
                              </a:lnTo>
                              <a:lnTo>
                                <a:pt x="30" y="446"/>
                              </a:lnTo>
                              <a:lnTo>
                                <a:pt x="30" y="434"/>
                              </a:lnTo>
                              <a:close/>
                              <a:moveTo>
                                <a:pt x="42" y="0"/>
                              </a:moveTo>
                              <a:lnTo>
                                <a:pt x="30" y="0"/>
                              </a:lnTo>
                              <a:lnTo>
                                <a:pt x="30" y="446"/>
                              </a:lnTo>
                              <a:lnTo>
                                <a:pt x="42" y="446"/>
                              </a:lnTo>
                              <a:lnTo>
                                <a:pt x="42" y="0"/>
                              </a:lnTo>
                              <a:close/>
                              <a:moveTo>
                                <a:pt x="72" y="434"/>
                              </a:moveTo>
                              <a:lnTo>
                                <a:pt x="42" y="434"/>
                              </a:lnTo>
                              <a:lnTo>
                                <a:pt x="42" y="446"/>
                              </a:lnTo>
                              <a:lnTo>
                                <a:pt x="66" y="446"/>
                              </a:lnTo>
                              <a:lnTo>
                                <a:pt x="72" y="434"/>
                              </a:lnTo>
                              <a:close/>
                            </a:path>
                          </a:pathLst>
                        </a:custGeom>
                        <a:solidFill>
                          <a:srgbClr val="0000FF"/>
                        </a:solidFill>
                        <a:ln>
                          <a:noFill/>
                        </a:ln>
                      </wps:spPr>
                      <wps:bodyPr upright="1"/>
                    </wps:wsp>
                  </a:graphicData>
                </a:graphic>
              </wp:anchor>
            </w:drawing>
          </mc:Choice>
          <mc:Fallback>
            <w:pict>
              <v:shape id="FreeForm 88" o:spid="_x0000_s1026" o:spt="100" style="position:absolute;left:0pt;margin-left:405.75pt;margin-top:25.55pt;height:25.35pt;width:3.65pt;mso-position-horizontal-relative:page;z-index:251717632;mso-width-relative:page;mso-height-relative:page;" fillcolor="#0000FF" filled="t" stroked="f" coordsize="73,507" o:gfxdata="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HBpA9kAAAAKAQAADwAAAAAAAAABACAAAAAiAAAAZHJzL2Rvd25yZXYueG1s&#10;UEsBAhQAFAAAAAgAh07iQAqMeOwwAgAA8AUAAA4AAAAAAAAAAQAgAAAAKAEAAGRycy9lMm9Eb2Mu&#10;eG1sUEsFBgAAAAAGAAYAWQEAAMoFAAAAAA==&#10;" path="m30,434l0,434,36,507,66,446,30,446,30,434xm42,0l30,0,30,446,42,446,42,0xm72,434l42,434,42,446,66,446,72,434xe">
                <v:fill on="t" focussize="0,0"/>
                <v:stroke on="f"/>
                <v:imagedata o:title=""/>
                <o:lock v:ext="edit" aspectratio="f"/>
              </v:shape>
            </w:pict>
          </mc:Fallback>
        </mc:AlternateContent>
      </w:r>
      <w:r>
        <w:rPr>
          <w:sz w:val="24"/>
        </w:rPr>
        <w:t>Packing</w:t>
      </w:r>
      <w:r>
        <w:rPr>
          <w:sz w:val="24"/>
        </w:rPr>
        <w:tab/>
      </w:r>
      <w:r>
        <w:rPr>
          <w:sz w:val="24"/>
        </w:rPr>
        <w:t>Finished products</w:t>
      </w:r>
      <w:r>
        <w:rPr>
          <w:spacing w:val="-1"/>
          <w:sz w:val="24"/>
        </w:rPr>
        <w:t xml:space="preserve"> </w:t>
      </w:r>
      <w:r>
        <w:rPr>
          <w:sz w:val="24"/>
        </w:rPr>
        <w:t>storage</w:t>
      </w:r>
    </w:p>
    <w:p>
      <w:pPr>
        <w:pStyle w:val="6"/>
      </w:pPr>
    </w:p>
    <w:p>
      <w:pPr>
        <w:pStyle w:val="6"/>
      </w:pPr>
    </w:p>
    <w:p>
      <w:pPr>
        <w:spacing w:before="205"/>
        <w:ind w:left="6684" w:right="0" w:firstLine="0"/>
        <w:jc w:val="left"/>
        <w:rPr>
          <w:sz w:val="24"/>
        </w:rPr>
      </w:pPr>
      <w:r>
        <w:rPr>
          <w:sz w:val="24"/>
        </w:rPr>
        <w:t>Quality Assurance</w:t>
      </w:r>
    </w:p>
    <w:p>
      <w:pPr>
        <w:pStyle w:val="6"/>
        <w:rPr>
          <w:sz w:val="26"/>
        </w:rPr>
      </w:pPr>
    </w:p>
    <w:p>
      <w:pPr>
        <w:pStyle w:val="6"/>
        <w:rPr>
          <w:sz w:val="26"/>
        </w:rPr>
      </w:pPr>
    </w:p>
    <w:p>
      <w:pPr>
        <w:pStyle w:val="6"/>
        <w:spacing w:before="7"/>
      </w:pPr>
      <w:bookmarkStart w:id="0" w:name="_GoBack"/>
      <w:bookmarkEnd w:id="0"/>
    </w:p>
    <w:p>
      <w:pPr>
        <w:pStyle w:val="11"/>
        <w:numPr>
          <w:ilvl w:val="0"/>
          <w:numId w:val="2"/>
        </w:numPr>
        <w:tabs>
          <w:tab w:val="left" w:pos="459"/>
          <w:tab w:val="left" w:pos="460"/>
        </w:tabs>
        <w:spacing w:before="0" w:after="0" w:line="240" w:lineRule="auto"/>
        <w:ind w:left="460" w:right="227" w:hanging="360"/>
        <w:jc w:val="left"/>
        <w:rPr>
          <w:sz w:val="20"/>
        </w:rPr>
      </w:pPr>
      <w:r>
        <w:rPr>
          <w:sz w:val="20"/>
        </w:rPr>
        <w:t>General stabilityconsiderationfor general guidance on conducting stability studies, see the FDA Guideline for Submitting Documentation for the Stability of Human Drugs and</w:t>
      </w:r>
      <w:r>
        <w:rPr>
          <w:spacing w:val="-4"/>
          <w:sz w:val="20"/>
        </w:rPr>
        <w:t xml:space="preserve"> </w:t>
      </w:r>
      <w:r>
        <w:rPr>
          <w:sz w:val="20"/>
        </w:rPr>
        <w:t>Biologics.</w:t>
      </w:r>
    </w:p>
    <w:p>
      <w:pPr>
        <w:pStyle w:val="11"/>
        <w:numPr>
          <w:ilvl w:val="0"/>
          <w:numId w:val="2"/>
        </w:numPr>
        <w:tabs>
          <w:tab w:val="left" w:pos="459"/>
          <w:tab w:val="left" w:pos="460"/>
        </w:tabs>
        <w:spacing w:before="0" w:after="0" w:line="240" w:lineRule="auto"/>
        <w:ind w:left="460" w:right="225" w:hanging="360"/>
        <w:jc w:val="left"/>
        <w:rPr>
          <w:sz w:val="20"/>
        </w:rPr>
      </w:pPr>
      <w:r>
        <w:rPr>
          <w:sz w:val="20"/>
        </w:rPr>
        <w:t>A commitment should be included to conduct long-term stability studies through the expiration dating period, according to the approved protocol.</w:t>
      </w:r>
    </w:p>
    <w:p>
      <w:pPr>
        <w:pStyle w:val="11"/>
        <w:numPr>
          <w:ilvl w:val="0"/>
          <w:numId w:val="2"/>
        </w:numPr>
        <w:tabs>
          <w:tab w:val="left" w:pos="459"/>
          <w:tab w:val="left" w:pos="460"/>
        </w:tabs>
        <w:spacing w:before="0" w:after="0" w:line="240" w:lineRule="auto"/>
        <w:ind w:left="460" w:right="0" w:hanging="360"/>
        <w:jc w:val="left"/>
        <w:rPr>
          <w:sz w:val="20"/>
        </w:rPr>
      </w:pPr>
      <w:r>
        <w:rPr>
          <w:sz w:val="20"/>
        </w:rPr>
        <w:t>Production batches, and to report the results in subsequent annual</w:t>
      </w:r>
      <w:r>
        <w:rPr>
          <w:spacing w:val="2"/>
          <w:sz w:val="20"/>
        </w:rPr>
        <w:t xml:space="preserve"> </w:t>
      </w:r>
      <w:r>
        <w:rPr>
          <w:sz w:val="20"/>
        </w:rPr>
        <w:t>reports.</w:t>
      </w:r>
    </w:p>
    <w:p>
      <w:pPr>
        <w:pStyle w:val="6"/>
        <w:spacing w:before="3"/>
      </w:pPr>
    </w:p>
    <w:p>
      <w:pPr>
        <w:pStyle w:val="4"/>
      </w:pPr>
      <w:r>
        <w:t>CONCLUSION</w:t>
      </w:r>
    </w:p>
    <w:p>
      <w:pPr>
        <w:pStyle w:val="6"/>
        <w:ind w:left="100" w:right="215" w:firstLine="720"/>
        <w:jc w:val="both"/>
      </w:pPr>
      <w:r>
        <w:t>From the above finding it was concluded that the Pilot scale up techniques is one of theimportant tool for the optimization of large scale production. The parameters such asGranulation feed rate, compression and presence of lubricant and blending will play aimportant, role the development of pilot scale up techniques to large scale production soliddosage form.</w:t>
      </w:r>
    </w:p>
    <w:p>
      <w:pPr>
        <w:pStyle w:val="6"/>
        <w:spacing w:before="2"/>
      </w:pPr>
    </w:p>
    <w:sectPr>
      <w:footerReference r:id="rId4" w:type="default"/>
      <w:pgSz w:w="12240" w:h="15840"/>
      <w:pgMar w:top="340" w:right="500" w:bottom="520" w:left="620" w:header="0" w:footer="32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Wingdings 2">
    <w:altName w:val="Wingdings"/>
    <w:panose1 w:val="00000000000000000000"/>
    <w:charset w:val="02"/>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mc:AlternateContent>
        <mc:Choice Requires="wps">
          <w:drawing>
            <wp:anchor distT="0" distB="0" distL="114300" distR="114300" simplePos="0" relativeHeight="250957824" behindDoc="1" locked="0" layoutInCell="1" allowOverlap="1">
              <wp:simplePos x="0" y="0"/>
              <wp:positionH relativeFrom="page">
                <wp:posOffset>622300</wp:posOffset>
              </wp:positionH>
              <wp:positionV relativeFrom="page">
                <wp:posOffset>9935845</wp:posOffset>
              </wp:positionV>
              <wp:extent cx="514350" cy="82550"/>
              <wp:effectExtent l="0" t="0" r="0" b="0"/>
              <wp:wrapNone/>
              <wp:docPr id="40" name="Text Box 3"/>
              <wp:cNvGraphicFramePr/>
              <a:graphic xmlns:a="http://schemas.openxmlformats.org/drawingml/2006/main">
                <a:graphicData uri="http://schemas.microsoft.com/office/word/2010/wordprocessingShape">
                  <wps:wsp>
                    <wps:cNvSpPr txBox="1"/>
                    <wps:spPr>
                      <a:xfrm>
                        <a:off x="0" y="0"/>
                        <a:ext cx="514350" cy="82550"/>
                      </a:xfrm>
                      <a:prstGeom prst="rect">
                        <a:avLst/>
                      </a:prstGeom>
                      <a:noFill/>
                      <a:ln>
                        <a:noFill/>
                      </a:ln>
                    </wps:spPr>
                    <wps:txbx>
                      <w:txbxContent>
                        <w:p>
                          <w:pPr>
                            <w:spacing w:before="17"/>
                            <w:ind w:left="20" w:right="0" w:firstLine="0"/>
                            <w:jc w:val="left"/>
                            <w:rPr>
                              <w:rFonts w:ascii="Arial"/>
                              <w:sz w:val="8"/>
                            </w:rPr>
                          </w:pPr>
                          <w:r>
                            <w:fldChar w:fldCharType="begin"/>
                          </w:r>
                          <w:r>
                            <w:instrText xml:space="preserve"> HYPERLINK "https://www.researchgate.net/publication/326304751" \h </w:instrText>
                          </w:r>
                          <w:r>
                            <w:fldChar w:fldCharType="separate"/>
                          </w:r>
                          <w:r>
                            <w:rPr>
                              <w:rFonts w:ascii="Arial"/>
                              <w:color w:val="B3B3B3"/>
                              <w:sz w:val="8"/>
                            </w:rPr>
                            <w:t>View publication stats</w:t>
                          </w:r>
                          <w:r>
                            <w:rPr>
                              <w:rFonts w:ascii="Arial"/>
                              <w:color w:val="B3B3B3"/>
                              <w:sz w:val="8"/>
                            </w:rPr>
                            <w:fldChar w:fldCharType="end"/>
                          </w:r>
                        </w:p>
                      </w:txbxContent>
                    </wps:txbx>
                    <wps:bodyPr lIns="0" tIns="0" rIns="0" bIns="0" upright="1"/>
                  </wps:wsp>
                </a:graphicData>
              </a:graphic>
            </wp:anchor>
          </w:drawing>
        </mc:Choice>
        <mc:Fallback>
          <w:pict>
            <v:shape id="Text Box 3" o:spid="_x0000_s1026" o:spt="202" type="#_x0000_t202" style="position:absolute;left:0pt;margin-left:49pt;margin-top:782.35pt;height:6.5pt;width:40.5pt;mso-position-horizontal-relative:page;mso-position-vertical-relative:page;z-index:-252358656;mso-width-relative:page;mso-height-relative:page;" filled="f" stroked="f" coordsize="21600,21600" o:gfxdata="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5IZrw2QAAAAwBAAAPAAAAAAAAAAEAIAAAACIAAABkcnMvZG93&#10;bnJldi54bWxQSwECFAAUAAAACACHTuJAcwJdmo0BAAAiAwAADgAAAAAAAAABACAAAAAoAQAAZHJz&#10;L2Uyb0RvYy54bWxQSwUGAAAAAAYABgBZAQAAJwUAAAAA&#10;">
              <v:fill on="f" focussize="0,0"/>
              <v:stroke on="f"/>
              <v:imagedata o:title=""/>
              <o:lock v:ext="edit" aspectratio="f"/>
              <v:textbox inset="0mm,0mm,0mm,0mm">
                <w:txbxContent>
                  <w:p>
                    <w:pPr>
                      <w:spacing w:before="17"/>
                      <w:ind w:left="20" w:right="0" w:firstLine="0"/>
                      <w:jc w:val="left"/>
                      <w:rPr>
                        <w:rFonts w:ascii="Arial"/>
                        <w:sz w:val="8"/>
                      </w:rPr>
                    </w:pPr>
                    <w:r>
                      <w:fldChar w:fldCharType="begin"/>
                    </w:r>
                    <w:r>
                      <w:instrText xml:space="preserve"> HYPERLINK "https://www.researchgate.net/publication/326304751" \h </w:instrText>
                    </w:r>
                    <w:r>
                      <w:fldChar w:fldCharType="separate"/>
                    </w:r>
                    <w:r>
                      <w:rPr>
                        <w:rFonts w:ascii="Arial"/>
                        <w:color w:val="B3B3B3"/>
                        <w:sz w:val="8"/>
                      </w:rPr>
                      <w:t>View publication stats</w:t>
                    </w:r>
                    <w:r>
                      <w:rPr>
                        <w:rFonts w:ascii="Arial"/>
                        <w:color w:val="B3B3B3"/>
                        <w:sz w:val="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0"/>
      <w:numFmt w:val="bullet"/>
      <w:lvlText w:val=""/>
      <w:lvlJc w:val="left"/>
      <w:pPr>
        <w:ind w:left="460" w:hanging="360"/>
      </w:pPr>
      <w:rPr>
        <w:rFonts w:hint="default" w:ascii="Wingdings 2" w:hAnsi="Wingdings 2" w:eastAsia="Wingdings 2" w:cs="Wingdings 2"/>
        <w:w w:val="99"/>
        <w:sz w:val="20"/>
        <w:szCs w:val="20"/>
        <w:lang w:val="en-US" w:eastAsia="en-US" w:bidi="en-US"/>
      </w:rPr>
    </w:lvl>
    <w:lvl w:ilvl="1" w:tentative="0">
      <w:start w:val="0"/>
      <w:numFmt w:val="bullet"/>
      <w:lvlText w:val="•"/>
      <w:lvlJc w:val="left"/>
      <w:pPr>
        <w:ind w:left="1526" w:hanging="360"/>
      </w:pPr>
      <w:rPr>
        <w:rFonts w:hint="default"/>
        <w:lang w:val="en-US" w:eastAsia="en-US" w:bidi="en-US"/>
      </w:rPr>
    </w:lvl>
    <w:lvl w:ilvl="2" w:tentative="0">
      <w:start w:val="0"/>
      <w:numFmt w:val="bullet"/>
      <w:lvlText w:val="•"/>
      <w:lvlJc w:val="left"/>
      <w:pPr>
        <w:ind w:left="2592" w:hanging="360"/>
      </w:pPr>
      <w:rPr>
        <w:rFonts w:hint="default"/>
        <w:lang w:val="en-US" w:eastAsia="en-US" w:bidi="en-US"/>
      </w:rPr>
    </w:lvl>
    <w:lvl w:ilvl="3" w:tentative="0">
      <w:start w:val="0"/>
      <w:numFmt w:val="bullet"/>
      <w:lvlText w:val="•"/>
      <w:lvlJc w:val="left"/>
      <w:pPr>
        <w:ind w:left="3658" w:hanging="360"/>
      </w:pPr>
      <w:rPr>
        <w:rFonts w:hint="default"/>
        <w:lang w:val="en-US" w:eastAsia="en-US" w:bidi="en-US"/>
      </w:rPr>
    </w:lvl>
    <w:lvl w:ilvl="4" w:tentative="0">
      <w:start w:val="0"/>
      <w:numFmt w:val="bullet"/>
      <w:lvlText w:val="•"/>
      <w:lvlJc w:val="left"/>
      <w:pPr>
        <w:ind w:left="4724" w:hanging="360"/>
      </w:pPr>
      <w:rPr>
        <w:rFonts w:hint="default"/>
        <w:lang w:val="en-US" w:eastAsia="en-US" w:bidi="en-US"/>
      </w:rPr>
    </w:lvl>
    <w:lvl w:ilvl="5" w:tentative="0">
      <w:start w:val="0"/>
      <w:numFmt w:val="bullet"/>
      <w:lvlText w:val="•"/>
      <w:lvlJc w:val="left"/>
      <w:pPr>
        <w:ind w:left="5790" w:hanging="360"/>
      </w:pPr>
      <w:rPr>
        <w:rFonts w:hint="default"/>
        <w:lang w:val="en-US" w:eastAsia="en-US" w:bidi="en-US"/>
      </w:rPr>
    </w:lvl>
    <w:lvl w:ilvl="6" w:tentative="0">
      <w:start w:val="0"/>
      <w:numFmt w:val="bullet"/>
      <w:lvlText w:val="•"/>
      <w:lvlJc w:val="left"/>
      <w:pPr>
        <w:ind w:left="6856" w:hanging="360"/>
      </w:pPr>
      <w:rPr>
        <w:rFonts w:hint="default"/>
        <w:lang w:val="en-US" w:eastAsia="en-US" w:bidi="en-US"/>
      </w:rPr>
    </w:lvl>
    <w:lvl w:ilvl="7" w:tentative="0">
      <w:start w:val="0"/>
      <w:numFmt w:val="bullet"/>
      <w:lvlText w:val="•"/>
      <w:lvlJc w:val="left"/>
      <w:pPr>
        <w:ind w:left="7922" w:hanging="360"/>
      </w:pPr>
      <w:rPr>
        <w:rFonts w:hint="default"/>
        <w:lang w:val="en-US" w:eastAsia="en-US" w:bidi="en-US"/>
      </w:rPr>
    </w:lvl>
    <w:lvl w:ilvl="8" w:tentative="0">
      <w:start w:val="0"/>
      <w:numFmt w:val="bullet"/>
      <w:lvlText w:val="•"/>
      <w:lvlJc w:val="left"/>
      <w:pPr>
        <w:ind w:left="8988" w:hanging="360"/>
      </w:pPr>
      <w:rPr>
        <w:rFonts w:hint="default"/>
        <w:lang w:val="en-US" w:eastAsia="en-US" w:bidi="en-US"/>
      </w:rPr>
    </w:lvl>
  </w:abstractNum>
  <w:abstractNum w:abstractNumId="1">
    <w:nsid w:val="CF092B84"/>
    <w:multiLevelType w:val="multilevel"/>
    <w:tmpl w:val="CF092B84"/>
    <w:lvl w:ilvl="0" w:tentative="0">
      <w:start w:val="1"/>
      <w:numFmt w:val="decimal"/>
      <w:lvlText w:val="%1."/>
      <w:lvlJc w:val="left"/>
      <w:pPr>
        <w:ind w:left="301" w:hanging="201"/>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1382" w:hanging="201"/>
      </w:pPr>
      <w:rPr>
        <w:rFonts w:hint="default"/>
        <w:lang w:val="en-US" w:eastAsia="en-US" w:bidi="en-US"/>
      </w:rPr>
    </w:lvl>
    <w:lvl w:ilvl="2" w:tentative="0">
      <w:start w:val="0"/>
      <w:numFmt w:val="bullet"/>
      <w:lvlText w:val="•"/>
      <w:lvlJc w:val="left"/>
      <w:pPr>
        <w:ind w:left="2464" w:hanging="201"/>
      </w:pPr>
      <w:rPr>
        <w:rFonts w:hint="default"/>
        <w:lang w:val="en-US" w:eastAsia="en-US" w:bidi="en-US"/>
      </w:rPr>
    </w:lvl>
    <w:lvl w:ilvl="3" w:tentative="0">
      <w:start w:val="0"/>
      <w:numFmt w:val="bullet"/>
      <w:lvlText w:val="•"/>
      <w:lvlJc w:val="left"/>
      <w:pPr>
        <w:ind w:left="3546" w:hanging="201"/>
      </w:pPr>
      <w:rPr>
        <w:rFonts w:hint="default"/>
        <w:lang w:val="en-US" w:eastAsia="en-US" w:bidi="en-US"/>
      </w:rPr>
    </w:lvl>
    <w:lvl w:ilvl="4" w:tentative="0">
      <w:start w:val="0"/>
      <w:numFmt w:val="bullet"/>
      <w:lvlText w:val="•"/>
      <w:lvlJc w:val="left"/>
      <w:pPr>
        <w:ind w:left="4628" w:hanging="201"/>
      </w:pPr>
      <w:rPr>
        <w:rFonts w:hint="default"/>
        <w:lang w:val="en-US" w:eastAsia="en-US" w:bidi="en-US"/>
      </w:rPr>
    </w:lvl>
    <w:lvl w:ilvl="5" w:tentative="0">
      <w:start w:val="0"/>
      <w:numFmt w:val="bullet"/>
      <w:lvlText w:val="•"/>
      <w:lvlJc w:val="left"/>
      <w:pPr>
        <w:ind w:left="5710" w:hanging="201"/>
      </w:pPr>
      <w:rPr>
        <w:rFonts w:hint="default"/>
        <w:lang w:val="en-US" w:eastAsia="en-US" w:bidi="en-US"/>
      </w:rPr>
    </w:lvl>
    <w:lvl w:ilvl="6" w:tentative="0">
      <w:start w:val="0"/>
      <w:numFmt w:val="bullet"/>
      <w:lvlText w:val="•"/>
      <w:lvlJc w:val="left"/>
      <w:pPr>
        <w:ind w:left="6792" w:hanging="201"/>
      </w:pPr>
      <w:rPr>
        <w:rFonts w:hint="default"/>
        <w:lang w:val="en-US" w:eastAsia="en-US" w:bidi="en-US"/>
      </w:rPr>
    </w:lvl>
    <w:lvl w:ilvl="7" w:tentative="0">
      <w:start w:val="0"/>
      <w:numFmt w:val="bullet"/>
      <w:lvlText w:val="•"/>
      <w:lvlJc w:val="left"/>
      <w:pPr>
        <w:ind w:left="7874" w:hanging="201"/>
      </w:pPr>
      <w:rPr>
        <w:rFonts w:hint="default"/>
        <w:lang w:val="en-US" w:eastAsia="en-US" w:bidi="en-US"/>
      </w:rPr>
    </w:lvl>
    <w:lvl w:ilvl="8" w:tentative="0">
      <w:start w:val="0"/>
      <w:numFmt w:val="bullet"/>
      <w:lvlText w:val="•"/>
      <w:lvlJc w:val="left"/>
      <w:pPr>
        <w:ind w:left="8956" w:hanging="201"/>
      </w:pPr>
      <w:rPr>
        <w:rFonts w:hint="default"/>
        <w:lang w:val="en-US" w:eastAsia="en-US" w:bidi="en-US"/>
      </w:rPr>
    </w:lvl>
  </w:abstractNum>
  <w:abstractNum w:abstractNumId="2">
    <w:nsid w:val="0053208E"/>
    <w:multiLevelType w:val="multilevel"/>
    <w:tmpl w:val="0053208E"/>
    <w:lvl w:ilvl="0" w:tentative="0">
      <w:start w:val="0"/>
      <w:numFmt w:val="bullet"/>
      <w:lvlText w:val=""/>
      <w:lvlJc w:val="left"/>
      <w:pPr>
        <w:ind w:left="460" w:hanging="360"/>
      </w:pPr>
      <w:rPr>
        <w:rFonts w:hint="default" w:ascii="Symbol" w:hAnsi="Symbol" w:eastAsia="Symbol" w:cs="Symbol"/>
        <w:w w:val="99"/>
        <w:sz w:val="20"/>
        <w:szCs w:val="20"/>
        <w:lang w:val="en-US" w:eastAsia="en-US" w:bidi="en-US"/>
      </w:rPr>
    </w:lvl>
    <w:lvl w:ilvl="1" w:tentative="0">
      <w:start w:val="0"/>
      <w:numFmt w:val="bullet"/>
      <w:lvlText w:val=""/>
      <w:lvlJc w:val="left"/>
      <w:pPr>
        <w:ind w:left="820" w:hanging="361"/>
      </w:pPr>
      <w:rPr>
        <w:rFonts w:hint="default" w:ascii="Symbol" w:hAnsi="Symbol" w:eastAsia="Symbol" w:cs="Symbol"/>
        <w:w w:val="99"/>
        <w:sz w:val="20"/>
        <w:szCs w:val="20"/>
        <w:lang w:val="en-US" w:eastAsia="en-US" w:bidi="en-US"/>
      </w:rPr>
    </w:lvl>
    <w:lvl w:ilvl="2" w:tentative="0">
      <w:start w:val="0"/>
      <w:numFmt w:val="bullet"/>
      <w:lvlText w:val="•"/>
      <w:lvlJc w:val="left"/>
      <w:pPr>
        <w:ind w:left="1964" w:hanging="361"/>
      </w:pPr>
      <w:rPr>
        <w:rFonts w:hint="default"/>
        <w:lang w:val="en-US" w:eastAsia="en-US" w:bidi="en-US"/>
      </w:rPr>
    </w:lvl>
    <w:lvl w:ilvl="3" w:tentative="0">
      <w:start w:val="0"/>
      <w:numFmt w:val="bullet"/>
      <w:lvlText w:val="•"/>
      <w:lvlJc w:val="left"/>
      <w:pPr>
        <w:ind w:left="3108" w:hanging="361"/>
      </w:pPr>
      <w:rPr>
        <w:rFonts w:hint="default"/>
        <w:lang w:val="en-US" w:eastAsia="en-US" w:bidi="en-US"/>
      </w:rPr>
    </w:lvl>
    <w:lvl w:ilvl="4" w:tentative="0">
      <w:start w:val="0"/>
      <w:numFmt w:val="bullet"/>
      <w:lvlText w:val="•"/>
      <w:lvlJc w:val="left"/>
      <w:pPr>
        <w:ind w:left="4253" w:hanging="361"/>
      </w:pPr>
      <w:rPr>
        <w:rFonts w:hint="default"/>
        <w:lang w:val="en-US" w:eastAsia="en-US" w:bidi="en-US"/>
      </w:rPr>
    </w:lvl>
    <w:lvl w:ilvl="5" w:tentative="0">
      <w:start w:val="0"/>
      <w:numFmt w:val="bullet"/>
      <w:lvlText w:val="•"/>
      <w:lvlJc w:val="left"/>
      <w:pPr>
        <w:ind w:left="5397" w:hanging="361"/>
      </w:pPr>
      <w:rPr>
        <w:rFonts w:hint="default"/>
        <w:lang w:val="en-US" w:eastAsia="en-US" w:bidi="en-US"/>
      </w:rPr>
    </w:lvl>
    <w:lvl w:ilvl="6" w:tentative="0">
      <w:start w:val="0"/>
      <w:numFmt w:val="bullet"/>
      <w:lvlText w:val="•"/>
      <w:lvlJc w:val="left"/>
      <w:pPr>
        <w:ind w:left="6542" w:hanging="361"/>
      </w:pPr>
      <w:rPr>
        <w:rFonts w:hint="default"/>
        <w:lang w:val="en-US" w:eastAsia="en-US" w:bidi="en-US"/>
      </w:rPr>
    </w:lvl>
    <w:lvl w:ilvl="7" w:tentative="0">
      <w:start w:val="0"/>
      <w:numFmt w:val="bullet"/>
      <w:lvlText w:val="•"/>
      <w:lvlJc w:val="left"/>
      <w:pPr>
        <w:ind w:left="7686" w:hanging="361"/>
      </w:pPr>
      <w:rPr>
        <w:rFonts w:hint="default"/>
        <w:lang w:val="en-US" w:eastAsia="en-US" w:bidi="en-US"/>
      </w:rPr>
    </w:lvl>
    <w:lvl w:ilvl="8" w:tentative="0">
      <w:start w:val="0"/>
      <w:numFmt w:val="bullet"/>
      <w:lvlText w:val="•"/>
      <w:lvlJc w:val="left"/>
      <w:pPr>
        <w:ind w:left="8831" w:hanging="361"/>
      </w:pPr>
      <w:rPr>
        <w:rFonts w:hint="default"/>
        <w:lang w:val="en-US" w:eastAsia="en-US" w:bidi="en-US"/>
      </w:rPr>
    </w:lvl>
  </w:abstractNum>
  <w:abstractNum w:abstractNumId="3">
    <w:nsid w:val="59ADCABA"/>
    <w:multiLevelType w:val="multilevel"/>
    <w:tmpl w:val="59ADCABA"/>
    <w:lvl w:ilvl="0" w:tentative="0">
      <w:start w:val="1"/>
      <w:numFmt w:val="decimal"/>
      <w:lvlText w:val="%1."/>
      <w:lvlJc w:val="left"/>
      <w:pPr>
        <w:ind w:left="298" w:hanging="199"/>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1382" w:hanging="199"/>
      </w:pPr>
      <w:rPr>
        <w:rFonts w:hint="default"/>
        <w:lang w:val="en-US" w:eastAsia="en-US" w:bidi="en-US"/>
      </w:rPr>
    </w:lvl>
    <w:lvl w:ilvl="2" w:tentative="0">
      <w:start w:val="0"/>
      <w:numFmt w:val="bullet"/>
      <w:lvlText w:val="•"/>
      <w:lvlJc w:val="left"/>
      <w:pPr>
        <w:ind w:left="2464" w:hanging="199"/>
      </w:pPr>
      <w:rPr>
        <w:rFonts w:hint="default"/>
        <w:lang w:val="en-US" w:eastAsia="en-US" w:bidi="en-US"/>
      </w:rPr>
    </w:lvl>
    <w:lvl w:ilvl="3" w:tentative="0">
      <w:start w:val="0"/>
      <w:numFmt w:val="bullet"/>
      <w:lvlText w:val="•"/>
      <w:lvlJc w:val="left"/>
      <w:pPr>
        <w:ind w:left="3546" w:hanging="199"/>
      </w:pPr>
      <w:rPr>
        <w:rFonts w:hint="default"/>
        <w:lang w:val="en-US" w:eastAsia="en-US" w:bidi="en-US"/>
      </w:rPr>
    </w:lvl>
    <w:lvl w:ilvl="4" w:tentative="0">
      <w:start w:val="0"/>
      <w:numFmt w:val="bullet"/>
      <w:lvlText w:val="•"/>
      <w:lvlJc w:val="left"/>
      <w:pPr>
        <w:ind w:left="4628" w:hanging="199"/>
      </w:pPr>
      <w:rPr>
        <w:rFonts w:hint="default"/>
        <w:lang w:val="en-US" w:eastAsia="en-US" w:bidi="en-US"/>
      </w:rPr>
    </w:lvl>
    <w:lvl w:ilvl="5" w:tentative="0">
      <w:start w:val="0"/>
      <w:numFmt w:val="bullet"/>
      <w:lvlText w:val="•"/>
      <w:lvlJc w:val="left"/>
      <w:pPr>
        <w:ind w:left="5710" w:hanging="199"/>
      </w:pPr>
      <w:rPr>
        <w:rFonts w:hint="default"/>
        <w:lang w:val="en-US" w:eastAsia="en-US" w:bidi="en-US"/>
      </w:rPr>
    </w:lvl>
    <w:lvl w:ilvl="6" w:tentative="0">
      <w:start w:val="0"/>
      <w:numFmt w:val="bullet"/>
      <w:lvlText w:val="•"/>
      <w:lvlJc w:val="left"/>
      <w:pPr>
        <w:ind w:left="6792" w:hanging="199"/>
      </w:pPr>
      <w:rPr>
        <w:rFonts w:hint="default"/>
        <w:lang w:val="en-US" w:eastAsia="en-US" w:bidi="en-US"/>
      </w:rPr>
    </w:lvl>
    <w:lvl w:ilvl="7" w:tentative="0">
      <w:start w:val="0"/>
      <w:numFmt w:val="bullet"/>
      <w:lvlText w:val="•"/>
      <w:lvlJc w:val="left"/>
      <w:pPr>
        <w:ind w:left="7874" w:hanging="199"/>
      </w:pPr>
      <w:rPr>
        <w:rFonts w:hint="default"/>
        <w:lang w:val="en-US" w:eastAsia="en-US" w:bidi="en-US"/>
      </w:rPr>
    </w:lvl>
    <w:lvl w:ilvl="8" w:tentative="0">
      <w:start w:val="0"/>
      <w:numFmt w:val="bullet"/>
      <w:lvlText w:val="•"/>
      <w:lvlJc w:val="left"/>
      <w:pPr>
        <w:ind w:left="8956" w:hanging="199"/>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044FF3"/>
    <w:rsid w:val="47F557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66"/>
      <w:ind w:left="161"/>
      <w:outlineLvl w:val="1"/>
    </w:pPr>
    <w:rPr>
      <w:rFonts w:ascii="Times New Roman" w:hAnsi="Times New Roman" w:eastAsia="Times New Roman" w:cs="Times New Roman"/>
      <w:sz w:val="24"/>
      <w:szCs w:val="24"/>
      <w:lang w:val="en-US" w:eastAsia="en-US" w:bidi="en-US"/>
    </w:rPr>
  </w:style>
  <w:style w:type="paragraph" w:styleId="3">
    <w:name w:val="heading 2"/>
    <w:basedOn w:val="1"/>
    <w:next w:val="1"/>
    <w:qFormat/>
    <w:uiPriority w:val="1"/>
    <w:pPr>
      <w:spacing w:before="11"/>
      <w:ind w:left="20"/>
      <w:outlineLvl w:val="2"/>
    </w:pPr>
    <w:rPr>
      <w:rFonts w:ascii="Times New Roman" w:hAnsi="Times New Roman" w:eastAsia="Times New Roman" w:cs="Times New Roman"/>
      <w:b/>
      <w:bCs/>
      <w:i/>
      <w:sz w:val="22"/>
      <w:szCs w:val="22"/>
      <w:lang w:val="en-US" w:eastAsia="en-US" w:bidi="en-US"/>
    </w:rPr>
  </w:style>
  <w:style w:type="paragraph" w:styleId="4">
    <w:name w:val="heading 3"/>
    <w:basedOn w:val="1"/>
    <w:next w:val="1"/>
    <w:qFormat/>
    <w:uiPriority w:val="1"/>
    <w:pPr>
      <w:spacing w:line="228" w:lineRule="exact"/>
      <w:ind w:left="100"/>
      <w:outlineLvl w:val="3"/>
    </w:pPr>
    <w:rPr>
      <w:rFonts w:ascii="Times New Roman" w:hAnsi="Times New Roman" w:eastAsia="Times New Roman" w:cs="Times New Roman"/>
      <w:b/>
      <w:bCs/>
      <w:sz w:val="20"/>
      <w:szCs w:val="20"/>
      <w:lang w:val="en-US" w:eastAsia="en-US" w:bidi="en-US"/>
    </w:rPr>
  </w:style>
  <w:style w:type="paragraph" w:styleId="5">
    <w:name w:val="heading 4"/>
    <w:basedOn w:val="1"/>
    <w:next w:val="1"/>
    <w:qFormat/>
    <w:uiPriority w:val="1"/>
    <w:pPr>
      <w:spacing w:line="228" w:lineRule="exact"/>
      <w:ind w:left="100"/>
      <w:outlineLvl w:val="4"/>
    </w:pPr>
    <w:rPr>
      <w:rFonts w:ascii="Times New Roman" w:hAnsi="Times New Roman" w:eastAsia="Times New Roman" w:cs="Times New Roman"/>
      <w:b/>
      <w:bCs/>
      <w:i/>
      <w:sz w:val="20"/>
      <w:szCs w:val="20"/>
      <w:lang w:val="en-US" w:eastAsia="en-US" w:bidi="en-US"/>
    </w:rPr>
  </w:style>
  <w:style w:type="character" w:default="1" w:styleId="8">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0"/>
      <w:szCs w:val="20"/>
      <w:lang w:val="en-US" w:eastAsia="en-US" w:bidi="en-US"/>
    </w:rPr>
  </w:style>
  <w:style w:type="paragraph" w:styleId="7">
    <w:name w:val="header"/>
    <w:basedOn w:val="1"/>
    <w:uiPriority w:val="0"/>
    <w:pPr>
      <w:tabs>
        <w:tab w:val="center" w:pos="4153"/>
        <w:tab w:val="right" w:pos="8306"/>
      </w:tabs>
      <w:snapToGrid w:val="0"/>
    </w:pPr>
    <w:rPr>
      <w:sz w:val="18"/>
      <w:szCs w:val="18"/>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460" w:hanging="360"/>
    </w:pPr>
    <w:rPr>
      <w:rFonts w:ascii="Times New Roman" w:hAnsi="Times New Roman" w:eastAsia="Times New Roman" w:cs="Times New Roman"/>
      <w:lang w:val="en-US" w:eastAsia="en-US" w:bidi="en-US"/>
    </w:rPr>
  </w:style>
  <w:style w:type="paragraph" w:customStyle="1" w:styleId="12">
    <w:name w:val="Table Paragraph"/>
    <w:basedOn w:val="1"/>
    <w:qFormat/>
    <w:uiPriority w:val="1"/>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2020-06-25T15:51:00Z</dcterms:created>
  <dc:creator>CHANGE_ME</dc:creator>
  <cp:lastModifiedBy>hp</cp:lastModifiedBy>
  <dcterms:modified xsi:type="dcterms:W3CDTF">2020-06-25T16:28:10Z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2018-05-13T00:00:00Z</vt:filetime>
  </property>
  <property fmtid="{D5CDD505-2E9C-101B-9397-08002B2CF9AE}" pid="3" name="Creator">
    <vt:lpwstr>Microsoft® Office Word 2007</vt:lpwstr>
  </property>
  <property fmtid="{D5CDD505-2E9C-101B-9397-08002B2CF9AE}" pid="4" name="LastSaved">
    <vt:filetime>2020-06-25T00:00:00Z</vt:filetime>
  </property>
  <property fmtid="{D5CDD505-2E9C-101B-9397-08002B2CF9AE}" pid="5" name="KSOProductBuildVer">
    <vt:lpwstr>2057-11.2.0.9431</vt:lpwstr>
  </property>
</Properties>
</file>